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53" w:rsidRDefault="00ED1DB1">
      <w:pPr>
        <w:tabs>
          <w:tab w:val="left" w:pos="0"/>
          <w:tab w:val="left" w:pos="720"/>
        </w:tabs>
        <w:spacing w:after="0"/>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Отчет о работе</w:t>
      </w:r>
    </w:p>
    <w:p w:rsidR="00D17B53" w:rsidRDefault="00517ACF">
      <w:pPr>
        <w:tabs>
          <w:tab w:val="left" w:pos="0"/>
          <w:tab w:val="left" w:pos="720"/>
        </w:tabs>
        <w:spacing w:after="0"/>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К</w:t>
      </w:r>
      <w:r w:rsidR="00ED1DB1">
        <w:rPr>
          <w:rFonts w:ascii="Times New Roman" w:eastAsia="Times New Roman" w:hAnsi="Times New Roman" w:cs="Times New Roman"/>
          <w:b/>
          <w:sz w:val="28"/>
        </w:rPr>
        <w:t>онтрольно-счетной палаты города Пензы</w:t>
      </w:r>
    </w:p>
    <w:p w:rsidR="00D17B53" w:rsidRDefault="00ED1DB1">
      <w:pPr>
        <w:tabs>
          <w:tab w:val="left" w:pos="0"/>
          <w:tab w:val="left" w:pos="720"/>
        </w:tabs>
        <w:spacing w:after="0"/>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за 2014г год.</w:t>
      </w:r>
    </w:p>
    <w:p w:rsidR="00D17B53" w:rsidRDefault="00D17B53">
      <w:pPr>
        <w:tabs>
          <w:tab w:val="left" w:pos="0"/>
          <w:tab w:val="left" w:pos="720"/>
        </w:tabs>
        <w:spacing w:after="0"/>
        <w:ind w:firstLine="540"/>
        <w:jc w:val="center"/>
        <w:rPr>
          <w:rFonts w:ascii="Times New Roman" w:eastAsia="Times New Roman" w:hAnsi="Times New Roman" w:cs="Times New Roman"/>
          <w:b/>
          <w:sz w:val="16"/>
        </w:rPr>
      </w:pPr>
    </w:p>
    <w:p w:rsidR="00D17B53" w:rsidRDefault="00D17B53">
      <w:pPr>
        <w:tabs>
          <w:tab w:val="left" w:pos="0"/>
          <w:tab w:val="left" w:pos="720"/>
        </w:tabs>
        <w:spacing w:after="0"/>
        <w:ind w:firstLine="540"/>
        <w:jc w:val="center"/>
        <w:rPr>
          <w:rFonts w:ascii="Times New Roman" w:eastAsia="Times New Roman" w:hAnsi="Times New Roman" w:cs="Times New Roman"/>
          <w:b/>
          <w:sz w:val="24"/>
          <w:u w:val="single"/>
        </w:rPr>
      </w:pPr>
    </w:p>
    <w:p w:rsidR="00D17B53" w:rsidRDefault="00ED1DB1">
      <w:pPr>
        <w:tabs>
          <w:tab w:val="left" w:pos="0"/>
          <w:tab w:val="left" w:pos="720"/>
        </w:tabs>
        <w:spacing w:after="0"/>
        <w:ind w:firstLine="540"/>
        <w:jc w:val="center"/>
        <w:rPr>
          <w:rFonts w:ascii="Times New Roman" w:eastAsia="Times New Roman" w:hAnsi="Times New Roman" w:cs="Times New Roman"/>
          <w:b/>
          <w:sz w:val="24"/>
        </w:rPr>
      </w:pPr>
      <w:r>
        <w:rPr>
          <w:rFonts w:ascii="Times New Roman" w:eastAsia="Times New Roman" w:hAnsi="Times New Roman" w:cs="Times New Roman"/>
          <w:b/>
          <w:sz w:val="24"/>
          <w:u w:val="single"/>
        </w:rPr>
        <w:t>I. Вводная часть.</w:t>
      </w:r>
    </w:p>
    <w:p w:rsidR="00D17B53" w:rsidRDefault="00D17B53">
      <w:pPr>
        <w:tabs>
          <w:tab w:val="left" w:pos="0"/>
          <w:tab w:val="left" w:pos="720"/>
        </w:tabs>
        <w:spacing w:after="0"/>
        <w:ind w:firstLine="540"/>
        <w:jc w:val="center"/>
        <w:rPr>
          <w:rFonts w:ascii="Times New Roman" w:eastAsia="Times New Roman" w:hAnsi="Times New Roman" w:cs="Times New Roman"/>
          <w:sz w:val="16"/>
        </w:rPr>
      </w:pPr>
    </w:p>
    <w:p w:rsidR="00D17B53" w:rsidRPr="00964176" w:rsidRDefault="00ED1DB1" w:rsidP="002F5271">
      <w:pPr>
        <w:tabs>
          <w:tab w:val="left" w:pos="0"/>
          <w:tab w:val="left" w:pos="720"/>
        </w:tabs>
        <w:spacing w:after="0" w:line="240" w:lineRule="auto"/>
        <w:ind w:firstLine="539"/>
        <w:jc w:val="both"/>
        <w:rPr>
          <w:rFonts w:ascii="Times New Roman" w:eastAsia="Times New Roman" w:hAnsi="Times New Roman" w:cs="Times New Roman"/>
        </w:rPr>
      </w:pPr>
      <w:r w:rsidRPr="00964176">
        <w:rPr>
          <w:rFonts w:ascii="Times New Roman" w:eastAsia="Times New Roman" w:hAnsi="Times New Roman" w:cs="Times New Roman"/>
        </w:rPr>
        <w:t>Контрольно-счетная палата города Пензы в соответствии с  Положением «О Контрольно-счетной палате города Пензы», утвержденным решением городской думы от 20.12.2013 №1382-57/5, представляет отчет о своей работе за 2014 год</w:t>
      </w:r>
      <w:r w:rsidR="00275BE7" w:rsidRPr="00964176">
        <w:rPr>
          <w:rFonts w:ascii="Times New Roman" w:eastAsia="Times New Roman" w:hAnsi="Times New Roman" w:cs="Times New Roman"/>
        </w:rPr>
        <w:t>.</w:t>
      </w:r>
    </w:p>
    <w:p w:rsidR="00D17B53" w:rsidRPr="00964176" w:rsidRDefault="00ED1DB1" w:rsidP="002F5271">
      <w:pPr>
        <w:tabs>
          <w:tab w:val="left" w:pos="0"/>
          <w:tab w:val="left" w:pos="720"/>
        </w:tabs>
        <w:spacing w:after="0" w:line="240" w:lineRule="auto"/>
        <w:ind w:firstLine="539"/>
        <w:jc w:val="both"/>
        <w:rPr>
          <w:rFonts w:ascii="Times New Roman" w:eastAsia="Times New Roman" w:hAnsi="Times New Roman" w:cs="Times New Roman"/>
        </w:rPr>
      </w:pPr>
      <w:r w:rsidRPr="00964176">
        <w:rPr>
          <w:rFonts w:ascii="Times New Roman" w:eastAsia="Times New Roman" w:hAnsi="Times New Roman" w:cs="Times New Roman"/>
        </w:rPr>
        <w:t>Контрольно-счетная палата города Пензы (далее Контрольно-счетная палата) осуществляла свою деятельность в 2014 году в соответствии с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Контрольно-счетной палате города Пензы и Регламентом Контрольно-счетной палаты города Пензы утвержденными решением городской Думы, Положением о бюджете и бюджетном процессе в городе Пензе утвержденным решением городской Думы, планом работы Контрольно-счетной палаты.</w:t>
      </w:r>
    </w:p>
    <w:p w:rsidR="00D17B53" w:rsidRPr="00964176" w:rsidRDefault="00ED1DB1" w:rsidP="002F5271">
      <w:pPr>
        <w:tabs>
          <w:tab w:val="left" w:pos="0"/>
          <w:tab w:val="left" w:pos="720"/>
        </w:tabs>
        <w:spacing w:after="0" w:line="240" w:lineRule="auto"/>
        <w:ind w:firstLine="539"/>
        <w:jc w:val="both"/>
        <w:rPr>
          <w:rFonts w:ascii="Times New Roman" w:eastAsia="Times New Roman" w:hAnsi="Times New Roman" w:cs="Times New Roman"/>
        </w:rPr>
      </w:pPr>
      <w:r w:rsidRPr="00964176">
        <w:rPr>
          <w:rFonts w:ascii="Times New Roman" w:eastAsia="Times New Roman" w:hAnsi="Times New Roman" w:cs="Times New Roman"/>
        </w:rPr>
        <w:t>Контрольно-счетная палата, как действующий контрольный орган внешнего муниципального финансового контроля  городского округа города Пензы, в отчетном периоде осуществляла контроль за исполнением бюджета города Пензы с проведением внешней проверки годов</w:t>
      </w:r>
      <w:r w:rsidR="00D714B0" w:rsidRPr="00964176">
        <w:rPr>
          <w:rFonts w:ascii="Times New Roman" w:eastAsia="Times New Roman" w:hAnsi="Times New Roman" w:cs="Times New Roman"/>
        </w:rPr>
        <w:t>ого</w:t>
      </w:r>
      <w:r w:rsidRPr="00964176">
        <w:rPr>
          <w:rFonts w:ascii="Times New Roman" w:eastAsia="Times New Roman" w:hAnsi="Times New Roman" w:cs="Times New Roman"/>
        </w:rPr>
        <w:t xml:space="preserve"> отчет</w:t>
      </w:r>
      <w:r w:rsidR="00D714B0" w:rsidRPr="00964176">
        <w:rPr>
          <w:rFonts w:ascii="Times New Roman" w:eastAsia="Times New Roman" w:hAnsi="Times New Roman" w:cs="Times New Roman"/>
        </w:rPr>
        <w:t>а</w:t>
      </w:r>
      <w:r w:rsidRPr="00964176">
        <w:rPr>
          <w:rFonts w:ascii="Times New Roman" w:eastAsia="Times New Roman" w:hAnsi="Times New Roman" w:cs="Times New Roman"/>
        </w:rPr>
        <w:t xml:space="preserve"> об исполнении бюджета города за 2013 год. Контрольно-счетная палата проводила экспертизы проектов правовых актов по бюджетно-финансовым вопросам</w:t>
      </w:r>
      <w:r w:rsidR="00D714B0" w:rsidRPr="00964176">
        <w:rPr>
          <w:rFonts w:ascii="Times New Roman" w:eastAsia="Times New Roman" w:hAnsi="Times New Roman" w:cs="Times New Roman"/>
        </w:rPr>
        <w:t>,</w:t>
      </w:r>
      <w:r w:rsidRPr="00964176">
        <w:rPr>
          <w:rFonts w:ascii="Times New Roman" w:eastAsia="Times New Roman" w:hAnsi="Times New Roman" w:cs="Times New Roman"/>
        </w:rPr>
        <w:t xml:space="preserve"> в том числе обязательную экспертизу проекта решения городской Думы о бюджете города Пензы на очередной финансовый год и плановый период, а также проектов решений по управлению и распоряжению муниципальным имуществом города Пензы.</w:t>
      </w:r>
    </w:p>
    <w:p w:rsidR="00D17B53" w:rsidRDefault="00ED1DB1">
      <w:pPr>
        <w:tabs>
          <w:tab w:val="left" w:pos="0"/>
          <w:tab w:val="left" w:pos="720"/>
        </w:tabs>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D17B53" w:rsidRDefault="00ED1DB1">
      <w:pPr>
        <w:tabs>
          <w:tab w:val="left" w:pos="0"/>
          <w:tab w:val="left" w:pos="360"/>
        </w:tabs>
        <w:spacing w:after="0"/>
        <w:ind w:firstLine="540"/>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II. Экспертно-аналитические мероприятия.</w:t>
      </w:r>
    </w:p>
    <w:p w:rsidR="00D17B53" w:rsidRDefault="00D17B53">
      <w:pPr>
        <w:tabs>
          <w:tab w:val="left" w:pos="0"/>
          <w:tab w:val="left" w:pos="360"/>
        </w:tabs>
        <w:spacing w:after="0"/>
        <w:ind w:firstLine="540"/>
        <w:jc w:val="center"/>
        <w:rPr>
          <w:rFonts w:ascii="Times New Roman" w:eastAsia="Times New Roman" w:hAnsi="Times New Roman" w:cs="Times New Roman"/>
          <w:b/>
          <w:sz w:val="24"/>
          <w:u w:val="single"/>
        </w:rPr>
      </w:pPr>
    </w:p>
    <w:p w:rsidR="00D17B53" w:rsidRPr="00964176" w:rsidRDefault="00ED1DB1">
      <w:pPr>
        <w:tabs>
          <w:tab w:val="left" w:pos="0"/>
          <w:tab w:val="left" w:pos="360"/>
        </w:tabs>
        <w:spacing w:after="0" w:line="240" w:lineRule="auto"/>
        <w:ind w:firstLine="540"/>
        <w:jc w:val="both"/>
        <w:rPr>
          <w:rFonts w:ascii="Times New Roman" w:eastAsia="Times New Roman" w:hAnsi="Times New Roman" w:cs="Times New Roman"/>
        </w:rPr>
      </w:pPr>
      <w:r w:rsidRPr="00964176">
        <w:rPr>
          <w:rFonts w:ascii="Times New Roman" w:eastAsia="Times New Roman" w:hAnsi="Times New Roman" w:cs="Times New Roman"/>
        </w:rPr>
        <w:t>Контрольно</w:t>
      </w:r>
      <w:r w:rsidR="00D714B0" w:rsidRPr="00964176">
        <w:rPr>
          <w:rFonts w:ascii="Times New Roman" w:eastAsia="Times New Roman" w:hAnsi="Times New Roman" w:cs="Times New Roman"/>
        </w:rPr>
        <w:t>-</w:t>
      </w:r>
      <w:r w:rsidRPr="00964176">
        <w:rPr>
          <w:rFonts w:ascii="Times New Roman" w:eastAsia="Times New Roman" w:hAnsi="Times New Roman" w:cs="Times New Roman"/>
        </w:rPr>
        <w:t>счетной палатой проведено всего 50 экспертно-аналитическ</w:t>
      </w:r>
      <w:r w:rsidR="00D714B0" w:rsidRPr="00964176">
        <w:rPr>
          <w:rFonts w:ascii="Times New Roman" w:eastAsia="Times New Roman" w:hAnsi="Times New Roman" w:cs="Times New Roman"/>
        </w:rPr>
        <w:t>их</w:t>
      </w:r>
      <w:r w:rsidRPr="00964176">
        <w:rPr>
          <w:rFonts w:ascii="Times New Roman" w:eastAsia="Times New Roman" w:hAnsi="Times New Roman" w:cs="Times New Roman"/>
        </w:rPr>
        <w:t xml:space="preserve"> мероприяти</w:t>
      </w:r>
      <w:r w:rsidR="00D714B0" w:rsidRPr="00964176">
        <w:rPr>
          <w:rFonts w:ascii="Times New Roman" w:eastAsia="Times New Roman" w:hAnsi="Times New Roman" w:cs="Times New Roman"/>
        </w:rPr>
        <w:t>й</w:t>
      </w:r>
      <w:r w:rsidRPr="00964176">
        <w:rPr>
          <w:rFonts w:ascii="Times New Roman" w:eastAsia="Times New Roman" w:hAnsi="Times New Roman" w:cs="Times New Roman"/>
        </w:rPr>
        <w:t>, из них 36 по проектам нормативных правовых актов касающихся вопросов бюджета города Пензы, установления налогов и управления и распоряжения муниципальным имуществом города.</w:t>
      </w:r>
    </w:p>
    <w:p w:rsidR="00D17B53" w:rsidRPr="00964176" w:rsidRDefault="00ED1DB1">
      <w:pPr>
        <w:tabs>
          <w:tab w:val="left" w:pos="0"/>
          <w:tab w:val="left" w:pos="360"/>
        </w:tabs>
        <w:spacing w:after="0" w:line="240" w:lineRule="auto"/>
        <w:ind w:firstLine="540"/>
        <w:jc w:val="both"/>
        <w:rPr>
          <w:rFonts w:ascii="Times New Roman" w:eastAsia="Times New Roman" w:hAnsi="Times New Roman" w:cs="Times New Roman"/>
        </w:rPr>
      </w:pPr>
      <w:r w:rsidRPr="00964176">
        <w:rPr>
          <w:rFonts w:ascii="Times New Roman" w:eastAsia="Times New Roman" w:hAnsi="Times New Roman" w:cs="Times New Roman"/>
        </w:rPr>
        <w:t>Контрольно-счетной палатой в порядке осуществления предварительного контроля подготовлено и направлено в городскую Думу заключение на проект решения «О бюджете города Пензы на 2015 год и плановый период 2016 и 2017 годов» с выводами и предложениями.</w:t>
      </w:r>
    </w:p>
    <w:p w:rsidR="00D17B53" w:rsidRPr="00964176" w:rsidRDefault="00ED1DB1">
      <w:pPr>
        <w:tabs>
          <w:tab w:val="left" w:pos="0"/>
          <w:tab w:val="left" w:pos="360"/>
        </w:tabs>
        <w:spacing w:after="0" w:line="240" w:lineRule="auto"/>
        <w:ind w:firstLine="540"/>
        <w:jc w:val="both"/>
        <w:rPr>
          <w:rFonts w:ascii="Times New Roman" w:eastAsia="Times New Roman" w:hAnsi="Times New Roman" w:cs="Times New Roman"/>
        </w:rPr>
      </w:pPr>
      <w:r w:rsidRPr="00964176">
        <w:rPr>
          <w:rFonts w:ascii="Times New Roman" w:eastAsia="Times New Roman" w:hAnsi="Times New Roman" w:cs="Times New Roman"/>
        </w:rPr>
        <w:t>За 2014 год проведена экспертиза по 9-ти проектам решения Думы о внесении изменений  и дополнений в решение Думы о бюджете города Пензы на 2014 год и плановый период 2015 и 2016 годов. Подготовлено три аналитических справки  об исполнении бюджета за первый квартал, полугодие и 9 месяцев 2014 года.</w:t>
      </w:r>
    </w:p>
    <w:p w:rsidR="00D17B53" w:rsidRPr="00964176" w:rsidRDefault="00ED1DB1">
      <w:pPr>
        <w:tabs>
          <w:tab w:val="left" w:pos="0"/>
          <w:tab w:val="left" w:pos="360"/>
        </w:tabs>
        <w:spacing w:after="0" w:line="240" w:lineRule="auto"/>
        <w:ind w:firstLine="540"/>
        <w:jc w:val="both"/>
        <w:rPr>
          <w:rFonts w:ascii="Times New Roman" w:eastAsia="Times New Roman" w:hAnsi="Times New Roman" w:cs="Times New Roman"/>
          <w:i/>
        </w:rPr>
      </w:pPr>
      <w:r w:rsidRPr="00964176">
        <w:rPr>
          <w:rFonts w:ascii="Times New Roman" w:eastAsia="Times New Roman" w:hAnsi="Times New Roman" w:cs="Times New Roman"/>
          <w:i/>
        </w:rPr>
        <w:t>Проведена внешняя проверка отчета об исполнении бюджета города за 2013 год. В заключении использованы результаты внешней проверки бюджетной отчетности главных распорядителей бюджетных средств.</w:t>
      </w:r>
    </w:p>
    <w:p w:rsidR="00F828A7" w:rsidRPr="00964176" w:rsidRDefault="00F828A7" w:rsidP="0015487E">
      <w:pPr>
        <w:tabs>
          <w:tab w:val="left" w:pos="0"/>
          <w:tab w:val="left" w:pos="360"/>
        </w:tabs>
        <w:spacing w:after="0" w:line="240" w:lineRule="auto"/>
        <w:jc w:val="both"/>
        <w:rPr>
          <w:rFonts w:ascii="Times New Roman" w:eastAsia="Times New Roman" w:hAnsi="Times New Roman" w:cs="Times New Roman"/>
          <w:u w:val="single"/>
        </w:rPr>
      </w:pPr>
    </w:p>
    <w:p w:rsidR="00D17B53" w:rsidRPr="00964176" w:rsidRDefault="00ED1DB1">
      <w:pPr>
        <w:tabs>
          <w:tab w:val="left" w:pos="0"/>
          <w:tab w:val="left" w:pos="360"/>
        </w:tabs>
        <w:spacing w:after="0" w:line="240" w:lineRule="auto"/>
        <w:ind w:firstLine="540"/>
        <w:jc w:val="both"/>
        <w:rPr>
          <w:rFonts w:ascii="Times New Roman" w:eastAsia="Times New Roman" w:hAnsi="Times New Roman" w:cs="Times New Roman"/>
          <w:color w:val="FF0000"/>
        </w:rPr>
      </w:pPr>
      <w:r w:rsidRPr="00964176">
        <w:rPr>
          <w:rFonts w:ascii="Times New Roman" w:eastAsia="Times New Roman" w:hAnsi="Times New Roman" w:cs="Times New Roman"/>
          <w:u w:val="single"/>
        </w:rPr>
        <w:t xml:space="preserve">По результатам проверки исполнения бюджета за 2013 год </w:t>
      </w:r>
      <w:r w:rsidRPr="00964176">
        <w:rPr>
          <w:rFonts w:ascii="Times New Roman" w:eastAsia="Times New Roman" w:hAnsi="Times New Roman" w:cs="Times New Roman"/>
        </w:rPr>
        <w:t xml:space="preserve">установлено:  </w:t>
      </w:r>
    </w:p>
    <w:p w:rsidR="00D17B53" w:rsidRPr="00964176" w:rsidRDefault="00D17B53">
      <w:pPr>
        <w:spacing w:after="0"/>
        <w:rPr>
          <w:rFonts w:ascii="Times New Roman" w:eastAsia="Times New Roman" w:hAnsi="Times New Roman" w:cs="Times New Roman"/>
        </w:rPr>
      </w:pPr>
    </w:p>
    <w:p w:rsidR="00ED1DB1" w:rsidRPr="00964176" w:rsidRDefault="00ED1DB1" w:rsidP="00964176">
      <w:pPr>
        <w:pStyle w:val="af0"/>
        <w:spacing w:line="276" w:lineRule="exact"/>
        <w:ind w:left="20" w:right="20" w:firstLine="547"/>
        <w:rPr>
          <w:sz w:val="22"/>
          <w:szCs w:val="22"/>
        </w:rPr>
      </w:pPr>
      <w:r w:rsidRPr="00964176">
        <w:rPr>
          <w:sz w:val="22"/>
          <w:szCs w:val="22"/>
        </w:rPr>
        <w:t>1. Бюджет города Пензы за 2013 год исполнен по доходам в сумме 11431216,5 тыс. руб. или 96,3% от уточненного плана (11872768,3 тыс. руб.), в том числе:</w:t>
      </w:r>
    </w:p>
    <w:p w:rsidR="00ED1DB1" w:rsidRPr="00964176" w:rsidRDefault="00ED1DB1" w:rsidP="002F5271">
      <w:pPr>
        <w:pStyle w:val="af0"/>
        <w:numPr>
          <w:ilvl w:val="0"/>
          <w:numId w:val="10"/>
        </w:numPr>
        <w:tabs>
          <w:tab w:val="left" w:pos="759"/>
        </w:tabs>
        <w:suppressAutoHyphens w:val="0"/>
        <w:overflowPunct/>
        <w:autoSpaceDE/>
        <w:ind w:left="23" w:right="20" w:firstLine="660"/>
        <w:jc w:val="both"/>
        <w:textAlignment w:val="auto"/>
        <w:rPr>
          <w:sz w:val="22"/>
          <w:szCs w:val="22"/>
        </w:rPr>
      </w:pPr>
      <w:r w:rsidRPr="00964176">
        <w:rPr>
          <w:sz w:val="22"/>
          <w:szCs w:val="22"/>
        </w:rPr>
        <w:t>по налоговым доходам в сумме 4542419,2 тыс. руб. или 100,0% от плана (4542499,3 тыс. руб.);</w:t>
      </w:r>
    </w:p>
    <w:p w:rsidR="00ED1DB1" w:rsidRPr="00964176" w:rsidRDefault="00ED1DB1" w:rsidP="002F5271">
      <w:pPr>
        <w:pStyle w:val="af0"/>
        <w:ind w:left="23" w:firstLine="660"/>
        <w:rPr>
          <w:sz w:val="22"/>
          <w:szCs w:val="22"/>
        </w:rPr>
      </w:pPr>
      <w:r w:rsidRPr="00964176">
        <w:rPr>
          <w:sz w:val="22"/>
          <w:szCs w:val="22"/>
        </w:rPr>
        <w:t>-по неналоговым доходам в сумме 749346,7 тыс. руб. или 80,8% от плана (927103,0 тыс.</w:t>
      </w:r>
    </w:p>
    <w:p w:rsidR="00ED1DB1" w:rsidRPr="00964176" w:rsidRDefault="00ED1DB1" w:rsidP="002F5271">
      <w:pPr>
        <w:pStyle w:val="af0"/>
        <w:ind w:left="23"/>
        <w:rPr>
          <w:sz w:val="22"/>
          <w:szCs w:val="22"/>
        </w:rPr>
      </w:pPr>
      <w:r w:rsidRPr="00964176">
        <w:rPr>
          <w:sz w:val="22"/>
          <w:szCs w:val="22"/>
        </w:rPr>
        <w:t>руб.);</w:t>
      </w:r>
    </w:p>
    <w:p w:rsidR="00ED1DB1" w:rsidRPr="00964176" w:rsidRDefault="00ED1DB1" w:rsidP="002F5271">
      <w:pPr>
        <w:pStyle w:val="af0"/>
        <w:numPr>
          <w:ilvl w:val="0"/>
          <w:numId w:val="10"/>
        </w:numPr>
        <w:tabs>
          <w:tab w:val="left" w:pos="807"/>
        </w:tabs>
        <w:suppressAutoHyphens w:val="0"/>
        <w:overflowPunct/>
        <w:autoSpaceDE/>
        <w:spacing w:after="234"/>
        <w:ind w:left="23" w:right="20" w:firstLine="660"/>
        <w:jc w:val="both"/>
        <w:textAlignment w:val="auto"/>
        <w:rPr>
          <w:sz w:val="22"/>
          <w:szCs w:val="22"/>
        </w:rPr>
      </w:pPr>
      <w:r w:rsidRPr="00964176">
        <w:rPr>
          <w:sz w:val="22"/>
          <w:szCs w:val="22"/>
        </w:rPr>
        <w:t>по безвозмездным поступлениям в сумме 6139450,6 тыс. руб. или 95,9% от плана (6403165,9 тыс. руб.), неисполнение плановых назначений связано с поступлением субсидий из вышестоящих бюджетов не в полном объеме, в основном из-за отсутствия актов выполненных работ по реконструкции улично-дорожной сети города Пенза.</w:t>
      </w:r>
    </w:p>
    <w:p w:rsidR="00ED1DB1" w:rsidRPr="00964176" w:rsidRDefault="00ED1DB1" w:rsidP="00964176">
      <w:pPr>
        <w:pStyle w:val="af0"/>
        <w:ind w:left="23" w:right="20" w:firstLine="544"/>
        <w:rPr>
          <w:sz w:val="22"/>
          <w:szCs w:val="22"/>
        </w:rPr>
      </w:pPr>
      <w:r w:rsidRPr="00964176">
        <w:rPr>
          <w:sz w:val="22"/>
          <w:szCs w:val="22"/>
        </w:rPr>
        <w:lastRenderedPageBreak/>
        <w:t>2. Налоговые доходы, как в целом, так и в разрезе источников исполнены в полном объеме.</w:t>
      </w:r>
    </w:p>
    <w:p w:rsidR="00ED1DB1" w:rsidRPr="00964176" w:rsidRDefault="00ED1DB1" w:rsidP="002F5271">
      <w:pPr>
        <w:pStyle w:val="af0"/>
        <w:ind w:left="23" w:firstLine="660"/>
        <w:rPr>
          <w:sz w:val="22"/>
          <w:szCs w:val="22"/>
        </w:rPr>
      </w:pPr>
      <w:r w:rsidRPr="00964176">
        <w:rPr>
          <w:sz w:val="22"/>
          <w:szCs w:val="22"/>
        </w:rPr>
        <w:t>Основные налоги:</w:t>
      </w:r>
    </w:p>
    <w:p w:rsidR="00ED1DB1" w:rsidRPr="00964176" w:rsidRDefault="00ED1DB1" w:rsidP="002F5271">
      <w:pPr>
        <w:pStyle w:val="af0"/>
        <w:numPr>
          <w:ilvl w:val="0"/>
          <w:numId w:val="10"/>
        </w:numPr>
        <w:tabs>
          <w:tab w:val="left" w:pos="985"/>
        </w:tabs>
        <w:suppressAutoHyphens w:val="0"/>
        <w:overflowPunct/>
        <w:autoSpaceDE/>
        <w:ind w:left="23" w:right="20" w:firstLine="660"/>
        <w:jc w:val="both"/>
        <w:textAlignment w:val="auto"/>
        <w:rPr>
          <w:sz w:val="22"/>
          <w:szCs w:val="22"/>
        </w:rPr>
      </w:pPr>
      <w:r w:rsidRPr="00964176">
        <w:rPr>
          <w:sz w:val="22"/>
          <w:szCs w:val="22"/>
        </w:rPr>
        <w:t>налог на доходы физических лиц (удельный вес в общей сумме налоговых поступлений 67,0%) при плане 3044495,0 тыс. руб. поступило 3044563,7 тыс. руб. или 100,0%;</w:t>
      </w:r>
    </w:p>
    <w:p w:rsidR="00ED1DB1" w:rsidRPr="00964176" w:rsidRDefault="00ED1DB1" w:rsidP="002F5271">
      <w:pPr>
        <w:pStyle w:val="af0"/>
        <w:ind w:left="23" w:right="20" w:firstLine="660"/>
        <w:rPr>
          <w:sz w:val="22"/>
          <w:szCs w:val="22"/>
        </w:rPr>
      </w:pPr>
      <w:r w:rsidRPr="00964176">
        <w:rPr>
          <w:sz w:val="22"/>
          <w:szCs w:val="22"/>
        </w:rPr>
        <w:t>-земельный налог (удельный вес в общей сумме налоговых поступлений 12,4%) при плане 561857,8 тыс. руб. поступило 561855,0 тыс. руб. или 100,0%;</w:t>
      </w:r>
    </w:p>
    <w:p w:rsidR="00ED1DB1" w:rsidRPr="00964176" w:rsidRDefault="00ED1DB1" w:rsidP="002F5271">
      <w:pPr>
        <w:pStyle w:val="af0"/>
        <w:ind w:left="23" w:right="20" w:firstLine="660"/>
        <w:rPr>
          <w:sz w:val="22"/>
          <w:szCs w:val="22"/>
        </w:rPr>
      </w:pPr>
      <w:r w:rsidRPr="00964176">
        <w:rPr>
          <w:sz w:val="22"/>
          <w:szCs w:val="22"/>
        </w:rPr>
        <w:t>-единый налог на вмененный доход для отдельных видов деятельности при плане 355925,0 тыс. руб. поступило 355929,0 тыс. руб. или 100%.</w:t>
      </w:r>
    </w:p>
    <w:p w:rsidR="00ED1DB1" w:rsidRPr="00964176" w:rsidRDefault="00ED1DB1" w:rsidP="002F5271">
      <w:pPr>
        <w:pStyle w:val="af0"/>
        <w:spacing w:after="242"/>
        <w:ind w:left="23" w:right="20" w:firstLine="660"/>
        <w:rPr>
          <w:sz w:val="22"/>
          <w:szCs w:val="22"/>
        </w:rPr>
      </w:pPr>
      <w:r w:rsidRPr="00964176">
        <w:rPr>
          <w:sz w:val="22"/>
          <w:szCs w:val="22"/>
        </w:rPr>
        <w:t>Вместе с тем недоимка в бюджет города составила 63385,0 тыс. руб. из них 26621,0 тыс. руб. по земельному налогу.</w:t>
      </w:r>
    </w:p>
    <w:p w:rsidR="00ED1DB1" w:rsidRPr="00964176" w:rsidRDefault="00ED1DB1" w:rsidP="00964176">
      <w:pPr>
        <w:pStyle w:val="af0"/>
        <w:ind w:left="23" w:right="20" w:firstLine="544"/>
        <w:rPr>
          <w:sz w:val="22"/>
          <w:szCs w:val="22"/>
        </w:rPr>
      </w:pPr>
      <w:r w:rsidRPr="00964176">
        <w:rPr>
          <w:sz w:val="22"/>
          <w:szCs w:val="22"/>
        </w:rPr>
        <w:t>3. Неналоговые доходы исполнены в сумме 749346,6 тыс. руб. или 80,8% от плановых назначений (927103,0 тыс. руб.). Удельный вес неналоговых доходов в общей сумме доходов бюджета города составил 6,6 % (749346,6 тыс. руб. из 11431216,5 тыс. руб.).</w:t>
      </w:r>
    </w:p>
    <w:p w:rsidR="00ED1DB1" w:rsidRPr="00964176" w:rsidRDefault="00ED1DB1" w:rsidP="002F5271">
      <w:pPr>
        <w:pStyle w:val="af0"/>
        <w:ind w:left="23" w:firstLine="660"/>
        <w:rPr>
          <w:sz w:val="22"/>
          <w:szCs w:val="22"/>
        </w:rPr>
      </w:pPr>
      <w:r w:rsidRPr="00964176">
        <w:rPr>
          <w:sz w:val="22"/>
          <w:szCs w:val="22"/>
        </w:rPr>
        <w:t>Основными источниками поступления неналоговых доходов являются:</w:t>
      </w:r>
    </w:p>
    <w:p w:rsidR="00ED1DB1" w:rsidRPr="00964176" w:rsidRDefault="00ED1DB1" w:rsidP="002F5271">
      <w:pPr>
        <w:pStyle w:val="af0"/>
        <w:numPr>
          <w:ilvl w:val="0"/>
          <w:numId w:val="10"/>
        </w:numPr>
        <w:tabs>
          <w:tab w:val="left" w:pos="922"/>
        </w:tabs>
        <w:suppressAutoHyphens w:val="0"/>
        <w:overflowPunct/>
        <w:autoSpaceDE/>
        <w:spacing w:after="60"/>
        <w:ind w:left="23" w:right="20" w:firstLine="660"/>
        <w:jc w:val="both"/>
        <w:textAlignment w:val="auto"/>
        <w:rPr>
          <w:sz w:val="22"/>
          <w:szCs w:val="22"/>
        </w:rPr>
      </w:pPr>
      <w:r w:rsidRPr="00964176">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 (удельный вес в общей сумме неналоговых доходов 30,5%) при плане 452017,7 тыс. руб. поступило 228735,9 тыс. руб. или 50,6%, задолженность в бюджет города на 01.01.2014 г. составляет 31186,3 тыс. руб.</w:t>
      </w:r>
    </w:p>
    <w:p w:rsidR="00D714B0" w:rsidRPr="00964176" w:rsidRDefault="00ED1DB1" w:rsidP="002F5271">
      <w:pPr>
        <w:pStyle w:val="af0"/>
        <w:numPr>
          <w:ilvl w:val="0"/>
          <w:numId w:val="10"/>
        </w:numPr>
        <w:tabs>
          <w:tab w:val="left" w:pos="903"/>
        </w:tabs>
        <w:suppressAutoHyphens w:val="0"/>
        <w:overflowPunct/>
        <w:autoSpaceDE/>
        <w:spacing w:after="60"/>
        <w:ind w:left="23" w:right="20" w:firstLine="720"/>
        <w:jc w:val="both"/>
        <w:textAlignment w:val="auto"/>
        <w:rPr>
          <w:sz w:val="22"/>
          <w:szCs w:val="22"/>
        </w:rPr>
      </w:pPr>
      <w:r w:rsidRPr="00964176">
        <w:rPr>
          <w:sz w:val="22"/>
          <w:szCs w:val="22"/>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 а также земельных участков государственных и муниципальных унитарных предприятий, в том числе казенных) (удельный вес в общей сумме неналоговых доходов 28,0%) при плане 210039,5 тыс. руб. поступило 210039,6 тыс. руб. или 100,0%</w:t>
      </w:r>
      <w:r w:rsidR="00D714B0" w:rsidRPr="00964176">
        <w:rPr>
          <w:sz w:val="22"/>
          <w:szCs w:val="22"/>
        </w:rPr>
        <w:t>;</w:t>
      </w:r>
    </w:p>
    <w:p w:rsidR="00ED1DB1" w:rsidRPr="00964176" w:rsidRDefault="00ED1DB1" w:rsidP="002F5271">
      <w:pPr>
        <w:pStyle w:val="af0"/>
        <w:numPr>
          <w:ilvl w:val="0"/>
          <w:numId w:val="10"/>
        </w:numPr>
        <w:tabs>
          <w:tab w:val="left" w:pos="903"/>
        </w:tabs>
        <w:suppressAutoHyphens w:val="0"/>
        <w:overflowPunct/>
        <w:autoSpaceDE/>
        <w:spacing w:after="60"/>
        <w:ind w:left="23" w:right="20" w:firstLine="720"/>
        <w:jc w:val="both"/>
        <w:textAlignment w:val="auto"/>
        <w:rPr>
          <w:sz w:val="22"/>
          <w:szCs w:val="22"/>
        </w:rPr>
      </w:pPr>
      <w:r w:rsidRPr="00964176">
        <w:rPr>
          <w:sz w:val="22"/>
          <w:szCs w:val="22"/>
        </w:rPr>
        <w:t xml:space="preserve"> доходы от реализации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удельный вес в общей сумме неналоговых доходов 15,1%. При плане 70007,9 тыс. руб. поступило 112831,0 тыс. руб. или 161,2%;</w:t>
      </w:r>
    </w:p>
    <w:p w:rsidR="00ED1DB1" w:rsidRPr="00964176" w:rsidRDefault="00ED1DB1" w:rsidP="002F5271">
      <w:pPr>
        <w:pStyle w:val="af0"/>
        <w:numPr>
          <w:ilvl w:val="0"/>
          <w:numId w:val="10"/>
        </w:numPr>
        <w:tabs>
          <w:tab w:val="left" w:pos="997"/>
        </w:tabs>
        <w:suppressAutoHyphens w:val="0"/>
        <w:overflowPunct/>
        <w:autoSpaceDE/>
        <w:spacing w:after="240"/>
        <w:ind w:left="23" w:right="20" w:firstLine="720"/>
        <w:jc w:val="both"/>
        <w:textAlignment w:val="auto"/>
        <w:rPr>
          <w:sz w:val="22"/>
          <w:szCs w:val="22"/>
        </w:rPr>
      </w:pPr>
      <w:r w:rsidRPr="00964176">
        <w:rPr>
          <w:sz w:val="22"/>
          <w:szCs w:val="22"/>
        </w:rPr>
        <w:t>доходы получаемые в виде арендной платы за передачу в возмездное пользование муниципального имущества (нежилые помещения) (за исключением имущества бюджетных и автономных учреждений, а также имущества муниципальных унитарных предприятий, в том числе казенных) (удельный вес в общей сумме доходов 7,7%) при плане 57380,0 тыс. руб. поступило 57380,4 тыс. руб. или 100,0%, задолженность по состоянию на 01.01.2013 составила 22090,6 тыс. руб.</w:t>
      </w:r>
    </w:p>
    <w:p w:rsidR="00ED1DB1" w:rsidRPr="00964176" w:rsidRDefault="00ED1DB1" w:rsidP="00964176">
      <w:pPr>
        <w:pStyle w:val="af0"/>
        <w:spacing w:line="278" w:lineRule="exact"/>
        <w:ind w:left="20" w:right="20" w:firstLine="547"/>
        <w:rPr>
          <w:sz w:val="22"/>
          <w:szCs w:val="22"/>
        </w:rPr>
      </w:pPr>
      <w:r w:rsidRPr="00964176">
        <w:rPr>
          <w:sz w:val="22"/>
          <w:szCs w:val="22"/>
        </w:rPr>
        <w:t>4. По сравнению с 2012 годом безвозмездные поступления увеличились на 535769,1 тыс. руб. (факт 2012 года - 5603681,5 тыс. руб., факт 2013 года - 6139450,6 тыс. руб.), в основном увеличены субвенции на выполнение передаваемых полномочий на сумму 337746,9 тыс. руб. и дотации на 227114,7 тыс. руб.</w:t>
      </w:r>
    </w:p>
    <w:p w:rsidR="00ED1DB1" w:rsidRPr="00964176" w:rsidRDefault="00ED1DB1" w:rsidP="002F5271">
      <w:pPr>
        <w:pStyle w:val="af0"/>
        <w:spacing w:after="362"/>
        <w:ind w:left="20" w:right="20" w:firstLine="720"/>
        <w:jc w:val="both"/>
        <w:rPr>
          <w:sz w:val="22"/>
          <w:szCs w:val="22"/>
        </w:rPr>
      </w:pPr>
      <w:r w:rsidRPr="00964176">
        <w:rPr>
          <w:sz w:val="22"/>
          <w:szCs w:val="22"/>
        </w:rPr>
        <w:t>Фактическое исполнение безвозмездных поступлений из вышестоящих бюджетов составило 6139450,6 тыс. руб. или 95,9</w:t>
      </w:r>
      <w:r w:rsidRPr="00964176">
        <w:rPr>
          <w:rStyle w:val="af4"/>
          <w:spacing w:val="-1"/>
        </w:rPr>
        <w:t xml:space="preserve"> % от</w:t>
      </w:r>
      <w:r w:rsidRPr="00964176">
        <w:rPr>
          <w:sz w:val="22"/>
          <w:szCs w:val="22"/>
        </w:rPr>
        <w:t xml:space="preserve"> плана 6403165,9 тыс. руб.</w:t>
      </w:r>
    </w:p>
    <w:p w:rsidR="00ED1DB1" w:rsidRPr="00964176" w:rsidRDefault="00ED1DB1" w:rsidP="00964176">
      <w:pPr>
        <w:pStyle w:val="af0"/>
        <w:ind w:left="23" w:right="23" w:firstLine="544"/>
        <w:jc w:val="both"/>
        <w:rPr>
          <w:sz w:val="22"/>
          <w:szCs w:val="22"/>
        </w:rPr>
      </w:pPr>
      <w:r w:rsidRPr="00964176">
        <w:rPr>
          <w:sz w:val="22"/>
          <w:szCs w:val="22"/>
        </w:rPr>
        <w:t>5. В 2013 году на выполнение расходных обязательств планировалось направить из источников внутреннего финансирования дефицита бюджета в сумме 792905,0 тыс. руб., фактически направлено (-1716,4 тыс. руб.).</w:t>
      </w:r>
    </w:p>
    <w:p w:rsidR="00ED1DB1" w:rsidRPr="00964176" w:rsidRDefault="00ED1DB1" w:rsidP="002F5271">
      <w:pPr>
        <w:pStyle w:val="af0"/>
        <w:ind w:left="20" w:right="20" w:firstLine="720"/>
        <w:jc w:val="both"/>
        <w:rPr>
          <w:sz w:val="22"/>
          <w:szCs w:val="22"/>
        </w:rPr>
      </w:pPr>
      <w:r w:rsidRPr="00964176">
        <w:rPr>
          <w:sz w:val="22"/>
          <w:szCs w:val="22"/>
        </w:rPr>
        <w:t>Привлечено 454000,0 тыс. руб. кредиты кредитных организаций при плане в сумме 472291,4 тыс. руб. В 2013 году получены кредиты банков в сумме 1160000,0 тыс. руб. при плане 1178291,4 тыс. руб., погашены в сумме 706000,0 тыс. руб. или 100,0% планируемой суммы к погашению.</w:t>
      </w:r>
    </w:p>
    <w:p w:rsidR="00ED1DB1" w:rsidRPr="00964176" w:rsidRDefault="00ED1DB1" w:rsidP="00964176">
      <w:pPr>
        <w:pStyle w:val="af0"/>
        <w:ind w:left="20" w:right="20" w:firstLine="547"/>
        <w:jc w:val="both"/>
        <w:rPr>
          <w:sz w:val="22"/>
          <w:szCs w:val="22"/>
        </w:rPr>
      </w:pPr>
      <w:r w:rsidRPr="00964176">
        <w:rPr>
          <w:sz w:val="22"/>
          <w:szCs w:val="22"/>
        </w:rPr>
        <w:t>Не привлекались бюджетные кредиты от вышестоящих бюджетов при плане привлечения в сумме 300000,0 тыс. руб., погашены в сумме 36600,0 тыс. руб. или 100,0% планируемой суммы к погашению.</w:t>
      </w:r>
    </w:p>
    <w:p w:rsidR="00ED1DB1" w:rsidRPr="00964176" w:rsidRDefault="00ED1DB1" w:rsidP="002F5271">
      <w:pPr>
        <w:pStyle w:val="af0"/>
        <w:ind w:left="20" w:right="20" w:firstLine="720"/>
        <w:jc w:val="both"/>
        <w:rPr>
          <w:sz w:val="22"/>
          <w:szCs w:val="22"/>
        </w:rPr>
      </w:pPr>
      <w:r w:rsidRPr="00964176">
        <w:rPr>
          <w:sz w:val="22"/>
          <w:szCs w:val="22"/>
        </w:rPr>
        <w:lastRenderedPageBreak/>
        <w:t>При планируемой сумме 48232,9 тыс. руб. - изменение остатков средств на счетах по учету средств бюджета, сложилось увеличение остатков на счетах по учету средств бюджета на сумму 428142,1 тыс. руб. (остатки средств на 01.01.2013 - 48232,9 тыс. руб., на 01.01.2014 -476375,0 тыс. руб.</w:t>
      </w:r>
    </w:p>
    <w:p w:rsidR="00AC3871" w:rsidRPr="00964176" w:rsidRDefault="00AC3871" w:rsidP="002F5271">
      <w:pPr>
        <w:pStyle w:val="af0"/>
        <w:ind w:left="20" w:right="20" w:firstLine="720"/>
        <w:jc w:val="both"/>
        <w:rPr>
          <w:sz w:val="16"/>
          <w:szCs w:val="16"/>
        </w:rPr>
      </w:pPr>
    </w:p>
    <w:p w:rsidR="00ED1DB1" w:rsidRPr="00964176" w:rsidRDefault="00ED1DB1" w:rsidP="002F5271">
      <w:pPr>
        <w:pStyle w:val="af0"/>
        <w:ind w:left="20" w:right="20" w:firstLine="520"/>
        <w:jc w:val="both"/>
        <w:rPr>
          <w:sz w:val="22"/>
          <w:szCs w:val="22"/>
        </w:rPr>
      </w:pPr>
      <w:r w:rsidRPr="00964176">
        <w:rPr>
          <w:sz w:val="22"/>
          <w:szCs w:val="22"/>
        </w:rPr>
        <w:t>6. Бюджет города по расходам за 2013 год исполнен в сумме 11429455,1 тыс. руб. или 90,2%.</w:t>
      </w:r>
      <w:r w:rsidRPr="00964176">
        <w:rPr>
          <w:rStyle w:val="af4"/>
          <w:spacing w:val="-1"/>
        </w:rPr>
        <w:t xml:space="preserve"> Недофинансирование бюджетополучателей составило 1236218,2 тыс. руб.</w:t>
      </w:r>
      <w:r w:rsidRPr="00964176">
        <w:rPr>
          <w:sz w:val="22"/>
          <w:szCs w:val="22"/>
        </w:rPr>
        <w:t xml:space="preserve"> в связи с невыполнением плана по неналоговым доходам на 177756,3 тыс. руб., по безвозмездным поступлениям на 247430,7 тыс. руб., из источников внутреннего финансирования дефицита бюджета на 794666,4 тыс. руб., в том числе не получены бюджетные кредиты в сумме 300000,0 тыс. руб. и наличия остатков средств на едином счете бюджета в сумме 476375,0 тыс. руб. вместо планируемых 48232,9 тыс. руб.</w:t>
      </w:r>
    </w:p>
    <w:p w:rsidR="00ED1DB1" w:rsidRPr="00964176" w:rsidRDefault="00ED1DB1" w:rsidP="002F5271">
      <w:pPr>
        <w:pStyle w:val="af0"/>
        <w:ind w:left="20" w:firstLine="720"/>
        <w:jc w:val="both"/>
        <w:rPr>
          <w:sz w:val="22"/>
          <w:szCs w:val="22"/>
        </w:rPr>
      </w:pPr>
      <w:r w:rsidRPr="00964176">
        <w:rPr>
          <w:sz w:val="22"/>
          <w:szCs w:val="22"/>
        </w:rPr>
        <w:t>Основные расходы бюджета города Пензы за 2013 год направлены:</w:t>
      </w:r>
    </w:p>
    <w:p w:rsidR="00ED1DB1" w:rsidRPr="00964176" w:rsidRDefault="00ED1DB1" w:rsidP="002F5271">
      <w:pPr>
        <w:pStyle w:val="af0"/>
        <w:ind w:left="20" w:firstLine="720"/>
        <w:jc w:val="both"/>
        <w:rPr>
          <w:sz w:val="22"/>
          <w:szCs w:val="22"/>
        </w:rPr>
      </w:pPr>
      <w:r w:rsidRPr="00964176">
        <w:rPr>
          <w:sz w:val="22"/>
          <w:szCs w:val="22"/>
        </w:rPr>
        <w:t>4449886,6 тыс. руб. или 38,9 % - расходы по отрасли «Образование»;</w:t>
      </w:r>
    </w:p>
    <w:p w:rsidR="00ED1DB1" w:rsidRPr="00964176" w:rsidRDefault="00ED1DB1" w:rsidP="002F5271">
      <w:pPr>
        <w:pStyle w:val="af0"/>
        <w:ind w:left="20" w:firstLine="720"/>
        <w:jc w:val="both"/>
        <w:rPr>
          <w:sz w:val="22"/>
          <w:szCs w:val="22"/>
        </w:rPr>
      </w:pPr>
      <w:r w:rsidRPr="00964176">
        <w:rPr>
          <w:sz w:val="22"/>
          <w:szCs w:val="22"/>
        </w:rPr>
        <w:t>2588938,3 тыс. руб. или 22,7% - расходы по отрасли «Национальная экономика»;</w:t>
      </w:r>
    </w:p>
    <w:p w:rsidR="00ED1DB1" w:rsidRPr="00964176" w:rsidRDefault="00ED1DB1" w:rsidP="002F5271">
      <w:pPr>
        <w:pStyle w:val="af0"/>
        <w:numPr>
          <w:ilvl w:val="0"/>
          <w:numId w:val="11"/>
        </w:numPr>
        <w:tabs>
          <w:tab w:val="left" w:pos="1789"/>
        </w:tabs>
        <w:suppressAutoHyphens w:val="0"/>
        <w:overflowPunct/>
        <w:autoSpaceDE/>
        <w:ind w:left="20" w:firstLine="720"/>
        <w:jc w:val="both"/>
        <w:textAlignment w:val="auto"/>
        <w:rPr>
          <w:sz w:val="22"/>
          <w:szCs w:val="22"/>
        </w:rPr>
      </w:pPr>
      <w:r w:rsidRPr="00964176">
        <w:rPr>
          <w:sz w:val="22"/>
          <w:szCs w:val="22"/>
        </w:rPr>
        <w:t>тыс. руб. или 16,0% - расходы по отрасли «Социальная политика»;</w:t>
      </w:r>
    </w:p>
    <w:p w:rsidR="00ED1DB1" w:rsidRPr="00964176" w:rsidRDefault="00ED1DB1" w:rsidP="002F5271">
      <w:pPr>
        <w:pStyle w:val="af0"/>
        <w:numPr>
          <w:ilvl w:val="0"/>
          <w:numId w:val="12"/>
        </w:numPr>
        <w:tabs>
          <w:tab w:val="left" w:pos="1923"/>
        </w:tabs>
        <w:suppressAutoHyphens w:val="0"/>
        <w:overflowPunct/>
        <w:autoSpaceDE/>
        <w:spacing w:after="240"/>
        <w:ind w:left="20" w:right="20" w:firstLine="720"/>
        <w:jc w:val="both"/>
        <w:textAlignment w:val="auto"/>
        <w:rPr>
          <w:sz w:val="22"/>
          <w:szCs w:val="22"/>
        </w:rPr>
      </w:pPr>
      <w:r w:rsidRPr="00964176">
        <w:rPr>
          <w:sz w:val="22"/>
          <w:szCs w:val="22"/>
        </w:rPr>
        <w:t>тыс. руб. или 9,9% - расходы по отрасли «Жилищно-коммунальное хозяйство».</w:t>
      </w:r>
    </w:p>
    <w:p w:rsidR="00ED1DB1" w:rsidRPr="00964176" w:rsidRDefault="00ED1DB1" w:rsidP="002F5271">
      <w:pPr>
        <w:pStyle w:val="af0"/>
        <w:ind w:left="20" w:right="20" w:firstLine="520"/>
        <w:jc w:val="both"/>
        <w:rPr>
          <w:sz w:val="22"/>
          <w:szCs w:val="22"/>
        </w:rPr>
      </w:pPr>
      <w:r w:rsidRPr="00964176">
        <w:rPr>
          <w:sz w:val="22"/>
          <w:szCs w:val="22"/>
        </w:rPr>
        <w:t>7. Исполнение расходных обязательств по жилищно-коммунальной сфере составило 56,2%. Не исполнение в сумме 882991,1 тыс. руб. произошло по следующим направлениям: - в рамках реализации ведомственной целевой программы «Переселение граждан</w:t>
      </w:r>
      <w:r w:rsidRPr="00964176">
        <w:rPr>
          <w:spacing w:val="-2"/>
          <w:sz w:val="22"/>
          <w:szCs w:val="22"/>
        </w:rPr>
        <w:t xml:space="preserve"> из </w:t>
      </w:r>
      <w:r w:rsidRPr="00964176">
        <w:rPr>
          <w:sz w:val="22"/>
          <w:szCs w:val="22"/>
        </w:rPr>
        <w:t>аварийного жилищного фонда на территории города Пензы на 2013-2017 годы» при плане</w:t>
      </w:r>
    </w:p>
    <w:p w:rsidR="00ED1DB1" w:rsidRPr="00964176" w:rsidRDefault="00ED1DB1" w:rsidP="002F5271">
      <w:pPr>
        <w:pStyle w:val="af0"/>
        <w:spacing w:after="60"/>
        <w:ind w:left="40" w:right="20"/>
        <w:jc w:val="both"/>
        <w:rPr>
          <w:sz w:val="22"/>
          <w:szCs w:val="22"/>
        </w:rPr>
      </w:pPr>
      <w:r w:rsidRPr="00964176">
        <w:rPr>
          <w:sz w:val="22"/>
          <w:szCs w:val="22"/>
        </w:rPr>
        <w:t xml:space="preserve">808097,3 тыс. руб. за счет средств Фонда содействия реформированию </w:t>
      </w:r>
      <w:proofErr w:type="spellStart"/>
      <w:r w:rsidRPr="00964176">
        <w:rPr>
          <w:sz w:val="22"/>
          <w:szCs w:val="22"/>
        </w:rPr>
        <w:t>жилищно</w:t>
      </w:r>
      <w:proofErr w:type="spellEnd"/>
      <w:r w:rsidRPr="00964176">
        <w:rPr>
          <w:sz w:val="22"/>
          <w:szCs w:val="22"/>
        </w:rPr>
        <w:t>- коммунального хозяйства, фактические расходы не осуществлялись;</w:t>
      </w:r>
    </w:p>
    <w:p w:rsidR="00ED1DB1" w:rsidRPr="00964176" w:rsidRDefault="00ED1DB1" w:rsidP="002F5271">
      <w:pPr>
        <w:pStyle w:val="af0"/>
        <w:spacing w:after="62"/>
        <w:ind w:left="40" w:right="20"/>
        <w:jc w:val="both"/>
        <w:rPr>
          <w:sz w:val="22"/>
          <w:szCs w:val="22"/>
        </w:rPr>
      </w:pPr>
      <w:r w:rsidRPr="00964176">
        <w:rPr>
          <w:sz w:val="22"/>
          <w:szCs w:val="22"/>
        </w:rPr>
        <w:t>в рамках реализации ведомственной целевой программы «Капитальный ремонт многоквартирных жилых домов в городе Пензе в 2013 году» не освоены средства по капитальному ремонту многоквартирных домов за счет средств Фонда содействия реформированию жилищно-коммунального хозяйства в сумме 18943,6 тыс. руб., за счет средств городского бюджета в сумме 11473,2 тыс. руб.;</w:t>
      </w:r>
    </w:p>
    <w:p w:rsidR="00ED1DB1" w:rsidRPr="00964176" w:rsidRDefault="00ED1DB1" w:rsidP="002F5271">
      <w:pPr>
        <w:pStyle w:val="af0"/>
        <w:spacing w:after="58"/>
        <w:ind w:left="40" w:right="20"/>
        <w:jc w:val="both"/>
        <w:rPr>
          <w:sz w:val="22"/>
          <w:szCs w:val="22"/>
        </w:rPr>
      </w:pPr>
      <w:r w:rsidRPr="00964176">
        <w:rPr>
          <w:sz w:val="22"/>
          <w:szCs w:val="22"/>
        </w:rPr>
        <w:t>в рамках реализации долгосрочной целевой программы «Переселение граждан из жилых помещений, признанных непригодными для проживания и многоквартирных домов, признанных аварийными и подлежащими сносу в городе Пензе на 2009-2013 годы» на мероприятия по сносу аварийного жилищного фонда не освоено 3749,7 тыс. руб.;</w:t>
      </w:r>
    </w:p>
    <w:p w:rsidR="00ED1DB1" w:rsidRPr="00964176" w:rsidRDefault="00ED1DB1" w:rsidP="002F5271">
      <w:pPr>
        <w:pStyle w:val="af0"/>
        <w:spacing w:after="60"/>
        <w:ind w:left="40" w:right="20"/>
        <w:jc w:val="both"/>
        <w:rPr>
          <w:sz w:val="22"/>
          <w:szCs w:val="22"/>
        </w:rPr>
      </w:pPr>
      <w:r w:rsidRPr="00964176">
        <w:rPr>
          <w:sz w:val="22"/>
          <w:szCs w:val="22"/>
        </w:rPr>
        <w:t xml:space="preserve">в рамках реализации Подпрограммы «Энергосбережение и повышение энергетической эффективности на период до 2020 года» за счет средств федерального бюджета на разработку проектно-сметной документации на </w:t>
      </w:r>
      <w:proofErr w:type="spellStart"/>
      <w:r w:rsidRPr="00964176">
        <w:rPr>
          <w:sz w:val="22"/>
          <w:szCs w:val="22"/>
        </w:rPr>
        <w:t>биоустановку</w:t>
      </w:r>
      <w:proofErr w:type="spellEnd"/>
      <w:r w:rsidRPr="00964176">
        <w:rPr>
          <w:sz w:val="22"/>
          <w:szCs w:val="22"/>
        </w:rPr>
        <w:t xml:space="preserve"> по энергетическому использованию осадка на очистных сооружениях и на модернизацию воздуходувной станции очистных сооружений канализации по адресу г.Пенза ул.Совхозная,27 при плане 21000,0 тыс. руб. фактические расходы не осуществлялись; по модернизации котельной МУП «Зеленое хозяйство» расходы не исполнены на 2056,6 тыс. руб.;</w:t>
      </w:r>
    </w:p>
    <w:p w:rsidR="00ED1DB1" w:rsidRPr="00964176" w:rsidRDefault="00ED1DB1" w:rsidP="002F5271">
      <w:pPr>
        <w:pStyle w:val="af0"/>
        <w:ind w:left="40" w:right="20"/>
        <w:jc w:val="both"/>
        <w:rPr>
          <w:sz w:val="22"/>
          <w:szCs w:val="22"/>
        </w:rPr>
      </w:pPr>
      <w:r w:rsidRPr="00964176">
        <w:rPr>
          <w:sz w:val="22"/>
          <w:szCs w:val="22"/>
        </w:rPr>
        <w:t>в рамках мероприятий Подпрограммы «Модернизация и строительство систем теплоснабжения в населенных пунктах Пензенской области» по капитальному ремонту тепловых сетей и трубопроводов ГВС за счет средств областного бюджета не исполнено</w:t>
      </w:r>
    </w:p>
    <w:p w:rsidR="00ED1DB1" w:rsidRPr="00964176" w:rsidRDefault="00ED1DB1" w:rsidP="002F5271">
      <w:pPr>
        <w:pStyle w:val="af0"/>
        <w:numPr>
          <w:ilvl w:val="0"/>
          <w:numId w:val="13"/>
        </w:numPr>
        <w:tabs>
          <w:tab w:val="left" w:pos="753"/>
        </w:tabs>
        <w:suppressAutoHyphens w:val="0"/>
        <w:overflowPunct/>
        <w:autoSpaceDE/>
        <w:spacing w:after="83"/>
        <w:ind w:left="40"/>
        <w:jc w:val="both"/>
        <w:textAlignment w:val="auto"/>
        <w:rPr>
          <w:sz w:val="22"/>
          <w:szCs w:val="22"/>
        </w:rPr>
      </w:pPr>
      <w:r w:rsidRPr="00964176">
        <w:rPr>
          <w:sz w:val="22"/>
          <w:szCs w:val="22"/>
        </w:rPr>
        <w:t>тыс. руб., в связи с отсутствием финансирования из бюджета Пензенской области;</w:t>
      </w:r>
    </w:p>
    <w:p w:rsidR="00ED1DB1" w:rsidRPr="00964176" w:rsidRDefault="00ED1DB1" w:rsidP="002F5271">
      <w:pPr>
        <w:pStyle w:val="af0"/>
        <w:ind w:left="40" w:right="20"/>
        <w:jc w:val="both"/>
        <w:rPr>
          <w:sz w:val="22"/>
          <w:szCs w:val="22"/>
        </w:rPr>
      </w:pPr>
      <w:r w:rsidRPr="00964176">
        <w:rPr>
          <w:sz w:val="22"/>
          <w:szCs w:val="22"/>
        </w:rPr>
        <w:t>По национальной экономике исполнение расходов составило 90,8% (не исполнено 263579,5 тыс. руб.) в основном в связи с недофинансированием и отсутствием актов выполненных работ, по следующим направлениям:</w:t>
      </w:r>
    </w:p>
    <w:p w:rsidR="00ED1DB1" w:rsidRPr="00964176" w:rsidRDefault="00ED1DB1" w:rsidP="002F5271">
      <w:pPr>
        <w:pStyle w:val="af0"/>
        <w:spacing w:after="58"/>
        <w:ind w:left="40" w:right="20"/>
        <w:jc w:val="both"/>
        <w:rPr>
          <w:sz w:val="22"/>
          <w:szCs w:val="22"/>
        </w:rPr>
      </w:pPr>
      <w:r w:rsidRPr="00964176">
        <w:rPr>
          <w:sz w:val="22"/>
          <w:szCs w:val="22"/>
        </w:rPr>
        <w:t>214142,6 тыс. руб. реконструкция улично-дорожной сети города Пензы за счет средств федерального бюджета в рамках подпрограммы «Автомобильные дороги» Федеральной целевой программы «Развитие транспортной системы России (2010-2015 годы)» в связи с отсутствием подтверждающих документов на выполнение работ;</w:t>
      </w:r>
    </w:p>
    <w:p w:rsidR="00ED1DB1" w:rsidRPr="00964176" w:rsidRDefault="00ED1DB1" w:rsidP="002F5271">
      <w:pPr>
        <w:pStyle w:val="af0"/>
        <w:numPr>
          <w:ilvl w:val="0"/>
          <w:numId w:val="14"/>
        </w:numPr>
        <w:tabs>
          <w:tab w:val="left" w:pos="926"/>
        </w:tabs>
        <w:suppressAutoHyphens w:val="0"/>
        <w:overflowPunct/>
        <w:autoSpaceDE/>
        <w:spacing w:after="60"/>
        <w:ind w:left="40" w:right="20"/>
        <w:jc w:val="both"/>
        <w:textAlignment w:val="auto"/>
        <w:rPr>
          <w:sz w:val="22"/>
          <w:szCs w:val="22"/>
        </w:rPr>
      </w:pPr>
      <w:r w:rsidRPr="00964176">
        <w:rPr>
          <w:sz w:val="22"/>
          <w:szCs w:val="22"/>
        </w:rPr>
        <w:t xml:space="preserve">тыс. руб. за счет средств областного бюджета и 1231,4 тыс. руб. за счет средств городского бюджета не исполнены расходы по реконструкции улично-дорожной сети в рамках </w:t>
      </w:r>
      <w:r w:rsidRPr="00964176">
        <w:rPr>
          <w:sz w:val="22"/>
          <w:szCs w:val="22"/>
        </w:rPr>
        <w:lastRenderedPageBreak/>
        <w:t>реализации долгосрочной целевой программы «О праздновании 350-летия основания города Пензы на 2010-2013 годы»;</w:t>
      </w:r>
    </w:p>
    <w:p w:rsidR="00ED1DB1" w:rsidRPr="00964176" w:rsidRDefault="00ED1DB1" w:rsidP="002F5271">
      <w:pPr>
        <w:pStyle w:val="af0"/>
        <w:spacing w:after="64"/>
        <w:ind w:left="40" w:right="20"/>
        <w:jc w:val="both"/>
        <w:rPr>
          <w:sz w:val="22"/>
          <w:szCs w:val="22"/>
        </w:rPr>
      </w:pPr>
      <w:r w:rsidRPr="00964176">
        <w:rPr>
          <w:sz w:val="22"/>
          <w:szCs w:val="22"/>
        </w:rPr>
        <w:t>10325,3 тыс. руб. - не исполнены расходы на строительство, содержание и ремонт автомобильных дорог общего пользования, мостов и иных транспортных инженерных сооружений, организацию дорожного движения;</w:t>
      </w:r>
    </w:p>
    <w:p w:rsidR="00ED1DB1" w:rsidRPr="00964176" w:rsidRDefault="00ED1DB1" w:rsidP="002F5271">
      <w:pPr>
        <w:pStyle w:val="af0"/>
        <w:numPr>
          <w:ilvl w:val="0"/>
          <w:numId w:val="15"/>
        </w:numPr>
        <w:tabs>
          <w:tab w:val="left" w:pos="851"/>
        </w:tabs>
        <w:suppressAutoHyphens w:val="0"/>
        <w:overflowPunct/>
        <w:autoSpaceDE/>
        <w:spacing w:after="56"/>
        <w:ind w:left="40" w:right="20"/>
        <w:jc w:val="both"/>
        <w:textAlignment w:val="auto"/>
        <w:rPr>
          <w:sz w:val="22"/>
          <w:szCs w:val="22"/>
        </w:rPr>
      </w:pPr>
      <w:r w:rsidRPr="00964176">
        <w:rPr>
          <w:sz w:val="22"/>
          <w:szCs w:val="22"/>
        </w:rPr>
        <w:t>тыс. руб. в рамках долгосрочной целевой программы «Безопасность дорожного движения и развитие сети дорог общего пользования местного значения в границах городского округа г.Пензы на 2010-2013 годы» не исполнены средства на устройство дорожных ограждений для пешеходов;</w:t>
      </w:r>
    </w:p>
    <w:p w:rsidR="00ED1DB1" w:rsidRPr="00964176" w:rsidRDefault="00ED1DB1" w:rsidP="002F5271">
      <w:pPr>
        <w:pStyle w:val="af0"/>
        <w:spacing w:after="240"/>
        <w:ind w:left="40" w:right="20"/>
        <w:jc w:val="both"/>
        <w:rPr>
          <w:sz w:val="22"/>
          <w:szCs w:val="22"/>
        </w:rPr>
      </w:pPr>
      <w:r w:rsidRPr="00964176">
        <w:rPr>
          <w:sz w:val="22"/>
          <w:szCs w:val="22"/>
        </w:rPr>
        <w:t xml:space="preserve">3564,1 тыс. руб. не исполнены расходы запланированные на погашение кредиторской задолженности по разработке проектно-сметной документации на реконструкцию </w:t>
      </w:r>
      <w:proofErr w:type="spellStart"/>
      <w:r w:rsidRPr="00964176">
        <w:rPr>
          <w:sz w:val="22"/>
          <w:szCs w:val="22"/>
        </w:rPr>
        <w:t>улично</w:t>
      </w:r>
      <w:proofErr w:type="spellEnd"/>
      <w:r w:rsidRPr="00964176">
        <w:rPr>
          <w:sz w:val="22"/>
          <w:szCs w:val="22"/>
        </w:rPr>
        <w:t>- дорожной сети в рамках долгосрочной целевой программы «Капитальное строительство, реконструкция и капитальный ремонт объектов города Пензы на 2010-2014 годы».</w:t>
      </w:r>
    </w:p>
    <w:p w:rsidR="00ED1DB1" w:rsidRPr="00964176" w:rsidRDefault="00ED1DB1" w:rsidP="00964176">
      <w:pPr>
        <w:pStyle w:val="31"/>
        <w:shd w:val="clear" w:color="auto" w:fill="auto"/>
        <w:spacing w:before="0" w:after="240" w:line="240" w:lineRule="auto"/>
        <w:ind w:left="40" w:right="20" w:firstLine="527"/>
      </w:pPr>
      <w:r w:rsidRPr="00964176">
        <w:rPr>
          <w:rStyle w:val="30"/>
        </w:rPr>
        <w:t>8. Недофинансирование бюджетополучателей за 2013 год составило</w:t>
      </w:r>
      <w:r w:rsidRPr="00964176">
        <w:rPr>
          <w:rStyle w:val="32"/>
        </w:rPr>
        <w:t xml:space="preserve"> 1236218,2 тыс. руб., наличие кредиторской задолженности по состоянию на 01.01.2014 числится в сумме 50175,9 тыс. руб.. По состоянию на 01.01.2013 года по данным бухгалтерской отчетности за 2012 год кредиторская задолженность составляла 352902,8 тыс. руб., при этом в 2013</w:t>
      </w:r>
      <w:r w:rsidRPr="00964176">
        <w:rPr>
          <w:rStyle w:val="35"/>
        </w:rPr>
        <w:t xml:space="preserve"> году направлено на исполнение судебных актов 216761,7 тыс. руб. и на погашение кредиторской задолженности 2012 года 281894,8 тыс. руб.</w:t>
      </w:r>
    </w:p>
    <w:p w:rsidR="00ED1DB1" w:rsidRPr="00964176" w:rsidRDefault="00964176" w:rsidP="00964176">
      <w:pPr>
        <w:pStyle w:val="af0"/>
        <w:tabs>
          <w:tab w:val="left" w:pos="1014"/>
        </w:tabs>
        <w:suppressAutoHyphens w:val="0"/>
        <w:overflowPunct/>
        <w:autoSpaceDE/>
        <w:spacing w:after="242"/>
        <w:ind w:right="20" w:firstLine="567"/>
        <w:jc w:val="both"/>
        <w:textAlignment w:val="auto"/>
        <w:rPr>
          <w:sz w:val="22"/>
          <w:szCs w:val="22"/>
        </w:rPr>
      </w:pPr>
      <w:r>
        <w:rPr>
          <w:sz w:val="22"/>
          <w:szCs w:val="22"/>
        </w:rPr>
        <w:t xml:space="preserve">9. </w:t>
      </w:r>
      <w:r w:rsidR="00ED1DB1" w:rsidRPr="00964176">
        <w:rPr>
          <w:sz w:val="22"/>
          <w:szCs w:val="22"/>
        </w:rPr>
        <w:t>При проведении внешней проверки бюджетной отчетности главных распорядителей средств бюджета установлено, что бюджетная роспись главных распорядителей средств бюджета соответствует Отчету об исполнении бюджета города Пензы, расхождений кассовых расходов не установлено. Выявленные отклонения и замечания по отдельным показателям годовой бюджетной отчетности главных распорядителей бюджетных средств на достоверность Отчета об исполнении бюджета города Пензы за 2013 год не повлияли.</w:t>
      </w:r>
    </w:p>
    <w:p w:rsidR="00ED1DB1" w:rsidRPr="00964176" w:rsidRDefault="00964176" w:rsidP="00964176">
      <w:pPr>
        <w:pStyle w:val="31"/>
        <w:shd w:val="clear" w:color="auto" w:fill="auto"/>
        <w:tabs>
          <w:tab w:val="left" w:pos="1221"/>
        </w:tabs>
        <w:spacing w:before="0" w:line="240" w:lineRule="auto"/>
        <w:ind w:right="20" w:firstLine="567"/>
      </w:pPr>
      <w:r>
        <w:rPr>
          <w:rStyle w:val="35"/>
        </w:rPr>
        <w:t xml:space="preserve">10. </w:t>
      </w:r>
      <w:r w:rsidR="00ED1DB1" w:rsidRPr="00964176">
        <w:rPr>
          <w:rStyle w:val="35"/>
        </w:rPr>
        <w:t xml:space="preserve">В нарушении п. 5 статьи 161 Бюджетного кодекса РФ, согласно которому «заключение и оплата казенным учреждением государственных (муниципальных) контрактов, иных договоров, подлежащих исполнению за счет бюджетных средств, производятся от имени Российской Федерации, субъекта Российской Федерации,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 МКУ «Департамент ЖКХ г.Пензы» как исполнителем мероприятий по переселению граждан из аварийного жилищного фонда в 2013 году были проведены конкурсные процедуры по определению подрядной организации на строительство и ввод в эксплуатацию многоквартирных жилых домов, общая сумма </w:t>
      </w:r>
      <w:r w:rsidR="00ED1DB1" w:rsidRPr="00964176">
        <w:rPr>
          <w:rStyle w:val="34"/>
          <w:u w:val="none"/>
        </w:rPr>
        <w:t>заключенных муниципальных контрактов (принятых учреждением обязательств) составила 972070,2 тыс.руб. что превысило объем утвержденных средств бюджета на сумму 21367 тыс.руб.</w:t>
      </w:r>
    </w:p>
    <w:p w:rsidR="00ED1DB1" w:rsidRPr="00964176" w:rsidRDefault="00ED1DB1" w:rsidP="00964176">
      <w:pPr>
        <w:pStyle w:val="31"/>
        <w:shd w:val="clear" w:color="auto" w:fill="auto"/>
        <w:spacing w:before="0" w:line="240" w:lineRule="auto"/>
        <w:ind w:left="40" w:right="20" w:firstLine="527"/>
      </w:pPr>
      <w:r w:rsidRPr="00964176">
        <w:rPr>
          <w:rStyle w:val="35"/>
        </w:rPr>
        <w:t>По вышеуказанным муниципальным контрактам срок выполнения работ определен 30.11.2014. документы о выполнении работ '(акты, справки выполненных работ) в 2013 году к оплате не представлены. Средства на выполнение мероприятий по переселению граждан из аварийного жилищного фонда в сумме 950702,8 тыс.руб. не освоены в полном объеме.</w:t>
      </w:r>
    </w:p>
    <w:p w:rsidR="00ED1DB1" w:rsidRPr="00964176" w:rsidRDefault="00ED1DB1" w:rsidP="00964176">
      <w:pPr>
        <w:pStyle w:val="31"/>
        <w:shd w:val="clear" w:color="auto" w:fill="auto"/>
        <w:spacing w:before="0" w:after="240" w:line="240" w:lineRule="auto"/>
        <w:ind w:left="40" w:right="20" w:firstLine="527"/>
      </w:pPr>
      <w:r w:rsidRPr="00964176">
        <w:rPr>
          <w:rStyle w:val="35"/>
        </w:rPr>
        <w:t xml:space="preserve">Решением Пензенской городской Думы от 20.12.2013 N 1361-57/5 «О бюджете города Пензы на 2014 год и плановый период 2015 и 2016 годов» расходы на реализацию невыполненных мероприятий 2013 года в сумме 950702,8 тыс.руб. утверждены на 2014 год. Кроме того, на плановый период 2015 года на мероприятия по ведомственной целевой </w:t>
      </w:r>
      <w:r w:rsidRPr="00964176">
        <w:rPr>
          <w:rStyle w:val="34"/>
          <w:u w:val="none"/>
        </w:rPr>
        <w:t>программ</w:t>
      </w:r>
      <w:r w:rsidRPr="00964176">
        <w:rPr>
          <w:rStyle w:val="35"/>
        </w:rPr>
        <w:t>е 'Переселение граждан из аварийного жилищного фонда на территории города Пензы на 2013 - 2017 годы" утверждены средства в сумме 21367,4 тыс.руб. Учитывая срок исполнения контрактов (ноябрь 2014 года), отсутствие в полном объеме средств на оплату работ по вышеуказанным контрактам может привести к неисполнению МКУ «Департамент жилищно-коммунального хозяйства г.Пензы» своих обязательств по контрактам, и как следствие - к возникновению кредиторской задолженности.</w:t>
      </w:r>
    </w:p>
    <w:p w:rsidR="00ED1DB1" w:rsidRPr="00964176" w:rsidRDefault="00964176" w:rsidP="00964176">
      <w:pPr>
        <w:pStyle w:val="31"/>
        <w:shd w:val="clear" w:color="auto" w:fill="auto"/>
        <w:tabs>
          <w:tab w:val="left" w:pos="1185"/>
        </w:tabs>
        <w:spacing w:before="0" w:line="240" w:lineRule="auto"/>
        <w:ind w:right="20" w:firstLine="567"/>
      </w:pPr>
      <w:r>
        <w:rPr>
          <w:rStyle w:val="35"/>
        </w:rPr>
        <w:t xml:space="preserve">11. </w:t>
      </w:r>
      <w:r w:rsidR="00ED1DB1" w:rsidRPr="00964176">
        <w:rPr>
          <w:rStyle w:val="35"/>
        </w:rPr>
        <w:t xml:space="preserve">В нарушение требований п. 163, п. 164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№191н, Управлением </w:t>
      </w:r>
      <w:r w:rsidR="00ED1DB1" w:rsidRPr="00964176">
        <w:rPr>
          <w:rStyle w:val="35"/>
        </w:rPr>
        <w:lastRenderedPageBreak/>
        <w:t>ЖКХ г.Пензы не указаны причины отклонений от планового процента исполнения при заполнении формы «Сведения об исполнении бюджета» (ф. 0503164), не указаны причины отклонений между объемом утвержденных бюджетной росписью средств на реализацию мероприятий целевых программ и суммой исполненных бюджетных обязательств при заполнении формы «Сведения об исполнении мероприятий в рамках целевых программ» (ф. 0503166).</w:t>
      </w:r>
    </w:p>
    <w:p w:rsidR="00964176" w:rsidRPr="00964176" w:rsidRDefault="00964176" w:rsidP="002F5271">
      <w:pPr>
        <w:pStyle w:val="31"/>
        <w:shd w:val="clear" w:color="auto" w:fill="auto"/>
        <w:spacing w:before="0" w:line="240" w:lineRule="auto"/>
        <w:ind w:left="40" w:right="20" w:firstLine="560"/>
        <w:rPr>
          <w:rStyle w:val="30"/>
          <w:sz w:val="16"/>
          <w:szCs w:val="16"/>
        </w:rPr>
      </w:pPr>
    </w:p>
    <w:p w:rsidR="00ED1DB1" w:rsidRPr="00964176" w:rsidRDefault="00ED1DB1" w:rsidP="002F5271">
      <w:pPr>
        <w:pStyle w:val="31"/>
        <w:shd w:val="clear" w:color="auto" w:fill="auto"/>
        <w:spacing w:before="0" w:line="240" w:lineRule="auto"/>
        <w:ind w:left="40" w:right="20" w:firstLine="560"/>
      </w:pPr>
      <w:r w:rsidRPr="00964176">
        <w:rPr>
          <w:rStyle w:val="30"/>
        </w:rPr>
        <w:t>12.</w:t>
      </w:r>
      <w:r w:rsidRPr="00964176">
        <w:rPr>
          <w:rStyle w:val="35"/>
        </w:rPr>
        <w:t xml:space="preserve"> По состоянию на 01.01.2014 года на балансе районных администраций города Пензы в составе основных средств числится оборудование детских площадок и металлические ограждения, установленные на придомовых территориях МКД в рамках реализации депутатской программы по наказам избирателей:</w:t>
      </w:r>
    </w:p>
    <w:p w:rsidR="00ED1DB1" w:rsidRPr="00964176" w:rsidRDefault="00ED1DB1" w:rsidP="002F5271">
      <w:pPr>
        <w:pStyle w:val="31"/>
        <w:shd w:val="clear" w:color="auto" w:fill="auto"/>
        <w:spacing w:before="0" w:line="240" w:lineRule="auto"/>
        <w:ind w:left="40" w:firstLine="560"/>
      </w:pPr>
      <w:r w:rsidRPr="00964176">
        <w:rPr>
          <w:rStyle w:val="35"/>
        </w:rPr>
        <w:t>Администрация Ленинского района 7496,1 тыс. руб.</w:t>
      </w:r>
    </w:p>
    <w:p w:rsidR="00ED1DB1" w:rsidRPr="00964176" w:rsidRDefault="00ED1DB1" w:rsidP="002F5271">
      <w:pPr>
        <w:pStyle w:val="31"/>
        <w:shd w:val="clear" w:color="auto" w:fill="auto"/>
        <w:spacing w:before="0" w:line="240" w:lineRule="auto"/>
        <w:ind w:left="20" w:right="20" w:firstLine="580"/>
        <w:rPr>
          <w:rStyle w:val="35"/>
        </w:rPr>
      </w:pPr>
      <w:r w:rsidRPr="00964176">
        <w:rPr>
          <w:rStyle w:val="35"/>
        </w:rPr>
        <w:t>Администрация Октябрьского района 3954,4 тыс. руб.</w:t>
      </w:r>
    </w:p>
    <w:p w:rsidR="00ED1DB1" w:rsidRPr="00964176" w:rsidRDefault="00ED1DB1" w:rsidP="002F5271">
      <w:pPr>
        <w:pStyle w:val="31"/>
        <w:shd w:val="clear" w:color="auto" w:fill="auto"/>
        <w:spacing w:before="0" w:line="240" w:lineRule="auto"/>
        <w:ind w:left="20" w:right="20" w:firstLine="580"/>
      </w:pPr>
      <w:r w:rsidRPr="00964176">
        <w:rPr>
          <w:rStyle w:val="33"/>
        </w:rPr>
        <w:t>Согласно статьи 296 Гражданского кодекса РФ учреждение,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Однако, фактическое назначение данного оборудования не связано с осуществлением целей, задач и видов деятельности администрации Ленинского и Октябрьского районов города Пензы.</w:t>
      </w:r>
    </w:p>
    <w:p w:rsidR="00ED1DB1" w:rsidRPr="00964176" w:rsidRDefault="00ED1DB1" w:rsidP="00964176">
      <w:pPr>
        <w:pStyle w:val="af0"/>
        <w:ind w:left="20" w:right="20" w:firstLine="547"/>
        <w:jc w:val="both"/>
        <w:rPr>
          <w:sz w:val="22"/>
          <w:szCs w:val="22"/>
        </w:rPr>
      </w:pPr>
      <w:r w:rsidRPr="00964176">
        <w:rPr>
          <w:sz w:val="22"/>
          <w:szCs w:val="22"/>
        </w:rPr>
        <w:t>Администрация Октябрьского района города Пензы неоднократно обращалась в Управление муниципального имущества администрации города Пензы (письма от 11.09.2013 №02-03-689, от 07.11.2013 №02-03-8170) и в администрацию города Пензы (письмо на имя первого заместителя главы администрации города Пензы от 26.11.2013 №02-03-880) с просьбой принять данное оборудование в муниципальную казну города Пензы, однако, до настоящего времени данное оборудование</w:t>
      </w:r>
      <w:r w:rsidRPr="00964176">
        <w:rPr>
          <w:rStyle w:val="14"/>
          <w:spacing w:val="-1"/>
        </w:rPr>
        <w:t xml:space="preserve"> </w:t>
      </w:r>
      <w:r w:rsidRPr="00964176">
        <w:rPr>
          <w:rStyle w:val="14"/>
          <w:i w:val="0"/>
          <w:spacing w:val="-1"/>
        </w:rPr>
        <w:t>в муниципальную казну города Пензы не было принято.</w:t>
      </w:r>
    </w:p>
    <w:p w:rsidR="00964176" w:rsidRPr="00964176" w:rsidRDefault="00964176" w:rsidP="002F5271">
      <w:pPr>
        <w:pStyle w:val="af0"/>
        <w:ind w:left="20" w:right="20" w:firstLine="700"/>
        <w:jc w:val="both"/>
        <w:rPr>
          <w:sz w:val="16"/>
          <w:szCs w:val="16"/>
        </w:rPr>
      </w:pPr>
    </w:p>
    <w:p w:rsidR="00ED1DB1" w:rsidRPr="00964176" w:rsidRDefault="00ED1DB1" w:rsidP="002F5271">
      <w:pPr>
        <w:pStyle w:val="af0"/>
        <w:ind w:left="20" w:right="20" w:firstLine="700"/>
        <w:jc w:val="both"/>
        <w:rPr>
          <w:sz w:val="22"/>
          <w:szCs w:val="22"/>
        </w:rPr>
      </w:pPr>
      <w:r w:rsidRPr="00964176">
        <w:rPr>
          <w:sz w:val="22"/>
          <w:szCs w:val="22"/>
        </w:rPr>
        <w:t>13. Муниципальный долг на 01.01.2013 г. по кредитам, полученным от кредитных организаций составлял 1476000,0 тыс. руб., по бюджетным кредитам, полученным из бюджета Пензенской области - 1298931,0 тыс. руб. За 2013 год получено кредитов от коммерческих банков в сумме 1160000, тыс. руб. (план 1178291,4 тыс. руб.), погашено 706000,0 тыс. руб., бюджетные кредиты из бюджета Пензенской области не привлекались (план 300000,0 тыс. руб.), погашено бюджетных кредитов - 36600,0 тыс. руб.</w:t>
      </w:r>
    </w:p>
    <w:p w:rsidR="00ED1DB1" w:rsidRPr="00964176" w:rsidRDefault="00ED1DB1" w:rsidP="002F5271">
      <w:pPr>
        <w:pStyle w:val="af0"/>
        <w:ind w:left="20" w:right="20" w:firstLine="700"/>
        <w:jc w:val="both"/>
        <w:rPr>
          <w:sz w:val="22"/>
          <w:szCs w:val="22"/>
        </w:rPr>
      </w:pPr>
      <w:r w:rsidRPr="00964176">
        <w:rPr>
          <w:rStyle w:val="14"/>
          <w:i w:val="0"/>
          <w:spacing w:val="-1"/>
        </w:rPr>
        <w:t>Таким образом, муниципальный внутренний долг города Пензы на 01.01.2014 года составил 3192331,0 тыс. руб. (по кредитам полученным в кредитных организациях 1930000,0 тыс. руб. и бюджетные кредиты - 1262331,0 тыс. руб.) и увеличился по сравнению с началом года на 417400,0, тыс. руб.,</w:t>
      </w:r>
      <w:r w:rsidRPr="00964176">
        <w:rPr>
          <w:sz w:val="22"/>
          <w:szCs w:val="22"/>
        </w:rPr>
        <w:t xml:space="preserve"> что не превышает верхний предел муниципального долга г.Пензы установленный Решением Пензенской городской Думы от 21.12.2012 № 1082- 47/5 и соответствует предельному значению установленного ст. 107 Бюджетного кодекса РФ, а именно не превышает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ED1DB1" w:rsidRPr="00964176" w:rsidRDefault="00ED1DB1" w:rsidP="002F5271">
      <w:pPr>
        <w:pStyle w:val="31"/>
        <w:shd w:val="clear" w:color="auto" w:fill="auto"/>
        <w:spacing w:before="0" w:line="240" w:lineRule="auto"/>
        <w:ind w:left="20" w:right="20" w:firstLine="700"/>
        <w:rPr>
          <w:rStyle w:val="320"/>
          <w:u w:val="none"/>
        </w:rPr>
      </w:pPr>
      <w:r w:rsidRPr="00964176">
        <w:rPr>
          <w:rStyle w:val="320"/>
          <w:u w:val="none"/>
        </w:rPr>
        <w:t>Несмотря на то, что параметры муниципального долга укладываются в рамки установленные п.З.ст.107 Бюджетного Кодекса РФ и не превышают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 темпы его роста указывают на необходимость принятия срочных мер по оздоровлению муниципальных финансов, отказаться от принятия новых расходных обязательств, приводящих к увеличению муниципального долга.</w:t>
      </w:r>
    </w:p>
    <w:p w:rsidR="00D714B0" w:rsidRPr="00964176" w:rsidRDefault="00D714B0" w:rsidP="002F5271">
      <w:pPr>
        <w:pStyle w:val="31"/>
        <w:shd w:val="clear" w:color="auto" w:fill="auto"/>
        <w:spacing w:before="0" w:line="240" w:lineRule="auto"/>
        <w:ind w:left="20" w:right="20" w:firstLine="700"/>
        <w:rPr>
          <w:sz w:val="16"/>
          <w:szCs w:val="16"/>
        </w:rPr>
      </w:pPr>
    </w:p>
    <w:p w:rsidR="00ED1DB1" w:rsidRPr="00964176" w:rsidRDefault="00ED1DB1" w:rsidP="002F5271">
      <w:pPr>
        <w:pStyle w:val="af0"/>
        <w:ind w:left="20" w:right="20" w:firstLine="700"/>
        <w:jc w:val="both"/>
        <w:rPr>
          <w:sz w:val="22"/>
          <w:szCs w:val="22"/>
        </w:rPr>
      </w:pPr>
      <w:r w:rsidRPr="00964176">
        <w:rPr>
          <w:sz w:val="22"/>
          <w:szCs w:val="22"/>
        </w:rPr>
        <w:t>Исходя из вышеизложенного, Контрольно-счетная палата города Пензы считает, что при исполнении бюджета города Пензы за 2013 год нормы бюджетного законодательства в основном соблюдались, сопоставлением данных бюджетной отчетности главных распорядителей средств бюджета города Пензы с данными отчета об исполнении бюджета города Пензы за 2013 год, представленного в Контрольно-счетную палату города Пензы</w:t>
      </w:r>
      <w:r w:rsidR="00D714B0" w:rsidRPr="00964176">
        <w:rPr>
          <w:sz w:val="22"/>
          <w:szCs w:val="22"/>
        </w:rPr>
        <w:t xml:space="preserve">, </w:t>
      </w:r>
      <w:r w:rsidRPr="00964176">
        <w:rPr>
          <w:sz w:val="22"/>
          <w:szCs w:val="22"/>
        </w:rPr>
        <w:t xml:space="preserve"> расхождений кассовых расходов не установлено.</w:t>
      </w:r>
    </w:p>
    <w:p w:rsidR="00ED1DB1" w:rsidRPr="00964176" w:rsidRDefault="00ED1DB1" w:rsidP="002F5271">
      <w:pPr>
        <w:tabs>
          <w:tab w:val="left" w:pos="0"/>
          <w:tab w:val="left" w:pos="720"/>
        </w:tabs>
        <w:spacing w:after="0" w:line="240" w:lineRule="auto"/>
        <w:jc w:val="both"/>
        <w:rPr>
          <w:rFonts w:ascii="Times New Roman" w:hAnsi="Times New Roman" w:cs="Times New Roman"/>
        </w:rPr>
      </w:pPr>
      <w:r w:rsidRPr="00964176">
        <w:rPr>
          <w:rFonts w:ascii="Times New Roman" w:hAnsi="Times New Roman" w:cs="Times New Roman"/>
        </w:rPr>
        <w:t xml:space="preserve">           </w:t>
      </w:r>
    </w:p>
    <w:p w:rsidR="00ED1DB1" w:rsidRPr="00964176" w:rsidRDefault="00ED1DB1" w:rsidP="002F5271">
      <w:pPr>
        <w:tabs>
          <w:tab w:val="left" w:pos="0"/>
          <w:tab w:val="left" w:pos="720"/>
        </w:tabs>
        <w:spacing w:after="0" w:line="240" w:lineRule="auto"/>
        <w:jc w:val="both"/>
        <w:rPr>
          <w:rFonts w:ascii="Times New Roman" w:hAnsi="Times New Roman" w:cs="Times New Roman"/>
          <w:i/>
        </w:rPr>
      </w:pPr>
      <w:r w:rsidRPr="00964176">
        <w:rPr>
          <w:rFonts w:ascii="Times New Roman" w:hAnsi="Times New Roman" w:cs="Times New Roman"/>
        </w:rPr>
        <w:t xml:space="preserve">           </w:t>
      </w:r>
      <w:r w:rsidRPr="00964176">
        <w:rPr>
          <w:rFonts w:ascii="Times New Roman" w:hAnsi="Times New Roman" w:cs="Times New Roman"/>
          <w:i/>
        </w:rPr>
        <w:t xml:space="preserve">Отчет Финансового управления об исполнении бюджета города за 2013 год вместе с заключением Контрольно-счетной палаты были рассмотрены на сессии городской Думы и </w:t>
      </w:r>
      <w:r w:rsidRPr="00964176">
        <w:rPr>
          <w:rFonts w:ascii="Times New Roman" w:hAnsi="Times New Roman" w:cs="Times New Roman"/>
          <w:i/>
        </w:rPr>
        <w:lastRenderedPageBreak/>
        <w:t xml:space="preserve">принято решение об утверждении отчета об исполнении бюджета, решение Думы от 30.05.2014 № 1501-62/5 «Отчет об исполнении бюджета города за 2013 год». </w:t>
      </w:r>
    </w:p>
    <w:p w:rsidR="00ED1DB1" w:rsidRPr="00964176" w:rsidRDefault="00ED1DB1" w:rsidP="002F5271">
      <w:pPr>
        <w:tabs>
          <w:tab w:val="left" w:pos="0"/>
          <w:tab w:val="left" w:pos="720"/>
        </w:tabs>
        <w:spacing w:after="0" w:line="240" w:lineRule="auto"/>
        <w:jc w:val="both"/>
        <w:rPr>
          <w:rFonts w:ascii="Times New Roman" w:hAnsi="Times New Roman" w:cs="Times New Roman"/>
          <w:i/>
        </w:rPr>
      </w:pPr>
      <w:r w:rsidRPr="00964176">
        <w:rPr>
          <w:rFonts w:ascii="Times New Roman" w:hAnsi="Times New Roman" w:cs="Times New Roman"/>
        </w:rPr>
        <w:t xml:space="preserve">          </w:t>
      </w:r>
      <w:r w:rsidRPr="00964176">
        <w:rPr>
          <w:rFonts w:ascii="Times New Roman" w:hAnsi="Times New Roman" w:cs="Times New Roman"/>
          <w:i/>
        </w:rPr>
        <w:t xml:space="preserve">По итогам исполнения бюджета города за </w:t>
      </w:r>
      <w:r w:rsidRPr="00964176">
        <w:rPr>
          <w:rFonts w:ascii="Times New Roman" w:hAnsi="Times New Roman" w:cs="Times New Roman"/>
          <w:i/>
          <w:lang w:val="en-US"/>
        </w:rPr>
        <w:t>I</w:t>
      </w:r>
      <w:r w:rsidRPr="00964176">
        <w:rPr>
          <w:rFonts w:ascii="Times New Roman" w:hAnsi="Times New Roman" w:cs="Times New Roman"/>
          <w:i/>
        </w:rPr>
        <w:t xml:space="preserve"> квартал, полугодие и 9 месяцев 2014 года также проводились проверки Контрольно-счетной палатой. Отчеты Финансового управления вместе с аналитическими справками Контрольно-счетной палаты рассматривались на сессиях городской Думы, принимались соответствующие решения.</w:t>
      </w:r>
    </w:p>
    <w:p w:rsidR="00D714B0" w:rsidRPr="00964176" w:rsidRDefault="00ED1DB1" w:rsidP="00ED1DB1">
      <w:pPr>
        <w:tabs>
          <w:tab w:val="left" w:pos="0"/>
          <w:tab w:val="left" w:pos="720"/>
        </w:tabs>
        <w:spacing w:after="0" w:line="240" w:lineRule="auto"/>
        <w:jc w:val="both"/>
        <w:rPr>
          <w:rFonts w:ascii="Times New Roman" w:hAnsi="Times New Roman" w:cs="Times New Roman"/>
        </w:rPr>
      </w:pPr>
      <w:r w:rsidRPr="00964176">
        <w:rPr>
          <w:rFonts w:ascii="Times New Roman" w:hAnsi="Times New Roman" w:cs="Times New Roman"/>
        </w:rPr>
        <w:t xml:space="preserve">       </w:t>
      </w:r>
    </w:p>
    <w:p w:rsidR="00ED1DB1" w:rsidRPr="00964176" w:rsidRDefault="00D714B0" w:rsidP="00ED1DB1">
      <w:pPr>
        <w:tabs>
          <w:tab w:val="left" w:pos="0"/>
          <w:tab w:val="left" w:pos="720"/>
        </w:tabs>
        <w:spacing w:line="240" w:lineRule="auto"/>
        <w:jc w:val="both"/>
        <w:rPr>
          <w:rFonts w:ascii="Times New Roman" w:hAnsi="Times New Roman" w:cs="Times New Roman"/>
          <w:b/>
        </w:rPr>
      </w:pPr>
      <w:r w:rsidRPr="00964176">
        <w:rPr>
          <w:rFonts w:ascii="Times New Roman" w:hAnsi="Times New Roman" w:cs="Times New Roman"/>
        </w:rPr>
        <w:t xml:space="preserve">        </w:t>
      </w:r>
      <w:r w:rsidR="00ED1DB1" w:rsidRPr="00964176">
        <w:rPr>
          <w:rFonts w:ascii="Times New Roman" w:hAnsi="Times New Roman" w:cs="Times New Roman"/>
        </w:rPr>
        <w:t xml:space="preserve"> </w:t>
      </w:r>
      <w:r w:rsidR="00ED1DB1" w:rsidRPr="00964176">
        <w:rPr>
          <w:rFonts w:ascii="Times New Roman" w:hAnsi="Times New Roman" w:cs="Times New Roman"/>
          <w:b/>
        </w:rPr>
        <w:t xml:space="preserve">По итогам рассмотрения отчета об исполнении бюджета за </w:t>
      </w:r>
      <w:r w:rsidR="00ED1DB1" w:rsidRPr="00964176">
        <w:rPr>
          <w:rFonts w:ascii="Times New Roman" w:hAnsi="Times New Roman" w:cs="Times New Roman"/>
          <w:b/>
          <w:lang w:val="en-US"/>
        </w:rPr>
        <w:t>I</w:t>
      </w:r>
      <w:r w:rsidR="00ED1DB1" w:rsidRPr="00964176">
        <w:rPr>
          <w:rFonts w:ascii="Times New Roman" w:hAnsi="Times New Roman" w:cs="Times New Roman"/>
          <w:b/>
        </w:rPr>
        <w:t xml:space="preserve"> квартал 2014 года принято решение городской Думы от 30.05.2014 №1502-62/5: </w:t>
      </w:r>
    </w:p>
    <w:p w:rsidR="00ED1DB1" w:rsidRPr="00964176" w:rsidRDefault="00ED1DB1" w:rsidP="002F5271">
      <w:pPr>
        <w:autoSpaceDE w:val="0"/>
        <w:autoSpaceDN w:val="0"/>
        <w:adjustRightInd w:val="0"/>
        <w:spacing w:after="0" w:line="240" w:lineRule="auto"/>
        <w:ind w:firstLine="540"/>
        <w:jc w:val="both"/>
        <w:rPr>
          <w:rFonts w:ascii="Times New Roman" w:hAnsi="Times New Roman" w:cs="Times New Roman"/>
        </w:rPr>
      </w:pPr>
      <w:r w:rsidRPr="00964176">
        <w:rPr>
          <w:rFonts w:ascii="Times New Roman" w:hAnsi="Times New Roman" w:cs="Times New Roman"/>
        </w:rPr>
        <w:t>1. Отчет об исполнении бюджета города Пензы за 1 квартал 2014 года, утвержденный постановлением администрации города Пензы от 17.04.2014 № 431, по доходам в сумме 1834422,13631 тыс. рублей и расходам в сумме 1957903,74139 тыс. рублей принять к сведению.</w:t>
      </w:r>
    </w:p>
    <w:p w:rsidR="00ED1DB1" w:rsidRPr="00964176" w:rsidRDefault="00ED1DB1" w:rsidP="002F5271">
      <w:pPr>
        <w:spacing w:after="0" w:line="240" w:lineRule="auto"/>
        <w:ind w:firstLine="567"/>
        <w:jc w:val="both"/>
        <w:rPr>
          <w:rFonts w:ascii="Times New Roman" w:hAnsi="Times New Roman" w:cs="Times New Roman"/>
        </w:rPr>
      </w:pPr>
      <w:r w:rsidRPr="00964176">
        <w:rPr>
          <w:rFonts w:ascii="Times New Roman" w:hAnsi="Times New Roman" w:cs="Times New Roman"/>
        </w:rPr>
        <w:t>2. Отчет об использовании средств резервного фонда администрации города Пензы за  1 квартал 2014 года, утвержденный постановлением администрации города Пензы от 17.04.2014 № 431, принять к сведению.</w:t>
      </w:r>
    </w:p>
    <w:p w:rsidR="00ED1DB1" w:rsidRPr="00964176" w:rsidRDefault="00ED1DB1" w:rsidP="002F5271">
      <w:pPr>
        <w:spacing w:after="0" w:line="240" w:lineRule="auto"/>
        <w:ind w:firstLine="567"/>
        <w:jc w:val="both"/>
        <w:rPr>
          <w:rFonts w:ascii="Times New Roman" w:hAnsi="Times New Roman" w:cs="Times New Roman"/>
        </w:rPr>
      </w:pPr>
      <w:r w:rsidRPr="00964176">
        <w:rPr>
          <w:rFonts w:ascii="Times New Roman" w:hAnsi="Times New Roman" w:cs="Times New Roman"/>
        </w:rPr>
        <w:t>3. Отчет об исполнении бюджета города Пензы за 1 квартал 2014 года по расходам в соответствии с ведомственной структурой расходов бюджета, утвержденный постановлением администрации города Пензы от 17.04.2014 № 431, принять к сведению.</w:t>
      </w:r>
    </w:p>
    <w:p w:rsidR="00ED1DB1" w:rsidRPr="00964176" w:rsidRDefault="00ED1DB1" w:rsidP="002F5271">
      <w:pPr>
        <w:pStyle w:val="a3"/>
        <w:tabs>
          <w:tab w:val="clear" w:pos="4153"/>
          <w:tab w:val="clear" w:pos="8306"/>
        </w:tabs>
        <w:ind w:firstLine="567"/>
        <w:jc w:val="both"/>
        <w:rPr>
          <w:sz w:val="22"/>
          <w:szCs w:val="22"/>
        </w:rPr>
      </w:pPr>
      <w:r w:rsidRPr="00964176">
        <w:rPr>
          <w:sz w:val="22"/>
          <w:szCs w:val="22"/>
        </w:rPr>
        <w:t>4. Администрации города Пензы принять меры по повышению эффективности работы городского хозяйства, по своевременному выполнению в полном объеме расходных обязательств муниципального образования, определенных бюджетом города Пензы на 2014 год и плановый период 2015 и 2016 годов.</w:t>
      </w:r>
    </w:p>
    <w:p w:rsidR="00ED1DB1" w:rsidRPr="00964176" w:rsidRDefault="00ED1DB1" w:rsidP="002F5271">
      <w:pPr>
        <w:spacing w:after="0" w:line="240" w:lineRule="auto"/>
        <w:ind w:firstLine="567"/>
        <w:jc w:val="both"/>
        <w:rPr>
          <w:rFonts w:ascii="Times New Roman" w:hAnsi="Times New Roman" w:cs="Times New Roman"/>
        </w:rPr>
      </w:pPr>
      <w:r w:rsidRPr="00964176">
        <w:rPr>
          <w:rFonts w:ascii="Times New Roman" w:hAnsi="Times New Roman" w:cs="Times New Roman"/>
        </w:rPr>
        <w:t>5. Финансовому управлению города Пензы как органу, исполняющему бюджет, принять все возможные меры, направленные на снижение дефицита бюджета, снижение муниципального долга, обеспечить полноту и своевременность финансирования бюджетополучателей в соответствии с утвержденными бюджетными ассигнованиями и лимитами бюджетных обязательств. Принять меры к погашению сложившейся кредиторской задолженности и не допускать ее дальнейшего роста, используя при этом в полном объеме все источники, в том числе источники погашения дефицита бюджета.</w:t>
      </w:r>
    </w:p>
    <w:p w:rsidR="00ED1DB1" w:rsidRPr="00964176" w:rsidRDefault="00ED1DB1" w:rsidP="002F5271">
      <w:pPr>
        <w:spacing w:line="240" w:lineRule="auto"/>
        <w:ind w:firstLine="567"/>
        <w:jc w:val="both"/>
        <w:rPr>
          <w:rFonts w:ascii="Times New Roman" w:hAnsi="Times New Roman" w:cs="Times New Roman"/>
        </w:rPr>
      </w:pPr>
      <w:r w:rsidRPr="00964176">
        <w:rPr>
          <w:rFonts w:ascii="Times New Roman" w:hAnsi="Times New Roman" w:cs="Times New Roman"/>
        </w:rPr>
        <w:t>6. Главным распорядителям, распорядителям и получателям бюджетных средств, принять конкретные меры по своевременному и полному исполнению своих бюджетных обязательств, доведенных в текущем году, не допуская наличия кредиторской задолженности.</w:t>
      </w:r>
    </w:p>
    <w:p w:rsidR="00ED1DB1" w:rsidRPr="00964176" w:rsidRDefault="00ED1DB1" w:rsidP="00ED1DB1">
      <w:pPr>
        <w:tabs>
          <w:tab w:val="left" w:pos="0"/>
          <w:tab w:val="left" w:pos="720"/>
        </w:tabs>
        <w:spacing w:line="240" w:lineRule="auto"/>
        <w:jc w:val="both"/>
        <w:rPr>
          <w:rFonts w:ascii="Times New Roman" w:hAnsi="Times New Roman" w:cs="Times New Roman"/>
          <w:b/>
        </w:rPr>
      </w:pPr>
      <w:r w:rsidRPr="00964176">
        <w:rPr>
          <w:rFonts w:ascii="Times New Roman" w:hAnsi="Times New Roman" w:cs="Times New Roman"/>
        </w:rPr>
        <w:tab/>
      </w:r>
      <w:r w:rsidRPr="00964176">
        <w:rPr>
          <w:rFonts w:ascii="Times New Roman" w:hAnsi="Times New Roman" w:cs="Times New Roman"/>
          <w:b/>
        </w:rPr>
        <w:t>По итогам рассмотрения отчета об исполнении бюджета за первое полугодие 2014 года принято решение городской думы от 24.10.2014 №11-3/6:</w:t>
      </w:r>
    </w:p>
    <w:p w:rsidR="00ED1DB1" w:rsidRPr="00964176" w:rsidRDefault="00ED1DB1" w:rsidP="002F5271">
      <w:pPr>
        <w:autoSpaceDE w:val="0"/>
        <w:autoSpaceDN w:val="0"/>
        <w:adjustRightInd w:val="0"/>
        <w:spacing w:after="0" w:line="240" w:lineRule="auto"/>
        <w:ind w:firstLine="540"/>
        <w:jc w:val="both"/>
        <w:rPr>
          <w:rFonts w:ascii="Times New Roman" w:hAnsi="Times New Roman" w:cs="Times New Roman"/>
        </w:rPr>
      </w:pPr>
      <w:r w:rsidRPr="00964176">
        <w:rPr>
          <w:rFonts w:ascii="Times New Roman" w:hAnsi="Times New Roman" w:cs="Times New Roman"/>
        </w:rPr>
        <w:t>1. Отчет об исполнении бюджета города Пензы за 1 полугодие 2014 года, утвержденный постановлением администрации города Пензы от 17.07.2014 № 838, по доходам в сумме 4269802,32947  тыс. рублей и расходам в сумме 4489346,64277 тыс. рублей принять к сведению.</w:t>
      </w:r>
    </w:p>
    <w:p w:rsidR="00ED1DB1" w:rsidRPr="00964176" w:rsidRDefault="00ED1DB1" w:rsidP="002F5271">
      <w:pPr>
        <w:spacing w:after="0" w:line="240" w:lineRule="auto"/>
        <w:ind w:firstLine="720"/>
        <w:jc w:val="both"/>
        <w:rPr>
          <w:rFonts w:ascii="Times New Roman" w:hAnsi="Times New Roman" w:cs="Times New Roman"/>
        </w:rPr>
      </w:pPr>
      <w:r w:rsidRPr="00964176">
        <w:rPr>
          <w:rFonts w:ascii="Times New Roman" w:hAnsi="Times New Roman" w:cs="Times New Roman"/>
        </w:rPr>
        <w:t>2. Отчет об использовании средств резервного фонда администрации города Пензы за               1 полугодие 2014 года, утвержденный постановлением администрации города Пензы от 17.07.2014 № 838, принять к сведению.</w:t>
      </w:r>
    </w:p>
    <w:p w:rsidR="00ED1DB1" w:rsidRPr="00964176" w:rsidRDefault="00ED1DB1" w:rsidP="002F5271">
      <w:pPr>
        <w:spacing w:after="0" w:line="240" w:lineRule="auto"/>
        <w:ind w:firstLine="720"/>
        <w:jc w:val="both"/>
        <w:rPr>
          <w:rFonts w:ascii="Times New Roman" w:hAnsi="Times New Roman" w:cs="Times New Roman"/>
        </w:rPr>
      </w:pPr>
      <w:r w:rsidRPr="00964176">
        <w:rPr>
          <w:rFonts w:ascii="Times New Roman" w:hAnsi="Times New Roman" w:cs="Times New Roman"/>
        </w:rPr>
        <w:t>3. Отчет об исполнении бюджета города Пензы за 1 полугодие 2014 года по расходам в соответствии с ведомственной структурой расходов бюджета, утвержденный постановлением администрации города Пензы от 17.07.2014 № 838, принять к сведению.</w:t>
      </w:r>
    </w:p>
    <w:p w:rsidR="00ED1DB1" w:rsidRPr="00964176" w:rsidRDefault="00ED1DB1" w:rsidP="002F5271">
      <w:pPr>
        <w:spacing w:after="0" w:line="240" w:lineRule="auto"/>
        <w:ind w:firstLine="720"/>
        <w:jc w:val="both"/>
        <w:rPr>
          <w:rFonts w:ascii="Times New Roman" w:hAnsi="Times New Roman" w:cs="Times New Roman"/>
        </w:rPr>
      </w:pPr>
      <w:r w:rsidRPr="00964176">
        <w:rPr>
          <w:rFonts w:ascii="Times New Roman" w:hAnsi="Times New Roman" w:cs="Times New Roman"/>
        </w:rPr>
        <w:t>4. Администрации города Пензы (Кривов Ю.И.) принять меры по обеспечению устойчивой и эффективной работы городского хозяйства, а также обеспечить безусловное исполнение принятых обязательств в текущем финансовом году наиболее эффективным способом.</w:t>
      </w:r>
    </w:p>
    <w:p w:rsidR="00ED1DB1" w:rsidRPr="00964176" w:rsidRDefault="00ED1DB1" w:rsidP="002F5271">
      <w:pPr>
        <w:spacing w:after="0" w:line="240" w:lineRule="auto"/>
        <w:ind w:firstLine="720"/>
        <w:jc w:val="both"/>
        <w:rPr>
          <w:rFonts w:ascii="Times New Roman" w:hAnsi="Times New Roman" w:cs="Times New Roman"/>
        </w:rPr>
      </w:pPr>
      <w:r w:rsidRPr="00964176">
        <w:rPr>
          <w:rFonts w:ascii="Times New Roman" w:hAnsi="Times New Roman" w:cs="Times New Roman"/>
        </w:rPr>
        <w:t>5. Управлению муниципального имущества администрации города Пензы (</w:t>
      </w:r>
      <w:proofErr w:type="spellStart"/>
      <w:r w:rsidRPr="00964176">
        <w:rPr>
          <w:rFonts w:ascii="Times New Roman" w:hAnsi="Times New Roman" w:cs="Times New Roman"/>
        </w:rPr>
        <w:t>Почевалова</w:t>
      </w:r>
      <w:proofErr w:type="spellEnd"/>
      <w:r w:rsidRPr="00964176">
        <w:rPr>
          <w:rFonts w:ascii="Times New Roman" w:hAnsi="Times New Roman" w:cs="Times New Roman"/>
        </w:rPr>
        <w:t xml:space="preserve"> М.В.) как администратору неналоговых доходов, принять меры по выполнению в полном объеме годовых плановых назначений по неналоговым доходам, а именно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 по доходам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p w:rsidR="00ED1DB1" w:rsidRPr="00964176" w:rsidRDefault="00ED1DB1" w:rsidP="002F5271">
      <w:pPr>
        <w:pStyle w:val="a3"/>
        <w:tabs>
          <w:tab w:val="clear" w:pos="4153"/>
          <w:tab w:val="clear" w:pos="8306"/>
        </w:tabs>
        <w:ind w:firstLine="720"/>
        <w:jc w:val="both"/>
        <w:rPr>
          <w:sz w:val="22"/>
          <w:szCs w:val="22"/>
        </w:rPr>
      </w:pPr>
      <w:r w:rsidRPr="00964176">
        <w:rPr>
          <w:sz w:val="22"/>
          <w:szCs w:val="22"/>
        </w:rPr>
        <w:lastRenderedPageBreak/>
        <w:t>6. Финансовому управлению города Пензы (</w:t>
      </w:r>
      <w:proofErr w:type="spellStart"/>
      <w:r w:rsidRPr="00964176">
        <w:rPr>
          <w:sz w:val="22"/>
          <w:szCs w:val="22"/>
        </w:rPr>
        <w:t>Завьялкина</w:t>
      </w:r>
      <w:proofErr w:type="spellEnd"/>
      <w:r w:rsidRPr="00964176">
        <w:rPr>
          <w:sz w:val="22"/>
          <w:szCs w:val="22"/>
        </w:rPr>
        <w:t xml:space="preserve"> О.В.) как органу, исполняющему бюджет, принять все возможные меры, направленные на снижение дефицита бюджета, снижение муниципального долга, обеспечить полноту и своевременность финансирования бюджетополучателей в соответствии с утвержденными бюджетными ассигнованиями и лимитами бюджетных обязательств. Принять меры к погашению сложившейся кредиторской задолженности и не допускать ее дальнейшего роста, используя при этом в полном объеме все источники, в том числе источники погашения дефицита бюджета.</w:t>
      </w:r>
    </w:p>
    <w:p w:rsidR="00ED1DB1" w:rsidRPr="00964176" w:rsidRDefault="00ED1DB1" w:rsidP="002F5271">
      <w:pPr>
        <w:pStyle w:val="a3"/>
        <w:tabs>
          <w:tab w:val="clear" w:pos="4153"/>
          <w:tab w:val="clear" w:pos="8306"/>
        </w:tabs>
        <w:ind w:firstLine="720"/>
        <w:jc w:val="both"/>
        <w:rPr>
          <w:sz w:val="22"/>
          <w:szCs w:val="22"/>
        </w:rPr>
      </w:pPr>
      <w:r w:rsidRPr="00964176">
        <w:rPr>
          <w:sz w:val="22"/>
          <w:szCs w:val="22"/>
        </w:rPr>
        <w:t>7. Главным распорядителям, распорядителям и получателям бюджетных средств принять конкретные меры по своевременному и полному исполнению своих бюджетных обязательств, доведенных в текущем финансовом году, не допуская наличия кредиторской задолженности.</w:t>
      </w:r>
    </w:p>
    <w:p w:rsidR="00ED1DB1" w:rsidRPr="00964176" w:rsidRDefault="00ED1DB1" w:rsidP="00ED1DB1">
      <w:pPr>
        <w:pStyle w:val="a3"/>
        <w:tabs>
          <w:tab w:val="left" w:pos="708"/>
        </w:tabs>
        <w:rPr>
          <w:b/>
          <w:bCs/>
          <w:sz w:val="22"/>
          <w:szCs w:val="22"/>
        </w:rPr>
      </w:pPr>
    </w:p>
    <w:p w:rsidR="00ED1DB1" w:rsidRPr="00964176" w:rsidRDefault="00ED1DB1" w:rsidP="00ED1DB1">
      <w:pPr>
        <w:ind w:firstLine="540"/>
        <w:jc w:val="both"/>
        <w:rPr>
          <w:rFonts w:ascii="Times New Roman" w:hAnsi="Times New Roman" w:cs="Times New Roman"/>
          <w:b/>
        </w:rPr>
      </w:pPr>
      <w:r w:rsidRPr="00964176">
        <w:rPr>
          <w:rFonts w:ascii="Times New Roman" w:hAnsi="Times New Roman" w:cs="Times New Roman"/>
          <w:b/>
        </w:rPr>
        <w:t xml:space="preserve">  По итогам рассмотрения отчета  об исполнении бюджета за 9 месяцев 2014 года принято решение городской Думы от 28.11.2014 № 35-4/6:</w:t>
      </w:r>
    </w:p>
    <w:p w:rsidR="00ED1DB1" w:rsidRPr="00964176" w:rsidRDefault="00ED1DB1" w:rsidP="002F5271">
      <w:pPr>
        <w:autoSpaceDE w:val="0"/>
        <w:autoSpaceDN w:val="0"/>
        <w:adjustRightInd w:val="0"/>
        <w:spacing w:after="0" w:line="240" w:lineRule="auto"/>
        <w:ind w:firstLine="540"/>
        <w:jc w:val="both"/>
        <w:rPr>
          <w:rFonts w:ascii="Times New Roman" w:eastAsia="Times New Roman" w:hAnsi="Times New Roman" w:cs="Times New Roman"/>
        </w:rPr>
      </w:pPr>
      <w:r w:rsidRPr="00964176">
        <w:rPr>
          <w:rFonts w:ascii="Times New Roman" w:eastAsia="Times New Roman" w:hAnsi="Times New Roman" w:cs="Times New Roman"/>
        </w:rPr>
        <w:t>1. Отчет об исполнении бюджета города Пензы за 9 месяцев 2014 года, утвержденный постановлением администрации города Пензы от 20.10.2014 № 1225, по доходам в сумме 6373976,23922 тыс. рублей и расходам в сумме 6615208,36282 тыс. рублей принять к сведению.</w:t>
      </w:r>
    </w:p>
    <w:p w:rsidR="00ED1DB1" w:rsidRPr="00964176" w:rsidRDefault="00ED1DB1" w:rsidP="002F5271">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2. Отчет об использовании средств резервного фонда администрации города Пензы         за 9 месяцев 2014 года, утвержденный постановлением администрации города Пензы от 20.10.2014 № 1225, принять к сведению.</w:t>
      </w:r>
    </w:p>
    <w:p w:rsidR="00ED1DB1" w:rsidRPr="00964176" w:rsidRDefault="00ED1DB1" w:rsidP="002F5271">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3. Отчет об исполнении бюджета города Пензы за 9 месяцев 2014 года по расходам в    соответствии с ведомственной структурой расходов бюджета, утвержденный постановлением администрации города Пензы от 20.10.2014 № 1225, принять к сведению.</w:t>
      </w:r>
    </w:p>
    <w:p w:rsidR="00ED1DB1" w:rsidRPr="00964176" w:rsidRDefault="00ED1DB1" w:rsidP="002F5271">
      <w:pPr>
        <w:pStyle w:val="a3"/>
        <w:tabs>
          <w:tab w:val="clear" w:pos="4153"/>
          <w:tab w:val="clear" w:pos="8306"/>
        </w:tabs>
        <w:ind w:firstLine="567"/>
        <w:jc w:val="both"/>
        <w:rPr>
          <w:sz w:val="22"/>
          <w:szCs w:val="22"/>
        </w:rPr>
      </w:pPr>
      <w:r w:rsidRPr="00964176">
        <w:rPr>
          <w:sz w:val="22"/>
          <w:szCs w:val="22"/>
        </w:rPr>
        <w:t>4. Финансовому управлению города Пензы (</w:t>
      </w:r>
      <w:proofErr w:type="spellStart"/>
      <w:r w:rsidRPr="00964176">
        <w:rPr>
          <w:sz w:val="22"/>
          <w:szCs w:val="22"/>
        </w:rPr>
        <w:t>Завьялкина</w:t>
      </w:r>
      <w:proofErr w:type="spellEnd"/>
      <w:r w:rsidRPr="00964176">
        <w:rPr>
          <w:sz w:val="22"/>
          <w:szCs w:val="22"/>
        </w:rPr>
        <w:t xml:space="preserve"> О.В.) как органу, исполняющему бюджет, с целью исполнения принятых расходных обязательств в полном объеме, недопущению наличия кредиторской задолженности на 01.01.2015 года, обеспечить полноту и своевременность финансирования бюджетополучателей в соответствии с утвержденными бюджетными ассигнованиями и лимитами бюджетных обязательств, используя при этом в полном объеме все источники, в том числе источники погашения дефицита бюджета.</w:t>
      </w:r>
    </w:p>
    <w:p w:rsidR="00ED1DB1" w:rsidRPr="00964176" w:rsidRDefault="00ED1DB1" w:rsidP="002F5271">
      <w:pPr>
        <w:spacing w:after="0" w:line="240" w:lineRule="auto"/>
        <w:ind w:firstLine="720"/>
        <w:jc w:val="both"/>
        <w:rPr>
          <w:rFonts w:ascii="Times New Roman" w:eastAsia="Times New Roman" w:hAnsi="Times New Roman" w:cs="Times New Roman"/>
        </w:rPr>
      </w:pPr>
      <w:r w:rsidRPr="00964176">
        <w:rPr>
          <w:rFonts w:ascii="Times New Roman" w:eastAsia="Times New Roman" w:hAnsi="Times New Roman" w:cs="Times New Roman"/>
        </w:rPr>
        <w:t>5. Управлению муниципального имущества администрации города Пензы</w:t>
      </w:r>
      <w:r w:rsidR="00BD30C6" w:rsidRPr="00964176">
        <w:rPr>
          <w:rFonts w:ascii="Times New Roman" w:eastAsia="Times New Roman" w:hAnsi="Times New Roman" w:cs="Times New Roman"/>
        </w:rPr>
        <w:t xml:space="preserve"> (</w:t>
      </w:r>
      <w:proofErr w:type="spellStart"/>
      <w:r w:rsidR="00BD30C6" w:rsidRPr="00964176">
        <w:rPr>
          <w:rFonts w:ascii="Times New Roman" w:eastAsia="Times New Roman" w:hAnsi="Times New Roman" w:cs="Times New Roman"/>
        </w:rPr>
        <w:t>М.В.Почевалов</w:t>
      </w:r>
      <w:r w:rsidR="00D80D30">
        <w:rPr>
          <w:rFonts w:ascii="Times New Roman" w:eastAsia="Times New Roman" w:hAnsi="Times New Roman" w:cs="Times New Roman"/>
        </w:rPr>
        <w:t>а</w:t>
      </w:r>
      <w:proofErr w:type="spellEnd"/>
      <w:r w:rsidR="00BD30C6" w:rsidRPr="00964176">
        <w:rPr>
          <w:rFonts w:ascii="Times New Roman" w:eastAsia="Times New Roman" w:hAnsi="Times New Roman" w:cs="Times New Roman"/>
        </w:rPr>
        <w:t xml:space="preserve">) </w:t>
      </w:r>
      <w:r w:rsidRPr="00964176">
        <w:rPr>
          <w:rFonts w:ascii="Times New Roman" w:eastAsia="Times New Roman" w:hAnsi="Times New Roman" w:cs="Times New Roman"/>
        </w:rPr>
        <w:t>как администратору неналоговых доходов принять меры по выполнению в полном объеме годовых плановых назначений по неналоговым доходам, а именно по доходам, получаемым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 от продажи права на заключение договоров аренды указанных земельных участков, по доходам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p w:rsidR="00ED1DB1" w:rsidRPr="00964176" w:rsidRDefault="00ED1DB1" w:rsidP="00ED1DB1">
      <w:pPr>
        <w:pStyle w:val="a3"/>
        <w:tabs>
          <w:tab w:val="clear" w:pos="4153"/>
          <w:tab w:val="clear" w:pos="8306"/>
        </w:tabs>
        <w:ind w:firstLine="720"/>
        <w:jc w:val="both"/>
        <w:rPr>
          <w:sz w:val="22"/>
          <w:szCs w:val="22"/>
        </w:rPr>
      </w:pPr>
      <w:r w:rsidRPr="00964176">
        <w:rPr>
          <w:sz w:val="22"/>
          <w:szCs w:val="22"/>
        </w:rPr>
        <w:t>6. Главным распорядителям, распорядителям и получателям бюджетных средств принять конкретные меры по своевременному и полному исполнению своих бюджетных обязательств, доведенных в текущем финансовом году, не допуская наличия кредиторской задолженности и остатков на лицевых счетах.</w:t>
      </w:r>
    </w:p>
    <w:p w:rsidR="00ED1DB1" w:rsidRPr="00964176" w:rsidRDefault="00ED1DB1" w:rsidP="00ED1DB1">
      <w:pPr>
        <w:pStyle w:val="a3"/>
        <w:tabs>
          <w:tab w:val="clear" w:pos="4153"/>
          <w:tab w:val="clear" w:pos="8306"/>
        </w:tabs>
        <w:ind w:firstLine="720"/>
        <w:jc w:val="both"/>
        <w:rPr>
          <w:sz w:val="22"/>
          <w:szCs w:val="22"/>
        </w:rPr>
      </w:pPr>
      <w:r w:rsidRPr="00964176">
        <w:rPr>
          <w:sz w:val="22"/>
          <w:szCs w:val="22"/>
        </w:rPr>
        <w:t>7. Муниципальному казенному учреждению «Управление капитального строительства города Пензы» принять все меры к взысканию дебиторской задолженности в сумме           10275,4 тыс.руб., образовавшейся в связи с применением завышенных индексов удорожания при строительстве детского сада по ул. Измайлова, 56 по муниципальному контракту № 17        от 15.08.2011 с подрядной организацией ООО СК «</w:t>
      </w:r>
      <w:proofErr w:type="spellStart"/>
      <w:r w:rsidRPr="00964176">
        <w:rPr>
          <w:sz w:val="22"/>
          <w:szCs w:val="22"/>
        </w:rPr>
        <w:t>МегаРегион-Строй</w:t>
      </w:r>
      <w:proofErr w:type="spellEnd"/>
      <w:r w:rsidRPr="00964176">
        <w:rPr>
          <w:sz w:val="22"/>
          <w:szCs w:val="22"/>
        </w:rPr>
        <w:t>».</w:t>
      </w:r>
    </w:p>
    <w:p w:rsidR="00ED1DB1" w:rsidRPr="00964176" w:rsidRDefault="00ED1DB1" w:rsidP="00ED1DB1">
      <w:pPr>
        <w:autoSpaceDE w:val="0"/>
        <w:autoSpaceDN w:val="0"/>
        <w:adjustRightInd w:val="0"/>
        <w:spacing w:after="0" w:line="240" w:lineRule="auto"/>
        <w:ind w:firstLine="540"/>
        <w:jc w:val="both"/>
        <w:rPr>
          <w:rFonts w:ascii="Times New Roman" w:hAnsi="Times New Roman" w:cs="Times New Roman"/>
          <w:bCs/>
          <w:iCs/>
          <w:color w:val="FF0000"/>
        </w:rPr>
      </w:pPr>
    </w:p>
    <w:p w:rsidR="00ED1DB1" w:rsidRPr="00964176" w:rsidRDefault="00ED1DB1" w:rsidP="00ED1DB1">
      <w:pPr>
        <w:spacing w:after="0" w:line="240" w:lineRule="auto"/>
        <w:ind w:firstLine="540"/>
        <w:jc w:val="both"/>
        <w:rPr>
          <w:rFonts w:ascii="Times New Roman" w:hAnsi="Times New Roman" w:cs="Times New Roman"/>
          <w:i/>
        </w:rPr>
      </w:pPr>
      <w:r w:rsidRPr="00964176">
        <w:rPr>
          <w:rFonts w:ascii="Times New Roman" w:hAnsi="Times New Roman" w:cs="Times New Roman"/>
          <w:i/>
        </w:rPr>
        <w:t>Информации по выполнению решений Думы об исполнении бюджета города за вышеназванные отчетные периоды представлены в установленные сроки.</w:t>
      </w:r>
    </w:p>
    <w:p w:rsidR="00ED1DB1" w:rsidRDefault="00ED1DB1" w:rsidP="00ED1DB1">
      <w:pPr>
        <w:spacing w:after="0" w:line="240" w:lineRule="auto"/>
        <w:ind w:firstLine="540"/>
        <w:jc w:val="both"/>
        <w:rPr>
          <w:rFonts w:ascii="Times New Roman" w:hAnsi="Times New Roman" w:cs="Times New Roman"/>
          <w:i/>
        </w:rPr>
      </w:pPr>
      <w:r w:rsidRPr="00964176">
        <w:rPr>
          <w:rFonts w:ascii="Times New Roman" w:hAnsi="Times New Roman" w:cs="Times New Roman"/>
          <w:i/>
        </w:rPr>
        <w:t>Выполнение принятых решений городской Думы контролировались Контрольно- счетной палатой при каждой очередной проверки об исполнении бюджета за очередной отчетный квартал.</w:t>
      </w:r>
    </w:p>
    <w:p w:rsidR="00964176" w:rsidRDefault="00964176" w:rsidP="00ED1DB1">
      <w:pPr>
        <w:spacing w:after="0" w:line="240" w:lineRule="auto"/>
        <w:ind w:firstLine="540"/>
        <w:jc w:val="both"/>
        <w:rPr>
          <w:rFonts w:ascii="Times New Roman" w:hAnsi="Times New Roman" w:cs="Times New Roman"/>
          <w:i/>
        </w:rPr>
      </w:pPr>
    </w:p>
    <w:p w:rsidR="00964176" w:rsidRDefault="00964176" w:rsidP="00ED1DB1">
      <w:pPr>
        <w:spacing w:after="0" w:line="240" w:lineRule="auto"/>
        <w:ind w:firstLine="540"/>
        <w:jc w:val="both"/>
        <w:rPr>
          <w:rFonts w:ascii="Times New Roman" w:hAnsi="Times New Roman" w:cs="Times New Roman"/>
          <w:i/>
        </w:rPr>
      </w:pPr>
    </w:p>
    <w:p w:rsidR="00964176" w:rsidRDefault="00964176" w:rsidP="00ED1DB1">
      <w:pPr>
        <w:spacing w:after="0" w:line="240" w:lineRule="auto"/>
        <w:ind w:firstLine="540"/>
        <w:jc w:val="both"/>
        <w:rPr>
          <w:rFonts w:ascii="Times New Roman" w:hAnsi="Times New Roman" w:cs="Times New Roman"/>
          <w:i/>
        </w:rPr>
      </w:pPr>
    </w:p>
    <w:p w:rsidR="00964176" w:rsidRPr="00964176" w:rsidRDefault="00964176" w:rsidP="00ED1DB1">
      <w:pPr>
        <w:spacing w:after="0" w:line="240" w:lineRule="auto"/>
        <w:ind w:firstLine="540"/>
        <w:jc w:val="both"/>
        <w:rPr>
          <w:rFonts w:ascii="Times New Roman" w:hAnsi="Times New Roman" w:cs="Times New Roman"/>
          <w:i/>
        </w:rPr>
      </w:pPr>
    </w:p>
    <w:p w:rsidR="00ED1DB1" w:rsidRPr="0015487E" w:rsidRDefault="00ED1DB1" w:rsidP="00ED1DB1">
      <w:pPr>
        <w:spacing w:after="0" w:line="240" w:lineRule="auto"/>
        <w:ind w:firstLine="540"/>
        <w:jc w:val="both"/>
        <w:rPr>
          <w:rFonts w:ascii="Times New Roman" w:hAnsi="Times New Roman" w:cs="Times New Roman"/>
          <w:sz w:val="23"/>
          <w:szCs w:val="23"/>
        </w:rPr>
      </w:pPr>
    </w:p>
    <w:p w:rsidR="00ED1DB1" w:rsidRDefault="00ED1DB1" w:rsidP="00ED1DB1">
      <w:pPr>
        <w:spacing w:after="0" w:line="240" w:lineRule="auto"/>
        <w:ind w:firstLine="540"/>
        <w:jc w:val="center"/>
        <w:rPr>
          <w:rFonts w:ascii="Times New Roman" w:hAnsi="Times New Roman" w:cs="Times New Roman"/>
          <w:b/>
        </w:rPr>
      </w:pPr>
      <w:r w:rsidRPr="0059514E">
        <w:rPr>
          <w:rFonts w:ascii="Times New Roman" w:hAnsi="Times New Roman" w:cs="Times New Roman"/>
          <w:b/>
          <w:lang w:val="en-US"/>
        </w:rPr>
        <w:lastRenderedPageBreak/>
        <w:t>III</w:t>
      </w:r>
      <w:r w:rsidRPr="0059514E">
        <w:rPr>
          <w:rFonts w:ascii="Times New Roman" w:hAnsi="Times New Roman" w:cs="Times New Roman"/>
          <w:b/>
        </w:rPr>
        <w:t>. Контрольные мероприятия</w:t>
      </w:r>
    </w:p>
    <w:p w:rsidR="00ED1DB1" w:rsidRPr="0059514E" w:rsidRDefault="00ED1DB1" w:rsidP="00ED1DB1">
      <w:pPr>
        <w:spacing w:after="0" w:line="240" w:lineRule="auto"/>
        <w:ind w:firstLine="540"/>
        <w:jc w:val="center"/>
        <w:rPr>
          <w:rFonts w:ascii="Times New Roman" w:hAnsi="Times New Roman" w:cs="Times New Roman"/>
          <w:b/>
        </w:rPr>
      </w:pPr>
    </w:p>
    <w:p w:rsidR="00ED1DB1" w:rsidRPr="00964176" w:rsidRDefault="00ED1DB1" w:rsidP="00ED1DB1">
      <w:pPr>
        <w:spacing w:after="0" w:line="240" w:lineRule="auto"/>
        <w:ind w:firstLine="540"/>
        <w:jc w:val="both"/>
        <w:rPr>
          <w:rFonts w:ascii="Times New Roman" w:hAnsi="Times New Roman" w:cs="Times New Roman"/>
          <w:i/>
        </w:rPr>
      </w:pPr>
      <w:r w:rsidRPr="00964176">
        <w:rPr>
          <w:rFonts w:ascii="Times New Roman" w:hAnsi="Times New Roman" w:cs="Times New Roman"/>
          <w:i/>
        </w:rPr>
        <w:t xml:space="preserve">В рамках осуществления последующего контроля за целевым и рациональным использованием бюджетных средств, за эффективным использованием муниципального имущества Контрольно-счетной палатой проведено 50 контрольных мероприятий, в том числе 16 главных распорядителей бюджетных средств в рамках проведения внешней проверки исполнения бюджета города Пензы за 2013 год.  При проведении контрольных мероприятий проверками охвачены 34 объекта, из них 19 учреждений, 3 муниципальных предприятия, 10 органов местного самоуправления и 2 прочие организации, при этом объем проверенных бюджетных </w:t>
      </w:r>
      <w:r w:rsidR="000B5C0A" w:rsidRPr="00964176">
        <w:rPr>
          <w:rFonts w:ascii="Times New Roman" w:hAnsi="Times New Roman" w:cs="Times New Roman"/>
          <w:i/>
        </w:rPr>
        <w:t xml:space="preserve">средств </w:t>
      </w:r>
      <w:r w:rsidRPr="00964176">
        <w:rPr>
          <w:rFonts w:ascii="Times New Roman" w:hAnsi="Times New Roman" w:cs="Times New Roman"/>
          <w:i/>
        </w:rPr>
        <w:t>– 1622227,49 тыс. руб., что составило 14,6% объема расходных обязательств, утвержденных в бюджете города (охват проверками контрольных объектов в суммовом выражении).</w:t>
      </w:r>
    </w:p>
    <w:p w:rsidR="00ED1DB1" w:rsidRPr="00964176" w:rsidRDefault="00ED1DB1" w:rsidP="00ED1DB1">
      <w:pPr>
        <w:spacing w:after="0" w:line="240" w:lineRule="auto"/>
        <w:ind w:firstLine="540"/>
        <w:jc w:val="both"/>
        <w:rPr>
          <w:rFonts w:ascii="Times New Roman" w:hAnsi="Times New Roman" w:cs="Times New Roman"/>
          <w:i/>
        </w:rPr>
      </w:pPr>
    </w:p>
    <w:p w:rsidR="00ED1DB1" w:rsidRPr="00964176" w:rsidRDefault="00ED1DB1" w:rsidP="00ED1DB1">
      <w:pPr>
        <w:spacing w:after="0" w:line="240" w:lineRule="auto"/>
        <w:ind w:firstLine="540"/>
        <w:jc w:val="both"/>
        <w:rPr>
          <w:rFonts w:ascii="Times New Roman" w:hAnsi="Times New Roman" w:cs="Times New Roman"/>
          <w:b/>
        </w:rPr>
      </w:pPr>
      <w:r w:rsidRPr="00964176">
        <w:rPr>
          <w:rFonts w:ascii="Times New Roman" w:hAnsi="Times New Roman" w:cs="Times New Roman"/>
          <w:b/>
        </w:rPr>
        <w:t>Проведена проверка</w:t>
      </w:r>
      <w:r w:rsidR="00C35C66" w:rsidRPr="00964176">
        <w:rPr>
          <w:rFonts w:ascii="Times New Roman" w:hAnsi="Times New Roman" w:cs="Times New Roman"/>
          <w:b/>
        </w:rPr>
        <w:t>,</w:t>
      </w:r>
      <w:r w:rsidRPr="00964176">
        <w:rPr>
          <w:rFonts w:ascii="Times New Roman" w:hAnsi="Times New Roman" w:cs="Times New Roman"/>
          <w:b/>
        </w:rPr>
        <w:t xml:space="preserve"> по вопросу полноты учета, эффективного управления и распоряжения имуществом, находящимся в муниципальной собственности г.Пензы, полноты и своевременности поступления платежей в бюджет г.Пензы от использования и продажи имущества</w:t>
      </w:r>
      <w:r w:rsidR="00C35C66" w:rsidRPr="00964176">
        <w:rPr>
          <w:rFonts w:ascii="Times New Roman" w:hAnsi="Times New Roman" w:cs="Times New Roman"/>
          <w:b/>
        </w:rPr>
        <w:t>,</w:t>
      </w:r>
      <w:r w:rsidRPr="00964176">
        <w:rPr>
          <w:rFonts w:ascii="Times New Roman" w:hAnsi="Times New Roman" w:cs="Times New Roman"/>
          <w:b/>
        </w:rPr>
        <w:t xml:space="preserve"> в Управлении муниципального имущества администрации города Пензы за 2013 год, в результате установлено:   </w:t>
      </w:r>
    </w:p>
    <w:p w:rsidR="00ED1DB1" w:rsidRPr="00964176" w:rsidRDefault="00ED1DB1" w:rsidP="00ED1DB1">
      <w:pPr>
        <w:spacing w:after="0" w:line="240" w:lineRule="auto"/>
        <w:ind w:firstLine="540"/>
        <w:jc w:val="both"/>
        <w:rPr>
          <w:rFonts w:ascii="Times New Roman" w:hAnsi="Times New Roman" w:cs="Times New Roman"/>
          <w:i/>
        </w:rPr>
      </w:pPr>
    </w:p>
    <w:p w:rsidR="00ED1DB1" w:rsidRPr="00964176" w:rsidRDefault="00ED1DB1" w:rsidP="008006F5">
      <w:pPr>
        <w:autoSpaceDE w:val="0"/>
        <w:autoSpaceDN w:val="0"/>
        <w:adjustRightInd w:val="0"/>
        <w:spacing w:after="0" w:line="240" w:lineRule="auto"/>
        <w:ind w:firstLine="709"/>
        <w:jc w:val="both"/>
        <w:rPr>
          <w:rFonts w:ascii="Times New Roman" w:hAnsi="Times New Roman" w:cs="Times New Roman"/>
        </w:rPr>
      </w:pPr>
      <w:r w:rsidRPr="00964176">
        <w:rPr>
          <w:rFonts w:ascii="Times New Roman" w:hAnsi="Times New Roman" w:cs="Times New Roman"/>
        </w:rPr>
        <w:t xml:space="preserve">1. </w:t>
      </w:r>
      <w:r w:rsidRPr="00964176">
        <w:rPr>
          <w:rFonts w:ascii="Times New Roman" w:hAnsi="Times New Roman" w:cs="Times New Roman"/>
          <w:bCs/>
        </w:rPr>
        <w:t>Управление муниципального имущества администрации города Пензы</w:t>
      </w:r>
      <w:r w:rsidRPr="00964176">
        <w:rPr>
          <w:rFonts w:ascii="Times New Roman" w:hAnsi="Times New Roman" w:cs="Times New Roman"/>
        </w:rPr>
        <w:t>,</w:t>
      </w:r>
      <w:r w:rsidRPr="00964176">
        <w:rPr>
          <w:rFonts w:ascii="Times New Roman" w:hAnsi="Times New Roman" w:cs="Times New Roman"/>
          <w:bCs/>
        </w:rPr>
        <w:t xml:space="preserve"> в дальнейшем именуемое «Управление», создано </w:t>
      </w:r>
      <w:r w:rsidRPr="00964176">
        <w:rPr>
          <w:rFonts w:ascii="Times New Roman" w:hAnsi="Times New Roman" w:cs="Times New Roman"/>
        </w:rPr>
        <w:t xml:space="preserve">в соответствии с Федеральным законом от 06.10.2003 №131-ФЗ «Об общих принципах организации местного самоуправления в РФ», на основании </w:t>
      </w:r>
      <w:r w:rsidRPr="00964176">
        <w:rPr>
          <w:rFonts w:ascii="Times New Roman" w:hAnsi="Times New Roman" w:cs="Times New Roman"/>
          <w:bCs/>
        </w:rPr>
        <w:t>решения Пензенской городской Думы от 29.05.2009 №55-6/5 «О создании Управления муниципального имущества администрации города Пензы»</w:t>
      </w:r>
      <w:r w:rsidRPr="00964176">
        <w:rPr>
          <w:rFonts w:ascii="Times New Roman" w:eastAsia="TimesNewRomanPSMT" w:hAnsi="Times New Roman" w:cs="Times New Roman"/>
        </w:rPr>
        <w:t>. Управление является структурным подразделением администрации города Пензы с правами юридического лица, действует в форме муниципального казенного учреждения и</w:t>
      </w:r>
      <w:r w:rsidRPr="00964176">
        <w:rPr>
          <w:rFonts w:ascii="Times New Roman" w:hAnsi="Times New Roman" w:cs="Times New Roman"/>
        </w:rPr>
        <w:t xml:space="preserve"> является уполномоченным органом по управлению и распоряжению муниципальной собственностью города Пензы. Целью деятельности Управления является осуществление от имени муниципального образования города Пензы полномочий собственника имущества, являющегося муниципальной собственностью, в рамках его компетенции.</w:t>
      </w:r>
    </w:p>
    <w:p w:rsidR="00964176" w:rsidRPr="00964176" w:rsidRDefault="00964176" w:rsidP="008006F5">
      <w:pPr>
        <w:pStyle w:val="ac"/>
        <w:widowControl w:val="0"/>
        <w:rPr>
          <w:rFonts w:ascii="Times New Roman" w:hAnsi="Times New Roman"/>
          <w:spacing w:val="-2"/>
          <w:sz w:val="16"/>
          <w:szCs w:val="16"/>
        </w:rPr>
      </w:pPr>
    </w:p>
    <w:p w:rsidR="00ED1DB1" w:rsidRPr="00964176" w:rsidRDefault="00ED1DB1" w:rsidP="008006F5">
      <w:pPr>
        <w:pStyle w:val="ac"/>
        <w:widowControl w:val="0"/>
        <w:rPr>
          <w:rFonts w:ascii="Times New Roman" w:hAnsi="Times New Roman"/>
          <w:spacing w:val="-2"/>
        </w:rPr>
      </w:pPr>
      <w:r w:rsidRPr="00964176">
        <w:rPr>
          <w:rFonts w:ascii="Times New Roman" w:hAnsi="Times New Roman"/>
          <w:spacing w:val="-2"/>
        </w:rPr>
        <w:t>2. Согласно данным, представленным Управлением в письме от 12.12.2014 без номера, по запросу Контрольно-счетной палаты города Пензы от 11.12.2014 №229/КСП, по состоянию на 01.01.2014 года в муниципальной собственности города Пензы находилось 5974 объектов недвижимого имущества, общей площадью 8004486,35 м</w:t>
      </w:r>
      <w:r w:rsidRPr="00964176">
        <w:rPr>
          <w:rFonts w:ascii="Times New Roman" w:hAnsi="Times New Roman"/>
          <w:spacing w:val="-2"/>
          <w:vertAlign w:val="superscript"/>
        </w:rPr>
        <w:t>2</w:t>
      </w:r>
      <w:r w:rsidRPr="00964176">
        <w:rPr>
          <w:rFonts w:ascii="Times New Roman" w:hAnsi="Times New Roman"/>
          <w:spacing w:val="-2"/>
        </w:rPr>
        <w:t>, общей балансовой стоимостью 16184319,3 тыс. руб. Проверке не представлены данные о 405 объектах недвижимости общей площадью 237088,94 м</w:t>
      </w:r>
      <w:r w:rsidRPr="00964176">
        <w:rPr>
          <w:rFonts w:ascii="Times New Roman" w:hAnsi="Times New Roman"/>
          <w:spacing w:val="-2"/>
          <w:vertAlign w:val="superscript"/>
        </w:rPr>
        <w:t>2</w:t>
      </w:r>
      <w:r w:rsidRPr="00964176">
        <w:rPr>
          <w:rFonts w:ascii="Times New Roman" w:hAnsi="Times New Roman"/>
          <w:spacing w:val="-2"/>
        </w:rPr>
        <w:t xml:space="preserve">, составляющих муниципальную казну, не переданных в аренду или безвозмездное пользование и не используемых.  По данным Реестра и бухгалтерского учета Управления не представляется возможным получить полную и достоверную информацию о перечне объектов, находящихся в муниципальной казне, в связи с отсутствием надлежащего </w:t>
      </w:r>
      <w:proofErr w:type="spellStart"/>
      <w:r w:rsidRPr="00964176">
        <w:rPr>
          <w:rFonts w:ascii="Times New Roman" w:hAnsi="Times New Roman"/>
          <w:spacing w:val="-2"/>
        </w:rPr>
        <w:t>пообъектного</w:t>
      </w:r>
      <w:proofErr w:type="spellEnd"/>
      <w:r w:rsidRPr="00964176">
        <w:rPr>
          <w:rFonts w:ascii="Times New Roman" w:hAnsi="Times New Roman"/>
          <w:spacing w:val="-2"/>
        </w:rPr>
        <w:t xml:space="preserve"> учета в соответствии с требованиями законодательства, что свидетельствует об отсутствии надлежащего контроля со стороны Управления за использованием муниципального имущества и источников пополнения доходной части бюджета города Пензы. </w:t>
      </w:r>
    </w:p>
    <w:p w:rsidR="00964176" w:rsidRPr="00964176" w:rsidRDefault="00964176" w:rsidP="008006F5">
      <w:pPr>
        <w:pStyle w:val="ac"/>
        <w:widowControl w:val="0"/>
        <w:rPr>
          <w:rFonts w:ascii="Times New Roman" w:hAnsi="Times New Roman"/>
          <w:spacing w:val="-2"/>
          <w:sz w:val="16"/>
          <w:szCs w:val="16"/>
        </w:rPr>
      </w:pPr>
    </w:p>
    <w:p w:rsidR="00ED1DB1" w:rsidRPr="00964176" w:rsidRDefault="00ED1DB1" w:rsidP="008006F5">
      <w:pPr>
        <w:pStyle w:val="ac"/>
        <w:widowControl w:val="0"/>
        <w:rPr>
          <w:rFonts w:ascii="Times New Roman" w:hAnsi="Times New Roman"/>
          <w:spacing w:val="-2"/>
        </w:rPr>
      </w:pPr>
      <w:r w:rsidRPr="00964176">
        <w:rPr>
          <w:rFonts w:ascii="Times New Roman" w:hAnsi="Times New Roman"/>
          <w:spacing w:val="-2"/>
        </w:rPr>
        <w:t>3. Согласно Положению о порядке управления и распоряжения имуществом, находящимся в муниципальной собственности города Пензы (утверждено решением Пензенской городской Думы от 26.06.2009 №78-7/5), объекты муниципального имущества подлежат обязательному учету в реестре муниципальной собственности. Реестр муниципальной собственности города Пензы ведется Управлением с использованием автоматизированной системы «Управление имуществом 1.0», разработанной НПО «</w:t>
      </w:r>
      <w:proofErr w:type="spellStart"/>
      <w:r w:rsidRPr="00964176">
        <w:rPr>
          <w:rFonts w:ascii="Times New Roman" w:hAnsi="Times New Roman"/>
          <w:spacing w:val="-2"/>
        </w:rPr>
        <w:t>Криста</w:t>
      </w:r>
      <w:proofErr w:type="spellEnd"/>
      <w:r w:rsidRPr="00964176">
        <w:rPr>
          <w:rFonts w:ascii="Times New Roman" w:hAnsi="Times New Roman"/>
          <w:spacing w:val="-2"/>
        </w:rPr>
        <w:t>».  В Реестре имеется «Справочник организаций», содержащий перечень всех юридических лиц, в котором отсутствуют сведения об адресе (местонахождении), ОГРН и дате государственной регистрации, реквизитах документа-основания создания юридического лица, размере уставного фонда (для муниципальных унитарных предприятий), размере доли, принадлежащей городу Пензе в уставном (складочном) капитале, в процентах (для хозяйственных обществ и товариществ), о балансовой и остаточной стоимости основных средств (фондов) и среднесписочной численности работников (для муниципальных унитарных предприятий и муниципальных учреждений), кроме того, некоторые юридические лица включены в перечень неоднократно.</w:t>
      </w:r>
    </w:p>
    <w:p w:rsidR="00ED1DB1" w:rsidRPr="00964176" w:rsidRDefault="00ED1DB1" w:rsidP="008006F5">
      <w:pPr>
        <w:pStyle w:val="ac"/>
        <w:widowControl w:val="0"/>
        <w:rPr>
          <w:rFonts w:ascii="Times New Roman" w:hAnsi="Times New Roman"/>
        </w:rPr>
      </w:pPr>
      <w:r w:rsidRPr="00964176">
        <w:rPr>
          <w:rFonts w:ascii="Times New Roman" w:hAnsi="Times New Roman"/>
          <w:spacing w:val="-2"/>
        </w:rPr>
        <w:lastRenderedPageBreak/>
        <w:t xml:space="preserve">4. </w:t>
      </w:r>
      <w:r w:rsidRPr="00964176">
        <w:rPr>
          <w:rFonts w:ascii="Times New Roman" w:hAnsi="Times New Roman"/>
        </w:rPr>
        <w:t>В ходе выборочной проверки своевременности и полноты отражения объектов муниципальной собственности в реестре муниципальной собственности города Пензы установлены следующие нарушения:</w:t>
      </w:r>
    </w:p>
    <w:p w:rsidR="00ED1DB1" w:rsidRPr="00964176" w:rsidRDefault="00ED1DB1" w:rsidP="008006F5">
      <w:pPr>
        <w:pStyle w:val="ac"/>
        <w:widowControl w:val="0"/>
        <w:rPr>
          <w:rFonts w:ascii="Times New Roman" w:hAnsi="Times New Roman"/>
          <w:spacing w:val="-2"/>
        </w:rPr>
      </w:pPr>
      <w:r w:rsidRPr="00964176">
        <w:rPr>
          <w:rFonts w:ascii="Times New Roman" w:hAnsi="Times New Roman"/>
          <w:spacing w:val="-2"/>
        </w:rPr>
        <w:t>- некоторые объекты муниципальной собственности включены в Реестр неоднократно (два и более раз), в связи с чем, не представляется возможным установить точное количество объектов, включенных в реестр муниципальной собственности города Пензы;</w:t>
      </w:r>
    </w:p>
    <w:p w:rsidR="00ED1DB1" w:rsidRPr="00964176" w:rsidRDefault="00ED1DB1" w:rsidP="008006F5">
      <w:pPr>
        <w:pStyle w:val="ac"/>
        <w:widowControl w:val="0"/>
        <w:rPr>
          <w:rFonts w:ascii="Times New Roman" w:hAnsi="Times New Roman"/>
          <w:spacing w:val="-2"/>
        </w:rPr>
      </w:pPr>
      <w:r w:rsidRPr="00964176">
        <w:rPr>
          <w:rFonts w:ascii="Times New Roman" w:hAnsi="Times New Roman"/>
          <w:spacing w:val="-2"/>
        </w:rPr>
        <w:t>- в нарушение п.3 Порядка ведения органами местного самоуправления реестров муниципального имущества, утвержденного приказом Минэкономразвития РФ от 30.08.2011 №424, в Реестре отсутствовали сведения об акциях, долях (вкладах) в уставном (складочном) капитале хозяйственных обществ или товариществ (данный раздел реестра не заполнен);</w:t>
      </w:r>
    </w:p>
    <w:p w:rsidR="00ED1DB1" w:rsidRPr="00964176" w:rsidRDefault="00ED1DB1" w:rsidP="008006F5">
      <w:pPr>
        <w:pStyle w:val="ac"/>
        <w:widowControl w:val="0"/>
        <w:rPr>
          <w:rFonts w:ascii="Times New Roman" w:hAnsi="Times New Roman"/>
          <w:spacing w:val="-2"/>
        </w:rPr>
      </w:pPr>
      <w:r w:rsidRPr="00964176">
        <w:rPr>
          <w:rFonts w:ascii="Times New Roman" w:hAnsi="Times New Roman"/>
          <w:spacing w:val="-2"/>
        </w:rPr>
        <w:t xml:space="preserve">- в нарушение п.4 вышеназванного Порядка сведения о муниципальном недвижимом имуществе в отдельных случаях содержат неполную информацию, а именно отсутствуют: наименование объекта, данные о площади, сведения о балансовой стоимости и начисленной амортизации (износе), даты возникновения и прекращения права муниципальной собственности; </w:t>
      </w:r>
    </w:p>
    <w:p w:rsidR="00ED1DB1" w:rsidRPr="00964176" w:rsidRDefault="00ED1DB1" w:rsidP="008006F5">
      <w:pPr>
        <w:pStyle w:val="ac"/>
        <w:widowControl w:val="0"/>
        <w:rPr>
          <w:rFonts w:ascii="Times New Roman" w:hAnsi="Times New Roman"/>
          <w:spacing w:val="-2"/>
        </w:rPr>
      </w:pPr>
      <w:r w:rsidRPr="00964176">
        <w:rPr>
          <w:rFonts w:ascii="Times New Roman" w:hAnsi="Times New Roman"/>
          <w:spacing w:val="-2"/>
        </w:rPr>
        <w:t xml:space="preserve">- в Реестре отсутствовали данные о муниципальном бюджетном дошкольном образовательном учреждении детский сад </w:t>
      </w:r>
      <w:proofErr w:type="spellStart"/>
      <w:r w:rsidRPr="00964176">
        <w:rPr>
          <w:rFonts w:ascii="Times New Roman" w:hAnsi="Times New Roman"/>
          <w:spacing w:val="-2"/>
        </w:rPr>
        <w:t>общеразвивающего</w:t>
      </w:r>
      <w:proofErr w:type="spellEnd"/>
      <w:r w:rsidRPr="00964176">
        <w:rPr>
          <w:rFonts w:ascii="Times New Roman" w:hAnsi="Times New Roman"/>
          <w:spacing w:val="-2"/>
        </w:rPr>
        <w:t xml:space="preserve"> вида №4 города Пензы «Солнышко» (внесено в Реестр в период проведения проверки -14.11.2014 года);</w:t>
      </w:r>
    </w:p>
    <w:p w:rsidR="00ED1DB1" w:rsidRPr="00964176" w:rsidRDefault="00ED1DB1" w:rsidP="008006F5">
      <w:pPr>
        <w:pStyle w:val="ac"/>
        <w:widowControl w:val="0"/>
        <w:rPr>
          <w:rFonts w:ascii="Times New Roman" w:hAnsi="Times New Roman"/>
        </w:rPr>
      </w:pPr>
      <w:r w:rsidRPr="00964176">
        <w:rPr>
          <w:rFonts w:ascii="Times New Roman" w:hAnsi="Times New Roman"/>
          <w:spacing w:val="-2"/>
        </w:rPr>
        <w:t xml:space="preserve">- в Реестре отсутствовали данные о недвижимом имуществе: здание школы на 275 учащихся, расположенное по адресу: г.Пенза, ул.Антонова,72 и здание детского сада на 75 мест, расположенное по адресу: г.Пенза, ул.Антонова,68, которые приняты в муниципальную собственность города Пензы из собственности РФ и переданы </w:t>
      </w:r>
      <w:r w:rsidRPr="00964176">
        <w:rPr>
          <w:rFonts w:ascii="Times New Roman" w:hAnsi="Times New Roman"/>
        </w:rPr>
        <w:t>из муниципальной казны города Пензы</w:t>
      </w:r>
      <w:r w:rsidRPr="00964176">
        <w:rPr>
          <w:rFonts w:ascii="Times New Roman" w:hAnsi="Times New Roman"/>
          <w:spacing w:val="-2"/>
        </w:rPr>
        <w:t>, на основании пр</w:t>
      </w:r>
      <w:r w:rsidRPr="00964176">
        <w:rPr>
          <w:rFonts w:ascii="Times New Roman" w:hAnsi="Times New Roman"/>
        </w:rPr>
        <w:t>иказов первого заместителя главы администрации города Пензы по земельным и градостроительным вопросам от 31.12.2013 №896п и №896/2п, на баланс в оперативное управление МБОУ «</w:t>
      </w:r>
      <w:r w:rsidRPr="00964176">
        <w:rPr>
          <w:rFonts w:ascii="Times New Roman" w:hAnsi="Times New Roman"/>
          <w:spacing w:val="-2"/>
        </w:rPr>
        <w:t>Средняя общеобразовательная школа №77 города Пензы</w:t>
      </w:r>
      <w:r w:rsidRPr="00964176">
        <w:rPr>
          <w:rFonts w:ascii="Times New Roman" w:hAnsi="Times New Roman"/>
        </w:rPr>
        <w:t xml:space="preserve">» и МБДОУ детский сад </w:t>
      </w:r>
      <w:proofErr w:type="spellStart"/>
      <w:r w:rsidRPr="00964176">
        <w:rPr>
          <w:rFonts w:ascii="Times New Roman" w:hAnsi="Times New Roman"/>
        </w:rPr>
        <w:t>общеразвивающего</w:t>
      </w:r>
      <w:proofErr w:type="spellEnd"/>
      <w:r w:rsidRPr="00964176">
        <w:rPr>
          <w:rFonts w:ascii="Times New Roman" w:hAnsi="Times New Roman"/>
        </w:rPr>
        <w:t xml:space="preserve"> вида №4 города Пензы «Солнышко», соответственно;</w:t>
      </w:r>
    </w:p>
    <w:p w:rsidR="00ED1DB1" w:rsidRPr="00964176" w:rsidRDefault="00ED1DB1" w:rsidP="008006F5">
      <w:pPr>
        <w:pStyle w:val="ac"/>
        <w:widowControl w:val="0"/>
        <w:rPr>
          <w:rFonts w:ascii="Times New Roman" w:hAnsi="Times New Roman"/>
          <w:spacing w:val="-2"/>
        </w:rPr>
      </w:pPr>
      <w:r w:rsidRPr="00964176">
        <w:rPr>
          <w:rFonts w:ascii="Times New Roman" w:hAnsi="Times New Roman"/>
          <w:spacing w:val="-2"/>
        </w:rPr>
        <w:t xml:space="preserve">- в Реестре отсутствовали данные о движимом имуществе общей балансовой стоимостью 13367,5 тыс. руб., принятом в состав муниципальной казны из собственности РФ. По данным бухгалтерского учета Управления указанное имущество было принято в состав имущества казны 30.12.2013 года и по состоянию на 18.11.2014 (согласно ведомости имущества казны), числилось в казне на счете 108.52 «Движимое имущество, составляющее казну», тогда как встречными проверками установлено, что фактическими пользователями данного движимого имущества в течение 2014 года являлись МБОУ «Средняя общеобразовательная школа №77 города Пензы» (на сумму 9691,4 тыс. руб.) и МБДОУ детский сад </w:t>
      </w:r>
      <w:proofErr w:type="spellStart"/>
      <w:r w:rsidRPr="00964176">
        <w:rPr>
          <w:rFonts w:ascii="Times New Roman" w:hAnsi="Times New Roman"/>
          <w:spacing w:val="-2"/>
        </w:rPr>
        <w:t>общеразвивающего</w:t>
      </w:r>
      <w:proofErr w:type="spellEnd"/>
      <w:r w:rsidRPr="00964176">
        <w:rPr>
          <w:rFonts w:ascii="Times New Roman" w:hAnsi="Times New Roman"/>
          <w:spacing w:val="-2"/>
        </w:rPr>
        <w:t xml:space="preserve"> вида №4 города Пензы «Солнышко» (на сумму 3676,1 тыс. руб.). Данное нарушение устранено в период проведения проверки; </w:t>
      </w:r>
    </w:p>
    <w:p w:rsidR="00ED1DB1" w:rsidRPr="00964176" w:rsidRDefault="00ED1DB1" w:rsidP="008006F5">
      <w:pPr>
        <w:widowControl w:val="0"/>
        <w:spacing w:after="0" w:line="240" w:lineRule="auto"/>
        <w:ind w:firstLine="709"/>
        <w:jc w:val="both"/>
        <w:rPr>
          <w:rFonts w:ascii="Times New Roman" w:hAnsi="Times New Roman" w:cs="Times New Roman"/>
          <w:b/>
        </w:rPr>
      </w:pPr>
      <w:r w:rsidRPr="00964176">
        <w:rPr>
          <w:rFonts w:ascii="Times New Roman" w:hAnsi="Times New Roman" w:cs="Times New Roman"/>
          <w:spacing w:val="-2"/>
        </w:rPr>
        <w:t xml:space="preserve">- по состоянию </w:t>
      </w:r>
      <w:r w:rsidRPr="00964176">
        <w:rPr>
          <w:rFonts w:ascii="Times New Roman" w:hAnsi="Times New Roman" w:cs="Times New Roman"/>
        </w:rPr>
        <w:t>на 11.12.2014 на учете в Управлении находилось 4166 жилых объекта, из которых 2965 объектов – здания, по которым отсутствуют сведения о количестве объектов муниципального жилого фонда (квартиры, комнаты), находящихся в здании. Согласно информации Управления ЖКХ г.Пензы «О деятельности администрации города Пензы по содержанию  муниципального жилого фонда и осуществлению контроля за его использованием и сохранностью» (по итогам рассмотрения принято решение Пензенской городской Думы от 23.12.2014 №60-5/6) по состоянию на 05.11.2014 количество муниципальных жилых помещений составляло 10505 ед. Расхождения в показателях на 6339 объектов свидетельствует об отсутствии должного учета муниципального жилого фонда;</w:t>
      </w:r>
    </w:p>
    <w:p w:rsidR="00ED1DB1" w:rsidRPr="00964176" w:rsidRDefault="00ED1DB1" w:rsidP="008006F5">
      <w:pPr>
        <w:widowControl w:val="0"/>
        <w:spacing w:after="0" w:line="240" w:lineRule="auto"/>
        <w:ind w:firstLine="709"/>
        <w:jc w:val="both"/>
        <w:rPr>
          <w:rFonts w:ascii="Times New Roman" w:hAnsi="Times New Roman" w:cs="Times New Roman"/>
        </w:rPr>
      </w:pPr>
      <w:r w:rsidRPr="00964176">
        <w:rPr>
          <w:rFonts w:ascii="Times New Roman" w:hAnsi="Times New Roman" w:cs="Times New Roman"/>
        </w:rPr>
        <w:t>- из 7 земельных участков, общей площадью 14867 м</w:t>
      </w:r>
      <w:r w:rsidRPr="00964176">
        <w:rPr>
          <w:rFonts w:ascii="Times New Roman" w:hAnsi="Times New Roman" w:cs="Times New Roman"/>
          <w:vertAlign w:val="superscript"/>
        </w:rPr>
        <w:t>2</w:t>
      </w:r>
      <w:r w:rsidRPr="00964176">
        <w:rPr>
          <w:rFonts w:ascii="Times New Roman" w:hAnsi="Times New Roman" w:cs="Times New Roman"/>
        </w:rPr>
        <w:t>, принятых в муниципальную собственность города Пензы из собственности Пензенской области безвозмездно, 6 земельных участков учтены в Реестре, один земельный участок по ул. ул.Московская,34, площадью 537 м</w:t>
      </w:r>
      <w:r w:rsidRPr="00964176">
        <w:rPr>
          <w:rFonts w:ascii="Times New Roman" w:hAnsi="Times New Roman" w:cs="Times New Roman"/>
          <w:vertAlign w:val="superscript"/>
        </w:rPr>
        <w:t>2</w:t>
      </w:r>
      <w:r w:rsidRPr="00964176">
        <w:rPr>
          <w:rFonts w:ascii="Times New Roman" w:hAnsi="Times New Roman" w:cs="Times New Roman"/>
        </w:rPr>
        <w:t>, в Реестре по состоянию на 29.12.2014 не числился.</w:t>
      </w:r>
      <w:r w:rsidRPr="00964176">
        <w:rPr>
          <w:rFonts w:ascii="Times New Roman" w:hAnsi="Times New Roman" w:cs="Times New Roman"/>
          <w:color w:val="FF0000"/>
        </w:rPr>
        <w:t xml:space="preserve"> </w:t>
      </w:r>
      <w:r w:rsidRPr="00964176">
        <w:rPr>
          <w:rFonts w:ascii="Times New Roman" w:hAnsi="Times New Roman" w:cs="Times New Roman"/>
        </w:rPr>
        <w:t xml:space="preserve">В связи с отсутствием в Реестре сведений о правообладателе земельного участка, не представляется возможным  установить данные об использовании  земельных участков (передача в аренду, безвозмездное пользование и др.). </w:t>
      </w:r>
    </w:p>
    <w:p w:rsidR="00964176" w:rsidRPr="00964176" w:rsidRDefault="00964176" w:rsidP="008006F5">
      <w:pPr>
        <w:pStyle w:val="ac"/>
        <w:widowControl w:val="0"/>
        <w:rPr>
          <w:rFonts w:ascii="Times New Roman" w:hAnsi="Times New Roman"/>
          <w:spacing w:val="-2"/>
          <w:sz w:val="16"/>
          <w:szCs w:val="16"/>
        </w:rPr>
      </w:pPr>
    </w:p>
    <w:p w:rsidR="00ED1DB1" w:rsidRPr="00964176" w:rsidRDefault="00ED1DB1" w:rsidP="008006F5">
      <w:pPr>
        <w:pStyle w:val="ac"/>
        <w:widowControl w:val="0"/>
        <w:rPr>
          <w:rFonts w:ascii="Times New Roman" w:hAnsi="Times New Roman"/>
          <w:spacing w:val="-2"/>
        </w:rPr>
      </w:pPr>
      <w:r w:rsidRPr="00964176">
        <w:rPr>
          <w:rFonts w:ascii="Times New Roman" w:hAnsi="Times New Roman"/>
          <w:spacing w:val="-2"/>
        </w:rPr>
        <w:t xml:space="preserve">5. В ходе </w:t>
      </w:r>
      <w:r w:rsidRPr="00964176">
        <w:rPr>
          <w:rFonts w:ascii="Times New Roman" w:hAnsi="Times New Roman"/>
        </w:rPr>
        <w:t>выборочной проверки соответствия данных о муниципальном недвижимом имуществе (нежилые здания и помещения), переданным на баланс в хозяйственное ведение муниципальным предприятиям и оперативное управление муниципальным учреждениям и  отраженных в инвентарных описях имущества,  с данными реестра муниципальной собственности города Пензы, проверена 51 инвентарная опись по состоянию на 01.01.2014 с общей балансовой стоимостью недвижимого имущества 1 310 027,4 тыс.руб., в результате установлено следующее:</w:t>
      </w:r>
    </w:p>
    <w:p w:rsidR="00ED1DB1" w:rsidRPr="00964176" w:rsidRDefault="00ED1DB1" w:rsidP="008006F5">
      <w:pPr>
        <w:pStyle w:val="ac"/>
        <w:widowControl w:val="0"/>
        <w:rPr>
          <w:rFonts w:ascii="Times New Roman" w:hAnsi="Times New Roman"/>
        </w:rPr>
      </w:pPr>
      <w:r w:rsidRPr="00964176">
        <w:rPr>
          <w:rFonts w:ascii="Times New Roman" w:hAnsi="Times New Roman"/>
        </w:rPr>
        <w:lastRenderedPageBreak/>
        <w:t>- в Реестре отсутствовали данные о нежилом здании балансовой стоимостью 87,5 тыс. руб., расположенном по адресу: г.Пенза, ул.Ульяновская,9, площадью 70м</w:t>
      </w:r>
      <w:r w:rsidRPr="00964176">
        <w:rPr>
          <w:rFonts w:ascii="Times New Roman" w:hAnsi="Times New Roman"/>
          <w:vertAlign w:val="superscript"/>
        </w:rPr>
        <w:t>2</w:t>
      </w:r>
      <w:r w:rsidRPr="00964176">
        <w:rPr>
          <w:rFonts w:ascii="Times New Roman" w:hAnsi="Times New Roman"/>
        </w:rPr>
        <w:t xml:space="preserve"> (правообладатель МУП «Жилье-10» по ОЖФ);</w:t>
      </w:r>
    </w:p>
    <w:p w:rsidR="00ED1DB1" w:rsidRPr="00964176" w:rsidRDefault="00ED1DB1" w:rsidP="008006F5">
      <w:pPr>
        <w:pStyle w:val="ac"/>
        <w:widowControl w:val="0"/>
        <w:rPr>
          <w:rFonts w:ascii="Times New Roman" w:hAnsi="Times New Roman"/>
          <w:spacing w:val="-2"/>
        </w:rPr>
      </w:pPr>
      <w:r w:rsidRPr="00964176">
        <w:rPr>
          <w:rFonts w:ascii="Times New Roman" w:hAnsi="Times New Roman"/>
          <w:spacing w:val="-2"/>
        </w:rPr>
        <w:t>- установлено наличие в Реестре дублирующих записей (два и более раза) в отношении объектов муниципальной собственности, переданных в хозяйственное ведение муниципальным унитарным предприятиям и оперативное управление муниципальным учреждениям;</w:t>
      </w:r>
    </w:p>
    <w:p w:rsidR="00ED1DB1" w:rsidRPr="00964176" w:rsidRDefault="00ED1DB1" w:rsidP="008006F5">
      <w:pPr>
        <w:pStyle w:val="ac"/>
        <w:widowControl w:val="0"/>
        <w:rPr>
          <w:rFonts w:ascii="Times New Roman" w:hAnsi="Times New Roman"/>
          <w:spacing w:val="-2"/>
        </w:rPr>
      </w:pPr>
      <w:r w:rsidRPr="00964176">
        <w:rPr>
          <w:rFonts w:ascii="Times New Roman" w:hAnsi="Times New Roman"/>
          <w:spacing w:val="-2"/>
        </w:rPr>
        <w:t>- по состоянию на 01.01.2014 в Реестре не учитывались нежилые здания и помещения в количестве 39 шт. общей балансовой стоимостью 658 495,7 тыс. руб., переданные на баланс в оперативное управление муниципальным учреждениям. Данное нарушение частично устранено в период проведения проверки, в Реестр за период с 07.11.2014 по 11.12.2014 внесены данные о 30 объектах недвижимости общей балансовой стоимостью 167938,5 тыс. руб., таким образом, по состоянию на 16.12.2014 года в Реестре не учтено 9 объектов недвижимого имущества общей площадью 16492,2 м</w:t>
      </w:r>
      <w:r w:rsidRPr="00964176">
        <w:rPr>
          <w:rFonts w:ascii="Times New Roman" w:hAnsi="Times New Roman"/>
          <w:spacing w:val="-2"/>
          <w:vertAlign w:val="superscript"/>
        </w:rPr>
        <w:t>2</w:t>
      </w:r>
      <w:r w:rsidRPr="00964176">
        <w:rPr>
          <w:rFonts w:ascii="Times New Roman" w:hAnsi="Times New Roman"/>
          <w:spacing w:val="-2"/>
        </w:rPr>
        <w:t>, общей балансовой стоимостью 490557,2 тыс. руб.;</w:t>
      </w:r>
    </w:p>
    <w:p w:rsidR="00ED1DB1" w:rsidRPr="00964176" w:rsidRDefault="00ED1DB1" w:rsidP="008006F5">
      <w:pPr>
        <w:pStyle w:val="ac"/>
        <w:widowControl w:val="0"/>
        <w:rPr>
          <w:rFonts w:ascii="Times New Roman" w:hAnsi="Times New Roman"/>
          <w:spacing w:val="-6"/>
        </w:rPr>
      </w:pPr>
      <w:r w:rsidRPr="00964176">
        <w:rPr>
          <w:rFonts w:ascii="Times New Roman" w:hAnsi="Times New Roman"/>
          <w:spacing w:val="-6"/>
        </w:rPr>
        <w:t>- в Реестре, за некоторыми правообладателями, числятся объекты,  не отраженные в инвентарных описях имущества, то есть не закрепленные за ними на праве оперативного управления и хозяйственного ведения;</w:t>
      </w:r>
    </w:p>
    <w:p w:rsidR="00ED1DB1" w:rsidRPr="00964176" w:rsidRDefault="00ED1DB1" w:rsidP="008006F5">
      <w:pPr>
        <w:pStyle w:val="ac"/>
        <w:widowControl w:val="0"/>
        <w:rPr>
          <w:rFonts w:ascii="Times New Roman" w:hAnsi="Times New Roman"/>
          <w:spacing w:val="-2"/>
        </w:rPr>
      </w:pPr>
      <w:r w:rsidRPr="00964176">
        <w:rPr>
          <w:rFonts w:ascii="Times New Roman" w:hAnsi="Times New Roman"/>
          <w:spacing w:val="-2"/>
        </w:rPr>
        <w:t>- некоторые объекты, отраженные в инвентарных описях, учтены в Реестре с указанием более низкой балансовой стоимости, без указания площади.</w:t>
      </w:r>
    </w:p>
    <w:p w:rsidR="00964176" w:rsidRPr="00964176" w:rsidRDefault="00964176" w:rsidP="008006F5">
      <w:pPr>
        <w:pStyle w:val="ac"/>
        <w:widowControl w:val="0"/>
        <w:rPr>
          <w:rFonts w:ascii="Times New Roman" w:hAnsi="Times New Roman"/>
          <w:sz w:val="16"/>
          <w:szCs w:val="16"/>
        </w:rPr>
      </w:pPr>
    </w:p>
    <w:p w:rsidR="00ED1DB1" w:rsidRPr="00964176" w:rsidRDefault="00ED1DB1" w:rsidP="008006F5">
      <w:pPr>
        <w:pStyle w:val="ac"/>
        <w:widowControl w:val="0"/>
        <w:rPr>
          <w:rFonts w:ascii="Times New Roman" w:hAnsi="Times New Roman"/>
        </w:rPr>
      </w:pPr>
      <w:r w:rsidRPr="00964176">
        <w:rPr>
          <w:rFonts w:ascii="Times New Roman" w:hAnsi="Times New Roman"/>
        </w:rPr>
        <w:t>6. В ходе выборочной проверки полноты и своевременности включения в Реестр объектов движимого имущества установлено следующее:</w:t>
      </w:r>
    </w:p>
    <w:p w:rsidR="00ED1DB1" w:rsidRPr="00964176" w:rsidRDefault="00ED1DB1" w:rsidP="008006F5">
      <w:pPr>
        <w:pStyle w:val="ac"/>
        <w:widowControl w:val="0"/>
        <w:rPr>
          <w:rFonts w:ascii="Times New Roman" w:hAnsi="Times New Roman"/>
          <w:spacing w:val="-2"/>
        </w:rPr>
      </w:pPr>
      <w:r w:rsidRPr="00964176">
        <w:rPr>
          <w:rFonts w:ascii="Times New Roman" w:hAnsi="Times New Roman"/>
        </w:rPr>
        <w:t xml:space="preserve">- в нарушение </w:t>
      </w:r>
      <w:r w:rsidRPr="00964176">
        <w:rPr>
          <w:rFonts w:ascii="Times New Roman" w:hAnsi="Times New Roman"/>
          <w:spacing w:val="-2"/>
        </w:rPr>
        <w:t xml:space="preserve">п.4.1 решения Пензенской городской Думы от 26.06.2009 №79-7/5 в </w:t>
      </w:r>
      <w:r w:rsidRPr="00964176">
        <w:rPr>
          <w:rFonts w:ascii="Times New Roman" w:hAnsi="Times New Roman"/>
        </w:rPr>
        <w:t>Реестре не учтено движимое имущество общей балансовой стоимостью 925,8 тыс.руб., находящееся в оперативном управлении муниципальных учреждений;</w:t>
      </w:r>
    </w:p>
    <w:p w:rsidR="00ED1DB1" w:rsidRPr="00964176" w:rsidRDefault="00ED1DB1" w:rsidP="008006F5">
      <w:pPr>
        <w:pStyle w:val="ac"/>
        <w:widowControl w:val="0"/>
        <w:rPr>
          <w:rFonts w:ascii="Times New Roman" w:hAnsi="Times New Roman"/>
        </w:rPr>
      </w:pPr>
      <w:r w:rsidRPr="00964176">
        <w:rPr>
          <w:rFonts w:ascii="Times New Roman" w:hAnsi="Times New Roman"/>
        </w:rPr>
        <w:t xml:space="preserve">- в нарушение решения Пензенской городской Думы от 26.10.2012 №1042-44/5 «Об определении размера стоимости движимого имущества, учитываемого в реестре муниципальной собственности города Пензы» в разделе Реестра «Движимое имущество» за правообладателем МКП «Теплоснабжение» учтено движимое имущество балансовой стоимостью за единицу менее 10,0 тыс. руб. на общую сумму 223,11 тыс. руб. </w:t>
      </w:r>
    </w:p>
    <w:p w:rsidR="00ED1DB1" w:rsidRPr="00964176" w:rsidRDefault="00ED1DB1" w:rsidP="008006F5">
      <w:pPr>
        <w:pStyle w:val="ac"/>
        <w:widowControl w:val="0"/>
        <w:rPr>
          <w:rFonts w:ascii="Times New Roman" w:hAnsi="Times New Roman"/>
          <w:spacing w:val="-2"/>
        </w:rPr>
      </w:pPr>
      <w:r w:rsidRPr="00964176">
        <w:rPr>
          <w:rFonts w:ascii="Times New Roman" w:hAnsi="Times New Roman"/>
          <w:spacing w:val="-2"/>
        </w:rPr>
        <w:t xml:space="preserve">Отсутствие в Реестре данных об имуществе, переданном в хозяйственное ведение или оперативное управление, является нарушением п.4.1 решения Пензенской городской Думы от 26.06.2009 №79-7/5 «Об утверждении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согласно которому все имущество, передаваемое в хозяйственное ведение или оперативное управление, подлежит учету в реестре муниципальной собственности города Пензы. </w:t>
      </w:r>
    </w:p>
    <w:p w:rsidR="00964176" w:rsidRPr="00964176" w:rsidRDefault="00964176" w:rsidP="008006F5">
      <w:pPr>
        <w:autoSpaceDE w:val="0"/>
        <w:autoSpaceDN w:val="0"/>
        <w:adjustRightInd w:val="0"/>
        <w:spacing w:after="0" w:line="240" w:lineRule="auto"/>
        <w:ind w:firstLine="709"/>
        <w:jc w:val="both"/>
        <w:rPr>
          <w:rFonts w:ascii="Times New Roman" w:hAnsi="Times New Roman" w:cs="Times New Roman"/>
          <w:spacing w:val="-2"/>
          <w:sz w:val="16"/>
          <w:szCs w:val="16"/>
        </w:rPr>
      </w:pPr>
    </w:p>
    <w:p w:rsidR="00ED1DB1" w:rsidRPr="00964176" w:rsidRDefault="00ED1DB1" w:rsidP="008006F5">
      <w:pPr>
        <w:autoSpaceDE w:val="0"/>
        <w:autoSpaceDN w:val="0"/>
        <w:adjustRightInd w:val="0"/>
        <w:spacing w:after="0" w:line="240" w:lineRule="auto"/>
        <w:ind w:firstLine="709"/>
        <w:jc w:val="both"/>
        <w:rPr>
          <w:rFonts w:ascii="Times New Roman" w:hAnsi="Times New Roman" w:cs="Times New Roman"/>
        </w:rPr>
      </w:pPr>
      <w:r w:rsidRPr="00964176">
        <w:rPr>
          <w:rFonts w:ascii="Times New Roman" w:hAnsi="Times New Roman" w:cs="Times New Roman"/>
          <w:spacing w:val="-2"/>
        </w:rPr>
        <w:t xml:space="preserve">7. </w:t>
      </w:r>
      <w:r w:rsidRPr="00964176">
        <w:rPr>
          <w:rFonts w:ascii="Times New Roman" w:hAnsi="Times New Roman" w:cs="Times New Roman"/>
        </w:rPr>
        <w:t>В 2013 году в муниципальную собственность города Пензы приобретено нежилое помещение, расположенное по адресу: г.Пенза, ул. Краснова,40, общей площадью 494,4 м</w:t>
      </w:r>
      <w:r w:rsidRPr="00964176">
        <w:rPr>
          <w:rFonts w:ascii="Times New Roman" w:hAnsi="Times New Roman" w:cs="Times New Roman"/>
          <w:vertAlign w:val="superscript"/>
        </w:rPr>
        <w:t>2</w:t>
      </w:r>
      <w:r w:rsidRPr="00964176">
        <w:rPr>
          <w:rFonts w:ascii="Times New Roman" w:hAnsi="Times New Roman" w:cs="Times New Roman"/>
        </w:rPr>
        <w:t xml:space="preserve">, по контракту от 22.11.2013 №48/01553000043-0102767-01, заключенному с ИП Кошелев С.А. Расчет начальной (максимальной) цены контракта в размере </w:t>
      </w:r>
      <w:r w:rsidRPr="00964176">
        <w:rPr>
          <w:rFonts w:ascii="Times New Roman" w:hAnsi="Times New Roman" w:cs="Times New Roman"/>
          <w:spacing w:val="-4"/>
        </w:rPr>
        <w:t>69,938 тыс.руб.</w:t>
      </w:r>
      <w:r w:rsidRPr="00964176">
        <w:rPr>
          <w:rFonts w:ascii="Times New Roman" w:hAnsi="Times New Roman" w:cs="Times New Roman"/>
        </w:rPr>
        <w:t>/м</w:t>
      </w:r>
      <w:r w:rsidRPr="00964176">
        <w:rPr>
          <w:rFonts w:ascii="Times New Roman" w:hAnsi="Times New Roman" w:cs="Times New Roman"/>
          <w:vertAlign w:val="superscript"/>
        </w:rPr>
        <w:t>2</w:t>
      </w:r>
      <w:r w:rsidRPr="00964176">
        <w:rPr>
          <w:rFonts w:ascii="Times New Roman" w:hAnsi="Times New Roman" w:cs="Times New Roman"/>
        </w:rPr>
        <w:t xml:space="preserve">  произведен Управлением исходя из данных о стоимости 1м</w:t>
      </w:r>
      <w:r w:rsidRPr="00964176">
        <w:rPr>
          <w:rFonts w:ascii="Times New Roman" w:hAnsi="Times New Roman" w:cs="Times New Roman"/>
          <w:vertAlign w:val="superscript"/>
        </w:rPr>
        <w:t>2</w:t>
      </w:r>
      <w:r w:rsidRPr="00964176">
        <w:rPr>
          <w:rFonts w:ascii="Times New Roman" w:hAnsi="Times New Roman" w:cs="Times New Roman"/>
        </w:rPr>
        <w:t xml:space="preserve"> помещения, представленных 3-мя оценщиками. Фактически в Управление, на запрос о рыночной стоимости 1м</w:t>
      </w:r>
      <w:r w:rsidRPr="00964176">
        <w:rPr>
          <w:rFonts w:ascii="Times New Roman" w:hAnsi="Times New Roman" w:cs="Times New Roman"/>
          <w:vertAlign w:val="superscript"/>
        </w:rPr>
        <w:t>2</w:t>
      </w:r>
      <w:r w:rsidRPr="00964176">
        <w:rPr>
          <w:rFonts w:ascii="Times New Roman" w:hAnsi="Times New Roman" w:cs="Times New Roman"/>
        </w:rPr>
        <w:t xml:space="preserve"> объектов аналогичного назначения, поступила информация из 6 источников, с диапазоном средней стоимости 1м</w:t>
      </w:r>
      <w:r w:rsidRPr="00964176">
        <w:rPr>
          <w:rFonts w:ascii="Times New Roman" w:hAnsi="Times New Roman" w:cs="Times New Roman"/>
          <w:vertAlign w:val="superscript"/>
        </w:rPr>
        <w:t>2</w:t>
      </w:r>
      <w:r w:rsidRPr="00964176">
        <w:rPr>
          <w:rFonts w:ascii="Times New Roman" w:hAnsi="Times New Roman" w:cs="Times New Roman"/>
        </w:rPr>
        <w:t xml:space="preserve"> помещения от 37,5 тыс. руб. до 73,814 тыс. руб., из них данные о стоимости 1м</w:t>
      </w:r>
      <w:r w:rsidRPr="00964176">
        <w:rPr>
          <w:rFonts w:ascii="Times New Roman" w:hAnsi="Times New Roman" w:cs="Times New Roman"/>
          <w:vertAlign w:val="superscript"/>
        </w:rPr>
        <w:t>2</w:t>
      </w:r>
      <w:r w:rsidRPr="00964176">
        <w:rPr>
          <w:rFonts w:ascii="Times New Roman" w:hAnsi="Times New Roman" w:cs="Times New Roman"/>
        </w:rPr>
        <w:t xml:space="preserve"> помещения, предоставленные ИП Мартыновым А.Н. (ценовая справка от 14.10.2013), сформированы на основании данных сайтов по продаже недвижимости, расположенной по следующим адресам: ул. Куйбышева, угол ул.Красная/К.Маркса, ул.Кирова и отдаленных от ул.Краснова на 1,7 км, 2,9 км и 3,1 км соответственно, то есть в центральной  части города, в которой недвижимость наиболее востребована и более дорогостоящая. Таким образом, применение, для расчета начальной (максимальной) цены контракта на приобретение помещения по ул.Краснова, расположенного в районе Южной поляны, информации о стоимости 1м</w:t>
      </w:r>
      <w:r w:rsidRPr="00964176">
        <w:rPr>
          <w:rFonts w:ascii="Times New Roman" w:hAnsi="Times New Roman" w:cs="Times New Roman"/>
          <w:vertAlign w:val="superscript"/>
        </w:rPr>
        <w:t>2</w:t>
      </w:r>
      <w:r w:rsidRPr="00964176">
        <w:rPr>
          <w:rFonts w:ascii="Times New Roman" w:hAnsi="Times New Roman" w:cs="Times New Roman"/>
        </w:rPr>
        <w:t xml:space="preserve"> помещения, полученной от ИП Мартынова А.Н. является необоснованным. Исходя из вышеизложенного, с учетом информации, поступившей от пяти организаций, стоимость 1м</w:t>
      </w:r>
      <w:r w:rsidRPr="00964176">
        <w:rPr>
          <w:rFonts w:ascii="Times New Roman" w:hAnsi="Times New Roman" w:cs="Times New Roman"/>
          <w:vertAlign w:val="superscript"/>
        </w:rPr>
        <w:t>2</w:t>
      </w:r>
      <w:r w:rsidRPr="00964176">
        <w:rPr>
          <w:rFonts w:ascii="Times New Roman" w:hAnsi="Times New Roman" w:cs="Times New Roman"/>
        </w:rPr>
        <w:t xml:space="preserve"> помещения, для расчета начальной (максимальной) цены контракта, должна составить – 46,393 тыс. руб., в результате применения которой, экономия бюджетных средств составила бы 11725,4 тыс. руб., в том числе экономия средств бюджета города Пензы – 2345,08 тыс.руб. Средства в сумме 11725,4 тыс. руб. израсходованы неэффективно, так </w:t>
      </w:r>
      <w:r w:rsidRPr="00964176">
        <w:rPr>
          <w:rFonts w:ascii="Times New Roman" w:hAnsi="Times New Roman" w:cs="Times New Roman"/>
        </w:rPr>
        <w:lastRenderedPageBreak/>
        <w:t xml:space="preserve">как Управлением нарушен </w:t>
      </w:r>
      <w:r w:rsidRPr="00964176">
        <w:rPr>
          <w:rFonts w:ascii="Times New Roman" w:hAnsi="Times New Roman" w:cs="Times New Roman"/>
          <w:iCs/>
        </w:rPr>
        <w:t>принцип эффективности использования бюджетных средств, предусмотренный ст.34</w:t>
      </w:r>
      <w:r w:rsidR="00C35C66" w:rsidRPr="00964176">
        <w:rPr>
          <w:rFonts w:ascii="Times New Roman" w:hAnsi="Times New Roman" w:cs="Times New Roman"/>
          <w:iCs/>
        </w:rPr>
        <w:t xml:space="preserve"> </w:t>
      </w:r>
      <w:r w:rsidRPr="00964176">
        <w:rPr>
          <w:rFonts w:ascii="Times New Roman" w:hAnsi="Times New Roman" w:cs="Times New Roman"/>
          <w:iCs/>
        </w:rPr>
        <w:t xml:space="preserve"> Бюджетного кодекс РФ</w:t>
      </w:r>
      <w:r w:rsidRPr="00964176">
        <w:rPr>
          <w:rFonts w:ascii="Times New Roman" w:hAnsi="Times New Roman" w:cs="Times New Roman"/>
        </w:rPr>
        <w:t>.</w:t>
      </w:r>
    </w:p>
    <w:p w:rsidR="00ED1DB1" w:rsidRPr="00964176" w:rsidRDefault="00ED1DB1" w:rsidP="008006F5">
      <w:pPr>
        <w:autoSpaceDE w:val="0"/>
        <w:autoSpaceDN w:val="0"/>
        <w:adjustRightInd w:val="0"/>
        <w:spacing w:after="0" w:line="240" w:lineRule="auto"/>
        <w:ind w:firstLine="709"/>
        <w:jc w:val="both"/>
        <w:rPr>
          <w:rFonts w:ascii="Times New Roman" w:hAnsi="Times New Roman" w:cs="Times New Roman"/>
        </w:rPr>
      </w:pPr>
      <w:r w:rsidRPr="00964176">
        <w:rPr>
          <w:rFonts w:ascii="Times New Roman" w:hAnsi="Times New Roman" w:cs="Times New Roman"/>
        </w:rPr>
        <w:t>В ходе встречной проверки у ИП Кошелева С.А. установлено, что вышеуказанное нежилое помещение приобретено данным предпринимателем по договору купли-продажи недвижимого имущества от 09.08.2013 года у ООО «</w:t>
      </w:r>
      <w:proofErr w:type="spellStart"/>
      <w:r w:rsidRPr="00964176">
        <w:rPr>
          <w:rFonts w:ascii="Times New Roman" w:hAnsi="Times New Roman" w:cs="Times New Roman"/>
        </w:rPr>
        <w:t>Ревьера</w:t>
      </w:r>
      <w:proofErr w:type="spellEnd"/>
      <w:r w:rsidRPr="00964176">
        <w:rPr>
          <w:rFonts w:ascii="Times New Roman" w:hAnsi="Times New Roman" w:cs="Times New Roman"/>
        </w:rPr>
        <w:t>» за 14832,0 тыс. руб., по цене 30,0 тыс. руб. за 1м</w:t>
      </w:r>
      <w:r w:rsidRPr="00964176">
        <w:rPr>
          <w:rFonts w:ascii="Times New Roman" w:hAnsi="Times New Roman" w:cs="Times New Roman"/>
          <w:vertAlign w:val="superscript"/>
        </w:rPr>
        <w:t>2</w:t>
      </w:r>
      <w:r w:rsidRPr="00964176">
        <w:rPr>
          <w:rFonts w:ascii="Times New Roman" w:hAnsi="Times New Roman" w:cs="Times New Roman"/>
        </w:rPr>
        <w:t>, а продано в ноябре 2013 года муниципальному образованию город Пенза по цене 70,447 тыс. руб. за 1м</w:t>
      </w:r>
      <w:r w:rsidRPr="00964176">
        <w:rPr>
          <w:rFonts w:ascii="Times New Roman" w:hAnsi="Times New Roman" w:cs="Times New Roman"/>
          <w:vertAlign w:val="superscript"/>
        </w:rPr>
        <w:t>2</w:t>
      </w:r>
      <w:r w:rsidRPr="00964176">
        <w:rPr>
          <w:rFonts w:ascii="Times New Roman" w:hAnsi="Times New Roman" w:cs="Times New Roman"/>
        </w:rPr>
        <w:t xml:space="preserve">, то есть в 2,3 раза дороже. Дополнительных вложений на ремонт или модернизацию данного помещения не  требовалось и не производилось. </w:t>
      </w:r>
    </w:p>
    <w:p w:rsidR="00964176" w:rsidRPr="00964176" w:rsidRDefault="00964176" w:rsidP="008006F5">
      <w:pPr>
        <w:pStyle w:val="ac"/>
        <w:widowControl w:val="0"/>
        <w:rPr>
          <w:rFonts w:ascii="Times New Roman" w:hAnsi="Times New Roman"/>
          <w:sz w:val="16"/>
          <w:szCs w:val="16"/>
        </w:rPr>
      </w:pPr>
    </w:p>
    <w:p w:rsidR="00ED1DB1" w:rsidRPr="00964176" w:rsidRDefault="00ED1DB1" w:rsidP="008006F5">
      <w:pPr>
        <w:pStyle w:val="ac"/>
        <w:widowControl w:val="0"/>
        <w:rPr>
          <w:rFonts w:ascii="Times New Roman" w:hAnsi="Times New Roman"/>
        </w:rPr>
      </w:pPr>
      <w:r w:rsidRPr="00964176">
        <w:rPr>
          <w:rFonts w:ascii="Times New Roman" w:hAnsi="Times New Roman"/>
        </w:rPr>
        <w:t>8. Проверкой полноты и своевременности учета в муниципальной казне города Пензы установлено:</w:t>
      </w:r>
    </w:p>
    <w:p w:rsidR="00ED1DB1" w:rsidRPr="00964176" w:rsidRDefault="00ED1DB1" w:rsidP="008006F5">
      <w:pPr>
        <w:pStyle w:val="ac"/>
        <w:widowControl w:val="0"/>
        <w:rPr>
          <w:rFonts w:ascii="Times New Roman" w:hAnsi="Times New Roman"/>
        </w:rPr>
      </w:pPr>
      <w:r w:rsidRPr="00964176">
        <w:rPr>
          <w:rFonts w:ascii="Times New Roman" w:hAnsi="Times New Roman"/>
        </w:rPr>
        <w:t>- нежилое помещение по ул.Володарского,42, площадью 217 м</w:t>
      </w:r>
      <w:r w:rsidRPr="00964176">
        <w:rPr>
          <w:rFonts w:ascii="Times New Roman" w:hAnsi="Times New Roman"/>
          <w:vertAlign w:val="superscript"/>
        </w:rPr>
        <w:t>2</w:t>
      </w:r>
      <w:r w:rsidRPr="00964176">
        <w:rPr>
          <w:rFonts w:ascii="Times New Roman" w:hAnsi="Times New Roman"/>
        </w:rPr>
        <w:t xml:space="preserve">, переданное в муниципальную собственность города Пензы из собственности Пензенской области безвозмездно, в последствии передано на баланс в оперативное управление МКУ УКС г.Пензы.  По состоянию на 07.11.2014 года данное помещение на праве оперативного управления учтено в Реестре за правообладателем МКУ УКС г.Пензы, к бухгалтерскому учету в составе муниципальной казны Управлением не принималось, однако было списано с бухгалтерского учета, что является нарушением правил организации и ведения бюджетного учета, установленных Инструкцией по применению Единого плана счетов бухгалтерского учета, утвержденной приказом Минфина РФ от 01.12.2010 №157н; </w:t>
      </w:r>
    </w:p>
    <w:p w:rsidR="00ED1DB1" w:rsidRPr="00964176" w:rsidRDefault="00ED1DB1" w:rsidP="008006F5">
      <w:pPr>
        <w:pStyle w:val="ac"/>
        <w:widowControl w:val="0"/>
        <w:rPr>
          <w:rFonts w:ascii="Times New Roman" w:hAnsi="Times New Roman"/>
          <w:spacing w:val="-2"/>
        </w:rPr>
      </w:pPr>
      <w:r w:rsidRPr="00964176">
        <w:rPr>
          <w:rFonts w:ascii="Times New Roman" w:hAnsi="Times New Roman"/>
          <w:spacing w:val="-2"/>
        </w:rPr>
        <w:t>- в 2013 году в муниципальную собственность города Пензы принято 8 объектов недвижимого имущества общей площадью 2643,3 м</w:t>
      </w:r>
      <w:r w:rsidRPr="00964176">
        <w:rPr>
          <w:rFonts w:ascii="Times New Roman" w:hAnsi="Times New Roman"/>
          <w:spacing w:val="-2"/>
          <w:vertAlign w:val="superscript"/>
        </w:rPr>
        <w:t>2</w:t>
      </w:r>
      <w:r w:rsidRPr="00964176">
        <w:rPr>
          <w:rFonts w:ascii="Times New Roman" w:hAnsi="Times New Roman"/>
          <w:spacing w:val="-2"/>
        </w:rPr>
        <w:t>, признанных в установленном порядке бесхозяйными. По данным бухгалтерского учета Управления  операция по приходу в муниципальную казну не отражена. Из восьми указанных объектов учтено в Реестре только 4 объекта, из них здание по ул.Лермонтова,38 и квартира по ул. Осенняя,2-1 учтены без указания балансовой стоимости (данные о проведении рыночной оценки отсутствуют), не представлены так же данные о правообладателях по 7 объектам (здания по ул.Новоселов,475, Осенняя,5, ул.Лядова,58Б, ул.Лермонтова,38; квартира по ул.Осенняя,2-1; гараж по ул.Пушкина,4; земельные участки №№ 3-8 садоводческого товарищества «Золотая осень»  г.Пенза);</w:t>
      </w:r>
    </w:p>
    <w:p w:rsidR="00ED1DB1" w:rsidRPr="00964176" w:rsidRDefault="00ED1DB1" w:rsidP="008006F5">
      <w:pPr>
        <w:pStyle w:val="ac"/>
        <w:widowControl w:val="0"/>
        <w:rPr>
          <w:rFonts w:ascii="Times New Roman" w:hAnsi="Times New Roman"/>
          <w:spacing w:val="-2"/>
        </w:rPr>
      </w:pPr>
      <w:r w:rsidRPr="00964176">
        <w:rPr>
          <w:rFonts w:ascii="Times New Roman" w:hAnsi="Times New Roman"/>
          <w:spacing w:val="-2"/>
        </w:rPr>
        <w:t>- согласно данным ведомости имущества казны по состоянию на 01.01.2013 года аналитический учет объектов нефинансовых активов имущества казны до 2013 года Управлением не осуществлялся. Таким образом, не представляется возможным определить состав муниципальной казны и точное количество объектов, составляющих муниципальную казну,   в общей сумме 12600051,1тыс.руб.;</w:t>
      </w:r>
    </w:p>
    <w:p w:rsidR="00ED1DB1" w:rsidRPr="00964176" w:rsidRDefault="00ED1DB1" w:rsidP="008006F5">
      <w:pPr>
        <w:pStyle w:val="ac"/>
        <w:widowControl w:val="0"/>
        <w:rPr>
          <w:rFonts w:ascii="Times New Roman" w:hAnsi="Times New Roman"/>
          <w:spacing w:val="-2"/>
        </w:rPr>
      </w:pPr>
      <w:r w:rsidRPr="00964176">
        <w:rPr>
          <w:rFonts w:ascii="Times New Roman" w:hAnsi="Times New Roman"/>
        </w:rPr>
        <w:t xml:space="preserve">- </w:t>
      </w:r>
      <w:r w:rsidRPr="00964176">
        <w:rPr>
          <w:rFonts w:ascii="Times New Roman" w:hAnsi="Times New Roman"/>
          <w:spacing w:val="-2"/>
        </w:rPr>
        <w:t xml:space="preserve">в нарушение п.5.4 Порядка </w:t>
      </w:r>
      <w:r w:rsidRPr="00964176">
        <w:rPr>
          <w:rFonts w:ascii="Times New Roman" w:hAnsi="Times New Roman"/>
        </w:rPr>
        <w:t>отражения в бюджетном учете операций с объектами нефинансовых активов имущества казны муниципального образования города Пензы (утвержден приказом Финансового управления города Пензы от 01.07.2010 №51 о/</w:t>
      </w:r>
      <w:proofErr w:type="spellStart"/>
      <w:r w:rsidRPr="00964176">
        <w:rPr>
          <w:rFonts w:ascii="Times New Roman" w:hAnsi="Times New Roman"/>
        </w:rPr>
        <w:t>д</w:t>
      </w:r>
      <w:proofErr w:type="spellEnd"/>
      <w:r w:rsidRPr="00964176">
        <w:rPr>
          <w:rFonts w:ascii="Times New Roman" w:hAnsi="Times New Roman"/>
        </w:rPr>
        <w:t xml:space="preserve">,) </w:t>
      </w:r>
      <w:r w:rsidRPr="00964176">
        <w:rPr>
          <w:rFonts w:ascii="Times New Roman" w:hAnsi="Times New Roman"/>
          <w:spacing w:val="-2"/>
        </w:rPr>
        <w:t xml:space="preserve">Управлением в последний рабочий день месяца не оформлялись (проверке не представлены) уведомления,  содержащие сведения об осуществленных в текущем месяце операциях с объектами учета (включением в Реестр муниципальной собственности города Пензы либо исключением из Реестра объектов нефинансовых активов имущества казны). </w:t>
      </w:r>
      <w:r w:rsidRPr="00964176">
        <w:rPr>
          <w:rFonts w:ascii="Times New Roman" w:hAnsi="Times New Roman"/>
        </w:rPr>
        <w:t xml:space="preserve">Сплошной проверкой постановлений администрации города Пензы и приказов первого заместителя главы администрации города Пензы по земельным и градостроительным вопросам о приеме имущества в муниципальную казну и передачи имущества из муниципальной казны, изданных в 2013 году (всего 44 постановления и 179 приказа), установлено, </w:t>
      </w:r>
      <w:r w:rsidRPr="00964176">
        <w:rPr>
          <w:rFonts w:ascii="Times New Roman" w:hAnsi="Times New Roman"/>
          <w:spacing w:val="-2"/>
        </w:rPr>
        <w:t xml:space="preserve">что  в бухгалтерском учете Управления в 2013 году не отражено операций по приему  в муниципальную казну объектов нефинансовых активов на </w:t>
      </w:r>
      <w:r w:rsidRPr="00964176">
        <w:rPr>
          <w:rFonts w:ascii="Times New Roman" w:hAnsi="Times New Roman"/>
          <w:spacing w:val="-4"/>
        </w:rPr>
        <w:t>общую сумму 527 044,7 тыс. руб. (2 060 366,0 тыс.руб. – фактически поступило в казну;  1 533 321,3 тыс.руб. – отражено по бухгалтерскому учету) и выбытию объектов нефинансовых активов имущества казны на общую сумму 946 836,1 тыс. руб. (1 317 472,3 тыс. руб. – фактически выбыло из казны;  370 636,2 тыс.руб.</w:t>
      </w:r>
      <w:r w:rsidRPr="00964176">
        <w:rPr>
          <w:rFonts w:ascii="Times New Roman" w:hAnsi="Times New Roman"/>
          <w:spacing w:val="-2"/>
        </w:rPr>
        <w:t xml:space="preserve"> – отражено по бухгалтерскому учету), что свидетельствует об отсутствии достоверной информации обо всех операциях по поступлению, выбытию либо перемещению объектов нефинансовых активов имущества казны, и как результат, приводит к искажению показателей бюджетной отчетности о состоянии финансовых и нефинансовых активов, к занижению балансовой величины чистой стоимости активов, характеризующих финансовый результат; </w:t>
      </w:r>
    </w:p>
    <w:p w:rsidR="00ED1DB1" w:rsidRPr="00964176" w:rsidRDefault="00ED1DB1" w:rsidP="008006F5">
      <w:pPr>
        <w:pStyle w:val="ac"/>
        <w:widowControl w:val="0"/>
        <w:rPr>
          <w:rFonts w:ascii="Times New Roman" w:hAnsi="Times New Roman"/>
          <w:spacing w:val="-4"/>
        </w:rPr>
      </w:pPr>
      <w:r w:rsidRPr="00964176">
        <w:rPr>
          <w:rFonts w:ascii="Times New Roman" w:hAnsi="Times New Roman"/>
          <w:spacing w:val="-4"/>
        </w:rPr>
        <w:t xml:space="preserve">- </w:t>
      </w:r>
      <w:r w:rsidRPr="00964176">
        <w:rPr>
          <w:rFonts w:ascii="Times New Roman" w:hAnsi="Times New Roman"/>
        </w:rPr>
        <w:t xml:space="preserve">в нарушение ст.10 Федерального закона от 06.12.2011 №402-ФЗ «О бухгалтерском учете», </w:t>
      </w:r>
      <w:r w:rsidRPr="00964176">
        <w:rPr>
          <w:rFonts w:ascii="Times New Roman" w:hAnsi="Times New Roman"/>
          <w:spacing w:val="-4"/>
        </w:rPr>
        <w:t xml:space="preserve">п.145 Инструкции по применению Единого плана счетов бухгалтерского учета, утвержденной приказом Минфина РФ от 01.12.2010 №157н, операции по поступлению, выбытию либо </w:t>
      </w:r>
      <w:r w:rsidRPr="00964176">
        <w:rPr>
          <w:rFonts w:ascii="Times New Roman" w:hAnsi="Times New Roman"/>
          <w:spacing w:val="-4"/>
        </w:rPr>
        <w:lastRenderedPageBreak/>
        <w:t xml:space="preserve">перемещению объектов нефинансовых активов имущества казны, согласно карточке счета 108.50 «Нефинансовые активы, составляющие казну», производились Управлением 02.02.2013, 01.03.2013, 17.07.2013, 18.11.2013, 29.11.2013 и в течение декабря 2013 года, при этом большая часть операций произведена 31.12.2013 года без количественного и </w:t>
      </w:r>
      <w:proofErr w:type="spellStart"/>
      <w:r w:rsidRPr="00964176">
        <w:rPr>
          <w:rFonts w:ascii="Times New Roman" w:hAnsi="Times New Roman"/>
          <w:spacing w:val="-4"/>
        </w:rPr>
        <w:t>пообъектного</w:t>
      </w:r>
      <w:proofErr w:type="spellEnd"/>
      <w:r w:rsidRPr="00964176">
        <w:rPr>
          <w:rFonts w:ascii="Times New Roman" w:hAnsi="Times New Roman"/>
          <w:spacing w:val="-4"/>
        </w:rPr>
        <w:t xml:space="preserve"> учета, а не ежемесячно на отчетную дату;</w:t>
      </w:r>
    </w:p>
    <w:p w:rsidR="00ED1DB1" w:rsidRPr="00964176" w:rsidRDefault="00ED1DB1" w:rsidP="008006F5">
      <w:pPr>
        <w:pStyle w:val="ac"/>
        <w:widowControl w:val="0"/>
        <w:rPr>
          <w:rFonts w:ascii="Times New Roman" w:hAnsi="Times New Roman"/>
        </w:rPr>
      </w:pPr>
      <w:r w:rsidRPr="00964176">
        <w:rPr>
          <w:rFonts w:ascii="Times New Roman" w:hAnsi="Times New Roman"/>
        </w:rPr>
        <w:t xml:space="preserve">- в нарушение правил организации и ведения бюджетного учета (п.п. 381, 383), установленных Инструкцией по применению Единого плана счетов бухгалтерского учета, утвержденной приказом Минфина РФ от 01.12.2010 №157н, Управлением в полном объеме не осуществляется учет имущества казны, переданного в арендное и безвозмездное пользование на </w:t>
      </w:r>
      <w:proofErr w:type="spellStart"/>
      <w:r w:rsidRPr="00964176">
        <w:rPr>
          <w:rFonts w:ascii="Times New Roman" w:hAnsi="Times New Roman"/>
        </w:rPr>
        <w:t>забалансовых</w:t>
      </w:r>
      <w:proofErr w:type="spellEnd"/>
      <w:r w:rsidRPr="00964176">
        <w:rPr>
          <w:rFonts w:ascii="Times New Roman" w:hAnsi="Times New Roman"/>
        </w:rPr>
        <w:t xml:space="preserve"> счетах 25.00 «Имущество, переданное в возмездное пользование (аренду)» и 26.00 «Имущество, переданное в безвозмездное пользование», в результате не обеспечен надлежащий контроль за его сохранностью, целевым использованием и движением;</w:t>
      </w:r>
    </w:p>
    <w:p w:rsidR="00ED1DB1" w:rsidRPr="00964176" w:rsidRDefault="00ED1DB1" w:rsidP="008006F5">
      <w:pPr>
        <w:pStyle w:val="ac"/>
        <w:widowControl w:val="0"/>
        <w:rPr>
          <w:rFonts w:ascii="Times New Roman" w:hAnsi="Times New Roman"/>
          <w:spacing w:val="-2"/>
        </w:rPr>
      </w:pPr>
      <w:r w:rsidRPr="00964176">
        <w:rPr>
          <w:rFonts w:ascii="Times New Roman" w:hAnsi="Times New Roman"/>
          <w:spacing w:val="-2"/>
        </w:rPr>
        <w:t xml:space="preserve">- в нарушение ст.11 вышеназванного Федерального закона от 06.12.2011 №402-ФЗ, нормам Инструкции по применению Единого плана счетов бухгалтерского учета, утвержденной приказом Минфина РФ от 01.12.2010 №157н, п.7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Управлением перед составлением годовой отчетности за 2013 год не проводилась инвентаризация объектов, составляющих муниципальную казну, а так же расчетов по обязательствам (является одним из мероприятий контроля дебиторской и кредиторской задолженности); </w:t>
      </w:r>
    </w:p>
    <w:p w:rsidR="00ED1DB1" w:rsidRPr="00964176" w:rsidRDefault="00ED1DB1" w:rsidP="008006F5">
      <w:pPr>
        <w:pStyle w:val="ac"/>
        <w:widowControl w:val="0"/>
        <w:rPr>
          <w:rFonts w:ascii="Times New Roman" w:hAnsi="Times New Roman"/>
          <w:spacing w:val="-2"/>
        </w:rPr>
      </w:pPr>
      <w:r w:rsidRPr="00964176">
        <w:rPr>
          <w:rFonts w:ascii="Times New Roman" w:hAnsi="Times New Roman"/>
          <w:spacing w:val="-2"/>
        </w:rPr>
        <w:t>- по бухгалтерскому учету Управления в 2013 году операция по поступлению в состав муниципальной казны законченного строительством объекта недвижимости – здание школы и связанных с ним объектов инженерной инфраструктуры по ул. Ягодная,11  общей стоимостью 386 750,0 тыс.руб. отражена в январе 2014 года, тогда как следовало отразить в декабре 2013г (на основании постановления администрации города Пензы от 24.12.2013 №1567). Данные объекты переданы на баланс в оперативное управление МБОУ СОШ №19 г.Пензы  по акту приема-передачи от 27.12.2013 года, однако по бухгалтерскому учету Управления данная операция не отражена (по состоянию на 29.12.2014 года объекты числятся в составе имущества муниципальной казны);</w:t>
      </w:r>
    </w:p>
    <w:p w:rsidR="00964176" w:rsidRPr="00964176" w:rsidRDefault="00964176" w:rsidP="008006F5">
      <w:pPr>
        <w:pStyle w:val="ac"/>
        <w:widowControl w:val="0"/>
        <w:rPr>
          <w:rFonts w:ascii="Times New Roman" w:hAnsi="Times New Roman"/>
          <w:sz w:val="16"/>
          <w:szCs w:val="16"/>
        </w:rPr>
      </w:pPr>
    </w:p>
    <w:p w:rsidR="00ED1DB1" w:rsidRPr="00964176" w:rsidRDefault="00ED1DB1" w:rsidP="008006F5">
      <w:pPr>
        <w:pStyle w:val="ac"/>
        <w:widowControl w:val="0"/>
        <w:rPr>
          <w:rFonts w:ascii="Times New Roman" w:hAnsi="Times New Roman"/>
          <w:spacing w:val="-2"/>
        </w:rPr>
      </w:pPr>
      <w:r w:rsidRPr="00964176">
        <w:rPr>
          <w:rFonts w:ascii="Times New Roman" w:hAnsi="Times New Roman"/>
        </w:rPr>
        <w:t xml:space="preserve">9. Встречной проверкой в </w:t>
      </w:r>
      <w:r w:rsidRPr="00964176">
        <w:rPr>
          <w:rFonts w:ascii="Times New Roman" w:hAnsi="Times New Roman"/>
          <w:spacing w:val="-2"/>
        </w:rPr>
        <w:t xml:space="preserve">МБОУ «Средняя общеобразовательная школа №77 города Пензы» и МБДОУ детский сад </w:t>
      </w:r>
      <w:proofErr w:type="spellStart"/>
      <w:r w:rsidRPr="00964176">
        <w:rPr>
          <w:rFonts w:ascii="Times New Roman" w:hAnsi="Times New Roman"/>
          <w:spacing w:val="-2"/>
        </w:rPr>
        <w:t>общеразвивающего</w:t>
      </w:r>
      <w:proofErr w:type="spellEnd"/>
      <w:r w:rsidRPr="00964176">
        <w:rPr>
          <w:rFonts w:ascii="Times New Roman" w:hAnsi="Times New Roman"/>
          <w:spacing w:val="-2"/>
        </w:rPr>
        <w:t xml:space="preserve"> вида №4 города Пензы «Солнышко» установлено:</w:t>
      </w:r>
    </w:p>
    <w:p w:rsidR="00ED1DB1" w:rsidRPr="00964176" w:rsidRDefault="00ED1DB1" w:rsidP="008006F5">
      <w:pPr>
        <w:pStyle w:val="ac"/>
        <w:widowControl w:val="0"/>
        <w:rPr>
          <w:rFonts w:ascii="Times New Roman" w:hAnsi="Times New Roman"/>
        </w:rPr>
      </w:pPr>
      <w:r w:rsidRPr="00964176">
        <w:rPr>
          <w:rFonts w:ascii="Times New Roman" w:hAnsi="Times New Roman"/>
          <w:spacing w:val="-2"/>
        </w:rPr>
        <w:t xml:space="preserve">- здание школы на 275 учащихся, расположенное по адресу: г.Пенза, ул.Антонова,72 и здание детского сада на 75 мест, расположенное по адресу: г.Пенза, ул.Антонова,68, переданы в состав муниципальной казны из собственности РФ </w:t>
      </w:r>
      <w:r w:rsidRPr="00964176">
        <w:rPr>
          <w:rFonts w:ascii="Times New Roman" w:hAnsi="Times New Roman"/>
        </w:rPr>
        <w:t>без указания периода их нахождения в составе государственной казны (в соответствии с требованиями п.94 Инструкции по применению Единого плана счетов бухгалтерского учета, утвержденной приказом Минфина РФ от 01.12.2010 №157н, учреждения, при принятии к учету объектов на праве оперативного управления, должны произвести расчет и единовременное начисление суммы амортизации за период нахождения объектов в составе имущества казны). В связи с отсутствием указанных данных расчет и единовременное начисление амортизации учреждениями не производились, что привело к завышению остаточной стоимости объектов на общую сумму 2834,0 тыс. руб. (по зданию школы – 1840,8 тыс. руб., по зданию детского сада – 993,2 тыс. руб.), в результате чего излишне уплачено налога на имущество, ориентировочно, 62,4 тыс. руб. в год (на задание школы – 40,5 тыс. руб., на здание детского сада – 21,9 тыс. руб.);</w:t>
      </w:r>
    </w:p>
    <w:p w:rsidR="00ED1DB1" w:rsidRPr="00964176" w:rsidRDefault="00ED1DB1" w:rsidP="008006F5">
      <w:pPr>
        <w:pStyle w:val="ac"/>
        <w:widowControl w:val="0"/>
        <w:rPr>
          <w:rFonts w:ascii="Times New Roman" w:hAnsi="Times New Roman"/>
        </w:rPr>
      </w:pPr>
      <w:r w:rsidRPr="00964176">
        <w:rPr>
          <w:rFonts w:ascii="Times New Roman" w:hAnsi="Times New Roman"/>
        </w:rPr>
        <w:t>- в нарушение требований п.44 Инструкции по применению Единого плана счетов бухгалтерского учета, утвержденной приказом Минфина РФ от 01.12.2010 №157н, учреждениями при отнесении нежилых зданий к десятой амортизационной группе неправильно установлен срок полезного использования, а именно на здание школы вместо 100 лет установлен 10 лет, на здание детского сада вместо 83-х лет установлен 30 лет;</w:t>
      </w:r>
    </w:p>
    <w:p w:rsidR="00ED1DB1" w:rsidRPr="00964176" w:rsidRDefault="00ED1DB1" w:rsidP="008006F5">
      <w:pPr>
        <w:pStyle w:val="ac"/>
        <w:widowControl w:val="0"/>
        <w:rPr>
          <w:rFonts w:ascii="Times New Roman" w:hAnsi="Times New Roman"/>
        </w:rPr>
      </w:pPr>
      <w:r w:rsidRPr="00964176">
        <w:rPr>
          <w:rFonts w:ascii="Times New Roman" w:hAnsi="Times New Roman"/>
        </w:rPr>
        <w:t xml:space="preserve">- земельные участки, на которых расположены здание школы и здание детского сада в постоянное (бессрочное) пользование вышеуказанным бюджетным учреждениям не передавались, вместе с тем, МБДОУ детский сад </w:t>
      </w:r>
      <w:proofErr w:type="spellStart"/>
      <w:r w:rsidRPr="00964176">
        <w:rPr>
          <w:rFonts w:ascii="Times New Roman" w:hAnsi="Times New Roman"/>
        </w:rPr>
        <w:t>общеразвивающего</w:t>
      </w:r>
      <w:proofErr w:type="spellEnd"/>
      <w:r w:rsidRPr="00964176">
        <w:rPr>
          <w:rFonts w:ascii="Times New Roman" w:hAnsi="Times New Roman"/>
        </w:rPr>
        <w:t xml:space="preserve"> вида №4 города Пензы «Солнышко» за пользование земельным участком за 1 квартал 2014 года рассчитан и уплачен земельный налог в сумме 38,8 тыс.руб., что является неправомерным расходованием субсидии, выделенной на выполнение муниципального задания (согласно ст. 388 Налогового кодекса РФ налогоплательщиками земельного налога признаются организации и физические лица, </w:t>
      </w:r>
      <w:r w:rsidRPr="00964176">
        <w:rPr>
          <w:rFonts w:ascii="Times New Roman" w:hAnsi="Times New Roman"/>
        </w:rPr>
        <w:lastRenderedPageBreak/>
        <w:t>обладающие земельными участками на праве собственности, праве постоянного (бессрочного) пользования или праве пожизненного наследуемого владения). В ходе визуального осмотра с выходом на место установлено, что на территории вышеуказанных земельных участков расположены сооружения общей стоимостью 7848,9 тыс. руб. (на территории школы на сумму 5963,6 тыс. руб., на территории детского сада на сумму 1885,3 тыс. руб.), которые в комплексе с нежилым зданием, либо как отдельные инвентарные объекты, бюджетным учреждениям не передавались и по бухгалтерскому учету не числятся, в  результате чего отсутствует гарантия их сохранности;</w:t>
      </w:r>
    </w:p>
    <w:p w:rsidR="00ED1DB1" w:rsidRPr="00964176" w:rsidRDefault="00ED1DB1" w:rsidP="008006F5">
      <w:pPr>
        <w:pStyle w:val="ac"/>
        <w:widowControl w:val="0"/>
        <w:rPr>
          <w:rFonts w:ascii="Times New Roman" w:hAnsi="Times New Roman"/>
          <w:spacing w:val="-2"/>
        </w:rPr>
      </w:pPr>
      <w:r w:rsidRPr="00964176">
        <w:rPr>
          <w:rFonts w:ascii="Times New Roman" w:hAnsi="Times New Roman"/>
          <w:spacing w:val="-2"/>
        </w:rPr>
        <w:t>- в нарушение п. 34 Инструкции по применению Единого плана счетов бухгалтерского учета, утвержденной приказом Минфина России от 01.12.2010 №157н, движимое имущество общей стоимостью 9691,4 тыс. руб. принято МБОУ «Средняя общеобразовательная школа №77 города Пензы» в 2014 году к бухгалтерскому учету в качестве объектов основных средств при отсутствии оснований к осуществлению данной операции (приказа первого заместителя главы администрации по земельным и градостроительным вопросам о передачи имущества в оперативное управление и акта приема-передачи), в результате чего учреждением за 9 месяцев 2014 года  рассчитан и уплачен налог на имущество в сумме 29,0 тыс. руб., что является неправомерным расходованием субсидий, выделенных на выполнение муниципального задания.</w:t>
      </w:r>
    </w:p>
    <w:p w:rsidR="00964176" w:rsidRPr="00964176" w:rsidRDefault="00964176" w:rsidP="008006F5">
      <w:pPr>
        <w:pStyle w:val="ac"/>
        <w:widowControl w:val="0"/>
        <w:rPr>
          <w:rFonts w:ascii="Times New Roman" w:hAnsi="Times New Roman"/>
          <w:spacing w:val="-2"/>
          <w:sz w:val="16"/>
          <w:szCs w:val="16"/>
        </w:rPr>
      </w:pPr>
    </w:p>
    <w:p w:rsidR="00ED1DB1" w:rsidRPr="00964176" w:rsidRDefault="00ED1DB1" w:rsidP="008006F5">
      <w:pPr>
        <w:pStyle w:val="ac"/>
        <w:widowControl w:val="0"/>
        <w:rPr>
          <w:rFonts w:ascii="Times New Roman" w:hAnsi="Times New Roman"/>
          <w:spacing w:val="-2"/>
        </w:rPr>
      </w:pPr>
      <w:r w:rsidRPr="00964176">
        <w:rPr>
          <w:rFonts w:ascii="Times New Roman" w:hAnsi="Times New Roman"/>
          <w:spacing w:val="-2"/>
        </w:rPr>
        <w:t xml:space="preserve">10. Стоимость здания школы, расположенной по адресу ул. Ягодная,11, по данным МКУ «УКС г.Пензы», составляет 295074,3 тыс.руб., тогда как на баланс в оперативное управление МБОУ СОШ №19 г.Пензы передано здание балансовой стоимостью 386750,0 тыс. руб. Увеличению балансовой стоимости здания на сумму 91675,7 тыс. руб. произошло за счет включения  в стоимость основного здания школы сооружений, относящихся к благоустройству территории школы, объектов инженерной инфраструктуры, связанных со зданием школы и движимого имущества. В результате в бюджет Пензенской области излишне уплачено налога на имущество: за 2014 год в сумме 2006,78 тыс.руб.; </w:t>
      </w:r>
      <w:r w:rsidRPr="00964176">
        <w:rPr>
          <w:rFonts w:ascii="Times New Roman" w:hAnsi="Times New Roman"/>
          <w:spacing w:val="-4"/>
        </w:rPr>
        <w:t xml:space="preserve">за 2013 год, ориентировочно, в сумме 168 тыс. руб. </w:t>
      </w:r>
      <w:r w:rsidRPr="00964176">
        <w:rPr>
          <w:rFonts w:ascii="Times New Roman" w:hAnsi="Times New Roman"/>
          <w:spacing w:val="-2"/>
        </w:rPr>
        <w:t xml:space="preserve">В нарушение требований п.44 Инструкции по применению Единого плана счетов бухгалтерского учета, утвержденной приказом Минфина РФ от 01.12.2010 №157н, </w:t>
      </w:r>
      <w:r w:rsidRPr="00964176">
        <w:rPr>
          <w:rFonts w:ascii="Times New Roman" w:hAnsi="Times New Roman"/>
          <w:spacing w:val="-4"/>
        </w:rPr>
        <w:t>МБОУ СОШ №19 г.Пензы</w:t>
      </w:r>
      <w:r w:rsidRPr="00964176">
        <w:rPr>
          <w:rFonts w:ascii="Times New Roman" w:hAnsi="Times New Roman"/>
          <w:spacing w:val="-2"/>
        </w:rPr>
        <w:t xml:space="preserve"> при отнесении нежилого здания (школы) к десятой амортизационной группе установлен срок полезного использования нежилого здания – школы 30 лет вместо 100 лет. Движимое имущество на общую сумму 26153,4 тыс. руб. и сооружения, относящиеся к благоустройству территории школы, на общую сумму 28056,3 тыс. руб., учреждению на баланс в оперативное управление не передавались, по бухгалтерскому учету учреждения не учитываются. </w:t>
      </w:r>
    </w:p>
    <w:p w:rsidR="00ED1DB1" w:rsidRPr="00964176" w:rsidRDefault="00ED1DB1" w:rsidP="008006F5">
      <w:pPr>
        <w:pStyle w:val="ac"/>
        <w:widowControl w:val="0"/>
        <w:rPr>
          <w:rFonts w:ascii="Times New Roman" w:hAnsi="Times New Roman"/>
          <w:spacing w:val="-2"/>
        </w:rPr>
      </w:pPr>
      <w:r w:rsidRPr="00964176">
        <w:rPr>
          <w:rFonts w:ascii="Times New Roman" w:hAnsi="Times New Roman"/>
          <w:spacing w:val="-2"/>
        </w:rPr>
        <w:t>В ходе встречной проверки с выходом на место в МБОУ СОШ №19 установлено, что часть здания школы, расположенного по адресу: г.Пенза, ул.Ягодная,11, площадью 395 м</w:t>
      </w:r>
      <w:r w:rsidRPr="00964176">
        <w:rPr>
          <w:rFonts w:ascii="Times New Roman" w:hAnsi="Times New Roman"/>
          <w:spacing w:val="-2"/>
          <w:vertAlign w:val="superscript"/>
        </w:rPr>
        <w:t>2</w:t>
      </w:r>
      <w:r w:rsidRPr="00964176">
        <w:rPr>
          <w:rFonts w:ascii="Times New Roman" w:hAnsi="Times New Roman"/>
          <w:spacing w:val="-2"/>
        </w:rPr>
        <w:t>, передано в безвозмездное пользование МБДОУ детский сад комбинированного вида №23 г.Пензы. Движимое имущество (мебель и оборудование на общую сумму 235,0 тыс.руб.) и сооружения на общую сумму 91,8 тыс.руб., приобретенные и установленные в ходе строительства школы, были переданы на хранение и фактическое использование детскому саду. В ходе сплошной проверки наличия на территории детского сада данного движимого имущества и сооружений установлено отсутствие в наличии  движимого имущества на общую сумму 16,7 тыс. руб. (Согласно объяснениям заведующей детским садом столы дошкольные и подтоварники фактически находятся на территории детского сада №23, расположенного по адресу: г.Пенза, ул.Подлесная,2).</w:t>
      </w:r>
    </w:p>
    <w:p w:rsidR="00964176" w:rsidRPr="00964176" w:rsidRDefault="00964176" w:rsidP="008006F5">
      <w:pPr>
        <w:pStyle w:val="ac"/>
        <w:widowControl w:val="0"/>
        <w:rPr>
          <w:rFonts w:ascii="Times New Roman" w:hAnsi="Times New Roman"/>
          <w:spacing w:val="-2"/>
          <w:sz w:val="16"/>
          <w:szCs w:val="16"/>
        </w:rPr>
      </w:pPr>
    </w:p>
    <w:p w:rsidR="00ED1DB1" w:rsidRPr="00964176" w:rsidRDefault="00ED1DB1" w:rsidP="008006F5">
      <w:pPr>
        <w:pStyle w:val="ac"/>
        <w:widowControl w:val="0"/>
        <w:rPr>
          <w:rFonts w:ascii="Times New Roman" w:hAnsi="Times New Roman"/>
          <w:spacing w:val="-2"/>
        </w:rPr>
      </w:pPr>
      <w:r w:rsidRPr="00964176">
        <w:rPr>
          <w:rFonts w:ascii="Times New Roman" w:hAnsi="Times New Roman"/>
          <w:spacing w:val="-2"/>
        </w:rPr>
        <w:t>11. В ходе встречной проверки установлено, что на балансе МБОУ СОШ №19 г.Пензы  числятся: 3-х этажное нежилое здание площадью 861,2 м</w:t>
      </w:r>
      <w:r w:rsidRPr="00964176">
        <w:rPr>
          <w:rFonts w:ascii="Times New Roman" w:hAnsi="Times New Roman"/>
          <w:spacing w:val="-2"/>
          <w:vertAlign w:val="superscript"/>
        </w:rPr>
        <w:t>2</w:t>
      </w:r>
      <w:r w:rsidRPr="00964176">
        <w:rPr>
          <w:rFonts w:ascii="Times New Roman" w:hAnsi="Times New Roman"/>
          <w:spacing w:val="-2"/>
        </w:rPr>
        <w:t>, балансовой стоимостью 5027,6 тыс. руб. и гараж, площадью 463,5м</w:t>
      </w:r>
      <w:r w:rsidRPr="00964176">
        <w:rPr>
          <w:rFonts w:ascii="Times New Roman" w:hAnsi="Times New Roman"/>
          <w:spacing w:val="-2"/>
          <w:vertAlign w:val="superscript"/>
        </w:rPr>
        <w:t>2</w:t>
      </w:r>
      <w:r w:rsidRPr="00964176">
        <w:rPr>
          <w:rFonts w:ascii="Times New Roman" w:hAnsi="Times New Roman"/>
          <w:spacing w:val="-2"/>
        </w:rPr>
        <w:t xml:space="preserve">, балансовой стоимостью 841,4 тыс. руб., расположенные по адресу: г.Пенза, ул.Спартаковская,9, закрепленное за МБОУ СОШ №19 г.Пензы на праве оперативного управления по договору от 06.02.2001 №82-шу (включено в инвентарную опись имущества по состоянию на 01.01.2001, которая является приложением к данному договору), однако документы, подтверждающие передачу данного недвижимого имущества учреждению в оперативное управление, отсутствуют. Данные объекты в реестре муниципальной собственности не числятся, по информации Территориального управления </w:t>
      </w:r>
      <w:proofErr w:type="spellStart"/>
      <w:r w:rsidRPr="00964176">
        <w:rPr>
          <w:rFonts w:ascii="Times New Roman" w:hAnsi="Times New Roman"/>
          <w:spacing w:val="-2"/>
        </w:rPr>
        <w:t>Росимущества</w:t>
      </w:r>
      <w:proofErr w:type="spellEnd"/>
      <w:r w:rsidRPr="00964176">
        <w:rPr>
          <w:rFonts w:ascii="Times New Roman" w:hAnsi="Times New Roman"/>
          <w:spacing w:val="-2"/>
        </w:rPr>
        <w:t xml:space="preserve"> в Пензенской области учитываются в реестре федерального имущества и в 2014 году переданы на баланс в оперативное управление федеральным учреждениям. </w:t>
      </w:r>
    </w:p>
    <w:p w:rsidR="00ED1DB1" w:rsidRPr="00964176" w:rsidRDefault="00ED1DB1" w:rsidP="008006F5">
      <w:pPr>
        <w:pStyle w:val="ac"/>
        <w:widowControl w:val="0"/>
        <w:rPr>
          <w:rFonts w:ascii="Times New Roman" w:hAnsi="Times New Roman"/>
          <w:spacing w:val="-2"/>
        </w:rPr>
      </w:pPr>
      <w:r w:rsidRPr="00964176">
        <w:rPr>
          <w:rFonts w:ascii="Times New Roman" w:hAnsi="Times New Roman"/>
          <w:spacing w:val="-2"/>
        </w:rPr>
        <w:t xml:space="preserve"> Указанное имущество по ул. Спартаковская, 9 для осуществления образовательной деятельности МБОУ СОШ №19 г.Пензы не используется с сентября 2013 года, но на балансе </w:t>
      </w:r>
      <w:r w:rsidRPr="00964176">
        <w:rPr>
          <w:rFonts w:ascii="Times New Roman" w:hAnsi="Times New Roman"/>
          <w:spacing w:val="-2"/>
        </w:rPr>
        <w:lastRenderedPageBreak/>
        <w:t xml:space="preserve">учреждения на момент проведения проверки числится, в результате чего учреждением за 4 месяца 2013 года (с сентября по декабрь) и 9 месяцев 2014 года (с января по сентябрь) неправомерно уплачен налог на имущество организаций в сумме 79,5 тыс. руб. </w:t>
      </w:r>
    </w:p>
    <w:p w:rsidR="00964176" w:rsidRPr="00964176" w:rsidRDefault="00964176" w:rsidP="008006F5">
      <w:pPr>
        <w:pStyle w:val="ac"/>
        <w:widowControl w:val="0"/>
        <w:rPr>
          <w:rFonts w:ascii="Times New Roman" w:hAnsi="Times New Roman"/>
          <w:spacing w:val="-2"/>
          <w:sz w:val="16"/>
          <w:szCs w:val="16"/>
        </w:rPr>
      </w:pPr>
    </w:p>
    <w:p w:rsidR="00ED1DB1" w:rsidRPr="00964176" w:rsidRDefault="00ED1DB1" w:rsidP="008006F5">
      <w:pPr>
        <w:pStyle w:val="ac"/>
        <w:widowControl w:val="0"/>
        <w:rPr>
          <w:rFonts w:ascii="Times New Roman" w:hAnsi="Times New Roman"/>
          <w:spacing w:val="-2"/>
        </w:rPr>
      </w:pPr>
      <w:r w:rsidRPr="00964176">
        <w:rPr>
          <w:rFonts w:ascii="Times New Roman" w:hAnsi="Times New Roman"/>
          <w:spacing w:val="-2"/>
        </w:rPr>
        <w:t>12. В ходе проверки соблюдения требований действующего законодательства при сдаче в аренду недвижимого имущества (нежилые помещения), находящегося в муниципальной собственности города Пензы, установлены следующие нарушения:</w:t>
      </w:r>
    </w:p>
    <w:p w:rsidR="00ED1DB1" w:rsidRPr="00964176" w:rsidRDefault="00ED1DB1" w:rsidP="008006F5">
      <w:pPr>
        <w:pStyle w:val="ac"/>
        <w:widowControl w:val="0"/>
        <w:rPr>
          <w:rFonts w:ascii="Times New Roman" w:hAnsi="Times New Roman"/>
          <w:spacing w:val="-2"/>
        </w:rPr>
      </w:pPr>
      <w:r w:rsidRPr="00964176">
        <w:rPr>
          <w:rFonts w:ascii="Times New Roman" w:hAnsi="Times New Roman"/>
          <w:spacing w:val="-2"/>
        </w:rPr>
        <w:t>- из 12 проверенных договоров аренды не проведена государственная регистрация трех договоров аренды, заключенных в 2013 году сроком на 5 лет (отметка о регистрации на договорах отсутствует, уведомления о регистрации проверке не представлены), нарушив тем самым  ст.609, ст.651 Гражданского кодекса РФ, п.14 ст.5 решения Пензенской городской Думы от 26.06.2009 №86-7/5 «Об утверждении Положения о порядке предоставления в арендное пользование имущества, находящегося в муниципальной собственности города Пензы»;</w:t>
      </w:r>
    </w:p>
    <w:p w:rsidR="00ED1DB1" w:rsidRPr="00964176" w:rsidRDefault="00ED1DB1" w:rsidP="008006F5">
      <w:pPr>
        <w:pStyle w:val="ac"/>
        <w:widowControl w:val="0"/>
        <w:rPr>
          <w:rFonts w:ascii="Times New Roman" w:hAnsi="Times New Roman"/>
          <w:spacing w:val="-2"/>
        </w:rPr>
      </w:pPr>
      <w:r w:rsidRPr="00964176">
        <w:rPr>
          <w:rFonts w:ascii="Times New Roman" w:hAnsi="Times New Roman"/>
          <w:spacing w:val="-2"/>
        </w:rPr>
        <w:t xml:space="preserve">- выборочной проверкой 28-ми договоров аренды, заключенных в период 2006-2009 годы и действующих на момент проверки, установлено, что по 17 договорам аренды, в нарушение п.4 постановления администрации города Пензы от 22.02.2011 №163 «О признании утратившими силу муниципальных правовых актов», ежегодная индексация размера арендной платы не производилась. В результате чего в бюджет города Пензы, только по 17 договорам, </w:t>
      </w:r>
      <w:proofErr w:type="spellStart"/>
      <w:r w:rsidRPr="00964176">
        <w:rPr>
          <w:rFonts w:ascii="Times New Roman" w:hAnsi="Times New Roman"/>
          <w:spacing w:val="-2"/>
        </w:rPr>
        <w:t>недопоступило</w:t>
      </w:r>
      <w:proofErr w:type="spellEnd"/>
      <w:r w:rsidRPr="00964176">
        <w:rPr>
          <w:rFonts w:ascii="Times New Roman" w:hAnsi="Times New Roman"/>
          <w:spacing w:val="-2"/>
        </w:rPr>
        <w:t xml:space="preserve"> 283,2 тыс. руб.</w:t>
      </w:r>
    </w:p>
    <w:p w:rsidR="00964176" w:rsidRPr="00964176" w:rsidRDefault="00964176" w:rsidP="008006F5">
      <w:pPr>
        <w:pStyle w:val="ac"/>
        <w:widowControl w:val="0"/>
        <w:rPr>
          <w:rFonts w:ascii="Times New Roman" w:hAnsi="Times New Roman"/>
          <w:spacing w:val="-2"/>
          <w:sz w:val="16"/>
          <w:szCs w:val="16"/>
        </w:rPr>
      </w:pPr>
    </w:p>
    <w:p w:rsidR="00ED1DB1" w:rsidRPr="00D80D30" w:rsidRDefault="00ED1DB1" w:rsidP="008006F5">
      <w:pPr>
        <w:pStyle w:val="ac"/>
        <w:widowControl w:val="0"/>
        <w:rPr>
          <w:rFonts w:ascii="Times New Roman" w:hAnsi="Times New Roman"/>
          <w:spacing w:val="-2"/>
        </w:rPr>
      </w:pPr>
      <w:r w:rsidRPr="00964176">
        <w:rPr>
          <w:rFonts w:ascii="Times New Roman" w:hAnsi="Times New Roman"/>
          <w:spacing w:val="-2"/>
        </w:rPr>
        <w:t xml:space="preserve">13. Задолженность по арендной плате за нежилые помещения по состоянию на 01.01.2014, по данным бухгалтерской отчетности Управления (ф. №0503169 «Сведения по дебиторской и кредиторской задолженности») и отчета отдела контроля доходов Управления, представленного в </w:t>
      </w:r>
      <w:r w:rsidRPr="00D80D30">
        <w:rPr>
          <w:rFonts w:ascii="Times New Roman" w:hAnsi="Times New Roman"/>
          <w:spacing w:val="-2"/>
        </w:rPr>
        <w:t>отдел бухгалтерского учета и отчетности, составила 22090,6 тыс. руб., то есть увеличилась по сравнению с началом года на 248,5 тыс. руб. (на 01.01.2013 года – 21842,1 тыс. руб.). Проверке представлены данные по 22 договорам аренды недвижимого имущества на сумму задолженности 17188,7 тыс. руб. (11431,7 тыс. руб.- по арендной плате, 5781,75 тыс. руб. – по пени). Задолженность в сумме 4901,9тыс.руб. не подтверждена первичными документами (лицевыми счетами, актами сверок, судебными решениями и др.). Из 22-х договоров исковые требования в судебные инстанции Управлением направлялись по 18 договорам на  общую сумму 15122,8 тыс. руб. (основной долг – 9648,4 тыс. руб., пени – 5474,1 тыс. руб.). Поступило в бюджет города Пензы 3544,1 тыс.руб. (основной долг –3153,4 тыс. руб., пени – 390,7 тыс.руб.). По 9-ти договорам аренды, по которым арендаторами не исполнены решения суда в добровольном порядке, возбуждено исполнительное производство, 16 исполнительных листов о взыскании задолженности и возврате помещений направлены в районные отделы службы судебных приставов УФССП по Пензенской области по месту нахождения ответчиков. По 4 договорам аренды с общей суммой задолженности 1474,3 тыс.руб. (1191,4 тыс.руб. – основной долг, 282,9 тыс.руб. – пени) данные о принятии мер по взысканию задолженности Управлением в ходе проверки не представлены.</w:t>
      </w:r>
    </w:p>
    <w:p w:rsidR="00964176" w:rsidRPr="00964176" w:rsidRDefault="00964176" w:rsidP="008006F5">
      <w:pPr>
        <w:pStyle w:val="ac"/>
        <w:widowControl w:val="0"/>
        <w:rPr>
          <w:rFonts w:ascii="Times New Roman" w:hAnsi="Times New Roman"/>
          <w:spacing w:val="-2"/>
          <w:sz w:val="16"/>
          <w:szCs w:val="16"/>
        </w:rPr>
      </w:pPr>
    </w:p>
    <w:p w:rsidR="00ED1DB1" w:rsidRPr="00964176" w:rsidRDefault="00ED1DB1" w:rsidP="008006F5">
      <w:pPr>
        <w:pStyle w:val="ac"/>
        <w:widowControl w:val="0"/>
        <w:rPr>
          <w:rFonts w:ascii="Times New Roman" w:hAnsi="Times New Roman"/>
          <w:iCs/>
        </w:rPr>
      </w:pPr>
      <w:r w:rsidRPr="00964176">
        <w:rPr>
          <w:rFonts w:ascii="Times New Roman" w:hAnsi="Times New Roman"/>
          <w:spacing w:val="-2"/>
        </w:rPr>
        <w:t xml:space="preserve">14. </w:t>
      </w:r>
      <w:r w:rsidRPr="00964176">
        <w:rPr>
          <w:rFonts w:ascii="Times New Roman" w:hAnsi="Times New Roman"/>
          <w:iCs/>
        </w:rPr>
        <w:t>Проверкой выполнения установленного порядка перечисления в бюджет города части прибыли от использования имущества, закрепленного за муниципальными унитарными предприятиями на праве хозяйственного ведения,  установлено:</w:t>
      </w:r>
    </w:p>
    <w:p w:rsidR="00ED1DB1" w:rsidRPr="00964176" w:rsidRDefault="00ED1DB1" w:rsidP="008006F5">
      <w:pPr>
        <w:autoSpaceDE w:val="0"/>
        <w:autoSpaceDN w:val="0"/>
        <w:adjustRightInd w:val="0"/>
        <w:spacing w:after="0" w:line="240" w:lineRule="auto"/>
        <w:ind w:firstLine="709"/>
        <w:jc w:val="both"/>
        <w:rPr>
          <w:rFonts w:ascii="Times New Roman" w:hAnsi="Times New Roman" w:cs="Times New Roman"/>
          <w:iCs/>
        </w:rPr>
      </w:pPr>
      <w:r w:rsidRPr="00964176">
        <w:rPr>
          <w:rFonts w:ascii="Times New Roman" w:hAnsi="Times New Roman" w:cs="Times New Roman"/>
          <w:iCs/>
        </w:rPr>
        <w:t xml:space="preserve">- по результатам работы за 2013 год из 28 действующих муниципальных унитарных предприятий 13 предприятий прибыльные. Начислено к оплате в бюджет части прибыли в сумме </w:t>
      </w:r>
      <w:r w:rsidRPr="00964176">
        <w:rPr>
          <w:rFonts w:ascii="Times New Roman" w:hAnsi="Times New Roman" w:cs="Times New Roman"/>
          <w:i/>
          <w:iCs/>
        </w:rPr>
        <w:t xml:space="preserve"> </w:t>
      </w:r>
      <w:r w:rsidRPr="00964176">
        <w:rPr>
          <w:rFonts w:ascii="Times New Roman" w:hAnsi="Times New Roman" w:cs="Times New Roman"/>
          <w:iCs/>
        </w:rPr>
        <w:t xml:space="preserve">8356,2 тыс.руб. (6903,2 тыс.руб. - из прибыли 2013г; </w:t>
      </w:r>
      <w:r w:rsidRPr="00964176">
        <w:rPr>
          <w:rFonts w:ascii="Times New Roman" w:hAnsi="Times New Roman" w:cs="Times New Roman"/>
        </w:rPr>
        <w:t xml:space="preserve">1453,0 тыс.руб.- </w:t>
      </w:r>
      <w:proofErr w:type="spellStart"/>
      <w:r w:rsidRPr="00964176">
        <w:rPr>
          <w:rFonts w:ascii="Times New Roman" w:hAnsi="Times New Roman" w:cs="Times New Roman"/>
        </w:rPr>
        <w:t>доначислено</w:t>
      </w:r>
      <w:proofErr w:type="spellEnd"/>
      <w:r w:rsidRPr="00964176">
        <w:rPr>
          <w:rFonts w:ascii="Times New Roman" w:hAnsi="Times New Roman" w:cs="Times New Roman"/>
        </w:rPr>
        <w:t xml:space="preserve"> </w:t>
      </w:r>
      <w:r w:rsidRPr="00964176">
        <w:rPr>
          <w:rFonts w:ascii="Times New Roman" w:hAnsi="Times New Roman" w:cs="Times New Roman"/>
          <w:iCs/>
        </w:rPr>
        <w:t xml:space="preserve">за 2011-2012гг по результатам проверки КСП); перечислено   предприятиями 8178,5тыс.руб., из них 2209,2тыс.руб. с нарушением установленного срока (позже 15.06.2014г);  </w:t>
      </w:r>
    </w:p>
    <w:p w:rsidR="00ED1DB1" w:rsidRPr="00964176" w:rsidRDefault="00ED1DB1" w:rsidP="008006F5">
      <w:pPr>
        <w:autoSpaceDE w:val="0"/>
        <w:autoSpaceDN w:val="0"/>
        <w:adjustRightInd w:val="0"/>
        <w:spacing w:after="0" w:line="240" w:lineRule="auto"/>
        <w:ind w:firstLine="709"/>
        <w:jc w:val="both"/>
        <w:rPr>
          <w:rFonts w:ascii="Times New Roman" w:hAnsi="Times New Roman" w:cs="Times New Roman"/>
          <w:bCs/>
        </w:rPr>
      </w:pPr>
      <w:r w:rsidRPr="00964176">
        <w:rPr>
          <w:rFonts w:ascii="Times New Roman" w:hAnsi="Times New Roman" w:cs="Times New Roman"/>
          <w:iCs/>
        </w:rPr>
        <w:t>-задолженность за муниципальными предприятиями по состоянию на 31.12.2014 – 3541,2тыс.руб. (с учетом задолженности на 01.01.2013 в сумме 3363,5тыс.руб.), из них:  на МУП по очистке города</w:t>
      </w:r>
      <w:r w:rsidRPr="00964176">
        <w:rPr>
          <w:rFonts w:ascii="Times New Roman" w:hAnsi="Times New Roman" w:cs="Times New Roman"/>
          <w:i/>
          <w:iCs/>
        </w:rPr>
        <w:t xml:space="preserve"> </w:t>
      </w:r>
      <w:r w:rsidRPr="00964176">
        <w:rPr>
          <w:rFonts w:ascii="Times New Roman" w:hAnsi="Times New Roman" w:cs="Times New Roman"/>
          <w:iCs/>
        </w:rPr>
        <w:t xml:space="preserve">2339,0тыс.руб.;  МУП «Зеленое хозяйство» 620,0тыс.руб. Управлением в адрес руководителей предприятий о необходимости уплаты указанных платежей, </w:t>
      </w:r>
      <w:r w:rsidRPr="00964176">
        <w:rPr>
          <w:rFonts w:ascii="Times New Roman" w:hAnsi="Times New Roman" w:cs="Times New Roman"/>
          <w:i/>
          <w:iCs/>
        </w:rPr>
        <w:t xml:space="preserve"> </w:t>
      </w:r>
      <w:r w:rsidRPr="00964176">
        <w:rPr>
          <w:rFonts w:ascii="Times New Roman" w:hAnsi="Times New Roman" w:cs="Times New Roman"/>
          <w:iCs/>
        </w:rPr>
        <w:t>направлены письма. В</w:t>
      </w:r>
      <w:r w:rsidRPr="00964176">
        <w:rPr>
          <w:rFonts w:ascii="Times New Roman" w:hAnsi="Times New Roman" w:cs="Times New Roman"/>
          <w:i/>
        </w:rPr>
        <w:t xml:space="preserve"> </w:t>
      </w:r>
      <w:r w:rsidRPr="00964176">
        <w:rPr>
          <w:rFonts w:ascii="Times New Roman" w:hAnsi="Times New Roman" w:cs="Times New Roman"/>
        </w:rPr>
        <w:t xml:space="preserve">нарушение ст.160.1 Бюджетного кодекса РФ,  п.295 приказа Минфина РФ от 01.12.2010г №157н </w:t>
      </w:r>
      <w:r w:rsidRPr="00964176">
        <w:rPr>
          <w:rFonts w:ascii="Times New Roman" w:hAnsi="Times New Roman" w:cs="Times New Roman"/>
          <w:bCs/>
        </w:rPr>
        <w:t>в бюджетном учете и отчетности Управления данная задолженность не отражена;</w:t>
      </w:r>
    </w:p>
    <w:p w:rsidR="00ED1DB1" w:rsidRPr="00964176" w:rsidRDefault="00ED1DB1" w:rsidP="008006F5">
      <w:pPr>
        <w:autoSpaceDE w:val="0"/>
        <w:autoSpaceDN w:val="0"/>
        <w:adjustRightInd w:val="0"/>
        <w:spacing w:after="0" w:line="240" w:lineRule="auto"/>
        <w:ind w:firstLine="709"/>
        <w:jc w:val="both"/>
        <w:rPr>
          <w:rFonts w:ascii="Times New Roman" w:hAnsi="Times New Roman" w:cs="Times New Roman"/>
          <w:iCs/>
        </w:rPr>
      </w:pPr>
      <w:r w:rsidRPr="00964176">
        <w:rPr>
          <w:rFonts w:ascii="Times New Roman" w:hAnsi="Times New Roman" w:cs="Times New Roman"/>
          <w:bCs/>
        </w:rPr>
        <w:t>- с</w:t>
      </w:r>
      <w:r w:rsidRPr="00964176">
        <w:rPr>
          <w:rFonts w:ascii="Times New Roman" w:hAnsi="Times New Roman" w:cs="Times New Roman"/>
          <w:iCs/>
        </w:rPr>
        <w:t>огласно ф.№2 «Отчет о прибылях и убытках» МУП «</w:t>
      </w:r>
      <w:proofErr w:type="spellStart"/>
      <w:r w:rsidRPr="00964176">
        <w:rPr>
          <w:rFonts w:ascii="Times New Roman" w:hAnsi="Times New Roman" w:cs="Times New Roman"/>
          <w:iCs/>
        </w:rPr>
        <w:t>Пензгорстройзаказчик</w:t>
      </w:r>
      <w:proofErr w:type="spellEnd"/>
      <w:r w:rsidRPr="00964176">
        <w:rPr>
          <w:rFonts w:ascii="Times New Roman" w:hAnsi="Times New Roman" w:cs="Times New Roman"/>
          <w:iCs/>
        </w:rPr>
        <w:t xml:space="preserve">» чистая прибыль предприятия </w:t>
      </w:r>
      <w:r w:rsidRPr="00964176">
        <w:rPr>
          <w:rFonts w:ascii="Times New Roman" w:hAnsi="Times New Roman" w:cs="Times New Roman"/>
        </w:rPr>
        <w:t xml:space="preserve">составила 79682,0 тыс.руб., </w:t>
      </w:r>
      <w:r w:rsidRPr="00964176">
        <w:rPr>
          <w:rFonts w:ascii="Times New Roman" w:hAnsi="Times New Roman" w:cs="Times New Roman"/>
          <w:iCs/>
        </w:rPr>
        <w:t>с учетом использования муниципального имущества, находящегося в хозяйственном ведении предприятия, размер части прибыли, подлежащей перечислению в бюджет, составил бы 15936,4тыс.руб. (в бухгалтерском отчете МУП «</w:t>
      </w:r>
      <w:proofErr w:type="spellStart"/>
      <w:r w:rsidRPr="00964176">
        <w:rPr>
          <w:rFonts w:ascii="Times New Roman" w:hAnsi="Times New Roman" w:cs="Times New Roman"/>
          <w:iCs/>
        </w:rPr>
        <w:t>Пензгорстройзаказчик</w:t>
      </w:r>
      <w:proofErr w:type="spellEnd"/>
      <w:r w:rsidRPr="00964176">
        <w:rPr>
          <w:rFonts w:ascii="Times New Roman" w:hAnsi="Times New Roman" w:cs="Times New Roman"/>
          <w:iCs/>
        </w:rPr>
        <w:t xml:space="preserve">» отсутствуют сведения об использовании в хозяйственной деятельности </w:t>
      </w:r>
      <w:r w:rsidRPr="00964176">
        <w:rPr>
          <w:rFonts w:ascii="Times New Roman" w:hAnsi="Times New Roman" w:cs="Times New Roman"/>
          <w:iCs/>
        </w:rPr>
        <w:lastRenderedPageBreak/>
        <w:t>арендованного имущества или имущества, находящегося в другом пользовании, которое задействовано в процессе получения прибыли).  Фактически исчислено и уплачено 526,0тыс.руб., так как в представленном МУП «</w:t>
      </w:r>
      <w:proofErr w:type="spellStart"/>
      <w:r w:rsidRPr="00964176">
        <w:rPr>
          <w:rFonts w:ascii="Times New Roman" w:hAnsi="Times New Roman" w:cs="Times New Roman"/>
          <w:iCs/>
        </w:rPr>
        <w:t>Пензгорстройзаказчик</w:t>
      </w:r>
      <w:proofErr w:type="spellEnd"/>
      <w:r w:rsidRPr="00964176">
        <w:rPr>
          <w:rFonts w:ascii="Times New Roman" w:hAnsi="Times New Roman" w:cs="Times New Roman"/>
          <w:iCs/>
        </w:rPr>
        <w:t xml:space="preserve">» расчете указаны: доля имущества, находящегося в хозяйственном ведении предприятия 3,3% (стоимость имущества, находящегося в муниципальной собственности,  в сумме 26184,0тыс.руб. и объекты долевого строительства– 756359,0тыс.руб.);  чистая прибыль для расчета платежей в бюджет определена в сумме 2630,0тыс.руб., размер отчислений составил 526,0 тыс.руб. </w:t>
      </w:r>
      <w:r w:rsidRPr="00964176">
        <w:rPr>
          <w:rFonts w:ascii="Times New Roman" w:hAnsi="Times New Roman" w:cs="Times New Roman"/>
        </w:rPr>
        <w:t>Основным видом деятельности МУП «</w:t>
      </w:r>
      <w:proofErr w:type="spellStart"/>
      <w:r w:rsidRPr="00964176">
        <w:rPr>
          <w:rFonts w:ascii="Times New Roman" w:hAnsi="Times New Roman" w:cs="Times New Roman"/>
        </w:rPr>
        <w:t>Пензгорстройзаказчик</w:t>
      </w:r>
      <w:proofErr w:type="spellEnd"/>
      <w:r w:rsidRPr="00964176">
        <w:rPr>
          <w:rFonts w:ascii="Times New Roman" w:hAnsi="Times New Roman" w:cs="Times New Roman"/>
        </w:rPr>
        <w:t>» является деятельность в области архитектуры, инженерно-техническое проектирование в промышленности и строительстве,  которое не соответствует задачам создания муниципального  унитарного предприятия, определенным  п.4 ст.8 Федерального закона от 14.11.2002 №161-ФЗ «О государственных и муниципальных унитарных предприятиях». С 2009г Прогнозным планом приватизации муниципального имущества предусматривается  приватизация МУП «</w:t>
      </w:r>
      <w:proofErr w:type="spellStart"/>
      <w:r w:rsidRPr="00964176">
        <w:rPr>
          <w:rFonts w:ascii="Times New Roman" w:hAnsi="Times New Roman" w:cs="Times New Roman"/>
        </w:rPr>
        <w:t>Пензгорстройзаказчик</w:t>
      </w:r>
      <w:proofErr w:type="spellEnd"/>
      <w:r w:rsidRPr="00964176">
        <w:rPr>
          <w:rFonts w:ascii="Times New Roman" w:hAnsi="Times New Roman" w:cs="Times New Roman"/>
        </w:rPr>
        <w:t xml:space="preserve">» путем преобразования в ОАО, однако до настоящего времени предприятие не приватизировано. </w:t>
      </w:r>
    </w:p>
    <w:p w:rsidR="00964176" w:rsidRPr="00964176" w:rsidRDefault="00964176" w:rsidP="008006F5">
      <w:pPr>
        <w:autoSpaceDE w:val="0"/>
        <w:autoSpaceDN w:val="0"/>
        <w:adjustRightInd w:val="0"/>
        <w:spacing w:after="0" w:line="240" w:lineRule="auto"/>
        <w:ind w:firstLine="709"/>
        <w:jc w:val="both"/>
        <w:rPr>
          <w:rFonts w:ascii="Times New Roman" w:hAnsi="Times New Roman" w:cs="Times New Roman"/>
          <w:iCs/>
          <w:sz w:val="16"/>
          <w:szCs w:val="16"/>
        </w:rPr>
      </w:pPr>
    </w:p>
    <w:p w:rsidR="00ED1DB1" w:rsidRPr="00964176" w:rsidRDefault="00ED1DB1" w:rsidP="008006F5">
      <w:pPr>
        <w:autoSpaceDE w:val="0"/>
        <w:autoSpaceDN w:val="0"/>
        <w:adjustRightInd w:val="0"/>
        <w:spacing w:after="0" w:line="240" w:lineRule="auto"/>
        <w:ind w:firstLine="709"/>
        <w:jc w:val="both"/>
        <w:rPr>
          <w:rFonts w:ascii="Times New Roman" w:hAnsi="Times New Roman" w:cs="Times New Roman"/>
        </w:rPr>
      </w:pPr>
      <w:r w:rsidRPr="00964176">
        <w:rPr>
          <w:rFonts w:ascii="Times New Roman" w:hAnsi="Times New Roman" w:cs="Times New Roman"/>
          <w:iCs/>
        </w:rPr>
        <w:t xml:space="preserve">15. </w:t>
      </w:r>
      <w:r w:rsidRPr="00964176">
        <w:rPr>
          <w:rFonts w:ascii="Times New Roman" w:hAnsi="Times New Roman" w:cs="Times New Roman"/>
        </w:rPr>
        <w:t xml:space="preserve">По состоянию на 01.01.2014г городу Пензе принадлежали акции в 16 акционерных обществах. Номинальная стоимость акций  составляет  4541,0тыс.руб. По итогам 2013г из 16-ти акционерных обществ в  12 обществах сложилась прибыль. Общими собраниями  акционеров  принято решение  о направлении чистой прибыли на выплату дивидендов акционерам лишь в 4-х акционерных обществах, получившим прибыль. Размер дивидендов, подлежащих перечислению в бюджет города Пензы, определен в сумме 803,9 тыс.руб., перечислено в бюджет в 2014 году 635,9 тыс.руб. Задолженность по состоянию на 31.12.2014 числится за ОАО «Жилье-20» по ОЖФ в сумме 168,0тыс.руб. В нарушение ст.160.1 Бюджетного кодекса РФ и п.295 приказа Минфина РФ от 01.12.2010г №157н в бюджетном учете </w:t>
      </w:r>
      <w:r w:rsidRPr="00964176">
        <w:rPr>
          <w:rFonts w:ascii="Times New Roman" w:hAnsi="Times New Roman" w:cs="Times New Roman"/>
          <w:bCs/>
        </w:rPr>
        <w:t xml:space="preserve">УМИ администрации города Пензы  данная задолженность не отражена.  </w:t>
      </w:r>
    </w:p>
    <w:p w:rsidR="00ED1DB1" w:rsidRPr="00964176" w:rsidRDefault="00ED1DB1" w:rsidP="008006F5">
      <w:pPr>
        <w:autoSpaceDE w:val="0"/>
        <w:autoSpaceDN w:val="0"/>
        <w:adjustRightInd w:val="0"/>
        <w:spacing w:after="0" w:line="240" w:lineRule="auto"/>
        <w:ind w:firstLine="709"/>
        <w:jc w:val="both"/>
        <w:rPr>
          <w:rFonts w:ascii="Times New Roman" w:hAnsi="Times New Roman" w:cs="Times New Roman"/>
          <w:bCs/>
          <w:iCs/>
        </w:rPr>
      </w:pPr>
      <w:r w:rsidRPr="00964176">
        <w:rPr>
          <w:rFonts w:ascii="Times New Roman" w:hAnsi="Times New Roman" w:cs="Times New Roman"/>
        </w:rPr>
        <w:t>На проверку представлено  письмо ОАО «Жилье-20» по ОЖФ  в адрес Управления (от 04.12.2014 №198), согласно которому данное общество обязуется произвести оплату дивидендов до конца 2014г. Однако,  по состоянию на 15.01.2015 оплата не произведена. По данным годового отчета данного ОАО «ГЦКУЭР»  чистая прибыль за 2013г составила 5885,0тыс.руб. Согласно протоколу  годового общего собрания акционеров от 07.05.2014г принято решение  о распределении прибыли в сумме 4012,6 тыс.руб. ОАО «ГЦКУЭР», сумма отчислений  в бюджет города составила 501,8тыс.руб., т.е. 8,5% от чистой прибыли. Решение по вопросу использования (распределения) части чистой прибыли в сумме 1872,4тыс.руб. (5885,0т.р. – 4012,6т.р.)  данным собранием не принято (</w:t>
      </w:r>
      <w:r w:rsidRPr="00964176">
        <w:rPr>
          <w:rFonts w:ascii="Times New Roman" w:hAnsi="Times New Roman" w:cs="Times New Roman"/>
          <w:bCs/>
          <w:iCs/>
        </w:rPr>
        <w:t>в соответствии со ст.48  Федерального закона РФ от 26.12.1995 №208-ФЗ «Об акционерных обществах» решение о распределении прибыли  относится к компетенции общего собрания акционеров).</w:t>
      </w:r>
    </w:p>
    <w:p w:rsidR="00964176" w:rsidRPr="00964176" w:rsidRDefault="00964176" w:rsidP="008006F5">
      <w:pPr>
        <w:tabs>
          <w:tab w:val="left" w:pos="142"/>
        </w:tabs>
        <w:spacing w:after="0" w:line="240" w:lineRule="auto"/>
        <w:ind w:firstLine="709"/>
        <w:jc w:val="both"/>
        <w:rPr>
          <w:rFonts w:ascii="Times New Roman" w:hAnsi="Times New Roman" w:cs="Times New Roman"/>
          <w:spacing w:val="-2"/>
          <w:sz w:val="16"/>
          <w:szCs w:val="16"/>
        </w:rPr>
      </w:pPr>
    </w:p>
    <w:p w:rsidR="00ED1DB1" w:rsidRPr="00964176" w:rsidRDefault="00ED1DB1" w:rsidP="008006F5">
      <w:pPr>
        <w:tabs>
          <w:tab w:val="left" w:pos="142"/>
        </w:tabs>
        <w:spacing w:after="0" w:line="240" w:lineRule="auto"/>
        <w:ind w:firstLine="709"/>
        <w:jc w:val="both"/>
        <w:rPr>
          <w:rFonts w:ascii="Times New Roman" w:hAnsi="Times New Roman" w:cs="Times New Roman"/>
        </w:rPr>
      </w:pPr>
      <w:r w:rsidRPr="00964176">
        <w:rPr>
          <w:rFonts w:ascii="Times New Roman" w:hAnsi="Times New Roman" w:cs="Times New Roman"/>
          <w:spacing w:val="-2"/>
        </w:rPr>
        <w:t xml:space="preserve">16. </w:t>
      </w:r>
      <w:r w:rsidRPr="00964176">
        <w:rPr>
          <w:rFonts w:ascii="Times New Roman" w:hAnsi="Times New Roman" w:cs="Times New Roman"/>
        </w:rPr>
        <w:t>Проверкой осуществления деятельности с целью пополнения доходной части бюджета за счет поступлений арендных платежей за земельные участки, находящиеся в муниципальной собственности и земельные участки, государственная собственность на которые не разграничена,  установлено:</w:t>
      </w:r>
    </w:p>
    <w:p w:rsidR="00ED1DB1" w:rsidRPr="00964176" w:rsidRDefault="00ED1DB1" w:rsidP="008006F5">
      <w:pPr>
        <w:tabs>
          <w:tab w:val="left" w:pos="142"/>
        </w:tabs>
        <w:spacing w:after="0" w:line="240" w:lineRule="auto"/>
        <w:ind w:firstLine="709"/>
        <w:jc w:val="both"/>
        <w:rPr>
          <w:rFonts w:ascii="Times New Roman" w:hAnsi="Times New Roman" w:cs="Times New Roman"/>
        </w:rPr>
      </w:pPr>
      <w:r w:rsidRPr="00964176">
        <w:rPr>
          <w:rFonts w:ascii="Times New Roman" w:hAnsi="Times New Roman" w:cs="Times New Roman"/>
        </w:rPr>
        <w:t xml:space="preserve">- из 4439 договоров аренды земельных участков, действующих на 01.01.2011,  по 895 договорам (20,2% всех договоров) были заключены и подписаны арендаторами дополнительные соглашения об изменении размера арендной платы в связи с принятием постановления Правительства Пензенской области от 27.11.2009 №918-пП «Об утверждении результатов государственной кадастровой оценки земель населенных пунктов в Пензенской области». По 4379 договорам, действующим на 01.01.2014, были направлены 404 уведомления и заключены 334 дополнительных соглашения (16,9% всех договоров) об изменении размера арендной платы в связи с принятием постановления Правительства Пензенской области «Об утверждении результатов государственной кадастровой оценки земель населенных пунктов в Пензенской области» от 15.11.2013 № 850-пП. Из 404 уведомлений 108 уведомлений или 26,7% направлены в период проверки (с 20.10.2014 по 25.12.2014); </w:t>
      </w:r>
    </w:p>
    <w:p w:rsidR="00ED1DB1" w:rsidRPr="00964176" w:rsidRDefault="00ED1DB1" w:rsidP="008006F5">
      <w:pPr>
        <w:tabs>
          <w:tab w:val="left" w:pos="142"/>
        </w:tabs>
        <w:spacing w:after="0" w:line="240" w:lineRule="auto"/>
        <w:ind w:firstLine="709"/>
        <w:jc w:val="both"/>
        <w:rPr>
          <w:rFonts w:ascii="Times New Roman" w:hAnsi="Times New Roman" w:cs="Times New Roman"/>
          <w:bCs/>
        </w:rPr>
      </w:pPr>
      <w:r w:rsidRPr="00964176">
        <w:rPr>
          <w:rFonts w:ascii="Times New Roman" w:hAnsi="Times New Roman" w:cs="Times New Roman"/>
        </w:rPr>
        <w:t xml:space="preserve">- договорами аренды земельных участков предусмотрено, что арендная плата может пересматриваться арендодателем в одностороннем порядке в случае изменения нормативных правовых актов Российской Федерации, Пензенской области, города Пензы, регулирующих исчисление размера арендной платы, а также при изменении вида деятельности арендатора. Новый размер арендной платы устанавливается  с момента, указанного в уведомлении о внесении </w:t>
      </w:r>
      <w:r w:rsidRPr="00964176">
        <w:rPr>
          <w:rFonts w:ascii="Times New Roman" w:hAnsi="Times New Roman" w:cs="Times New Roman"/>
        </w:rPr>
        <w:lastRenderedPageBreak/>
        <w:t>соответствующих изменений в договор,  либо с момента опубликования в СМИ соответствующих изменений в нормативных правовых актах.  Момент получения арендатором уведомления, в соответствии с договором аренды, определяется в любом случае не позднее 5 дней с даты его отправки заказным письмом по адресу арендатора.</w:t>
      </w:r>
      <w:r w:rsidRPr="00964176">
        <w:rPr>
          <w:rFonts w:ascii="Times New Roman" w:hAnsi="Times New Roman" w:cs="Times New Roman"/>
          <w:i/>
        </w:rPr>
        <w:t xml:space="preserve"> </w:t>
      </w:r>
      <w:r w:rsidRPr="00964176">
        <w:rPr>
          <w:rFonts w:ascii="Times New Roman" w:hAnsi="Times New Roman" w:cs="Times New Roman"/>
        </w:rPr>
        <w:t xml:space="preserve"> Настоящей проверкой установлено, что в направляемых арендаторам уведомлениях об изменении размера арендной платы</w:t>
      </w:r>
      <w:r w:rsidRPr="00964176">
        <w:rPr>
          <w:rFonts w:ascii="Times New Roman" w:hAnsi="Times New Roman" w:cs="Times New Roman"/>
          <w:i/>
        </w:rPr>
        <w:t>,</w:t>
      </w:r>
      <w:r w:rsidRPr="00964176">
        <w:rPr>
          <w:rFonts w:ascii="Times New Roman" w:hAnsi="Times New Roman" w:cs="Times New Roman"/>
        </w:rPr>
        <w:t xml:space="preserve">  датой изменения размера арендной платы указан момент получения данного уведомления</w:t>
      </w:r>
      <w:r w:rsidRPr="00964176">
        <w:rPr>
          <w:rFonts w:ascii="Times New Roman" w:hAnsi="Times New Roman" w:cs="Times New Roman"/>
          <w:i/>
        </w:rPr>
        <w:t xml:space="preserve">, </w:t>
      </w:r>
      <w:r w:rsidRPr="00964176">
        <w:rPr>
          <w:rFonts w:ascii="Times New Roman" w:hAnsi="Times New Roman" w:cs="Times New Roman"/>
        </w:rPr>
        <w:t>а не дата опубликования соответствующих изменений в нормативных правовых актах.</w:t>
      </w:r>
      <w:r w:rsidRPr="00964176">
        <w:rPr>
          <w:rFonts w:ascii="Times New Roman" w:hAnsi="Times New Roman" w:cs="Times New Roman"/>
          <w:i/>
        </w:rPr>
        <w:t xml:space="preserve"> </w:t>
      </w:r>
      <w:r w:rsidRPr="00964176">
        <w:rPr>
          <w:rFonts w:ascii="Times New Roman" w:hAnsi="Times New Roman" w:cs="Times New Roman"/>
        </w:rPr>
        <w:t xml:space="preserve">Тогда как, </w:t>
      </w:r>
      <w:r w:rsidRPr="00964176">
        <w:rPr>
          <w:rFonts w:ascii="Times New Roman" w:hAnsi="Times New Roman" w:cs="Times New Roman"/>
          <w:bCs/>
        </w:rPr>
        <w:t xml:space="preserve">согласно </w:t>
      </w:r>
      <w:hyperlink r:id="rId8" w:history="1">
        <w:r w:rsidRPr="00964176">
          <w:rPr>
            <w:rFonts w:ascii="Times New Roman" w:hAnsi="Times New Roman" w:cs="Times New Roman"/>
            <w:bCs/>
          </w:rPr>
          <w:t>п.19</w:t>
        </w:r>
      </w:hyperlink>
      <w:r w:rsidRPr="00964176">
        <w:rPr>
          <w:rFonts w:ascii="Times New Roman" w:hAnsi="Times New Roman" w:cs="Times New Roman"/>
          <w:bCs/>
        </w:rPr>
        <w:t xml:space="preserve"> постановления Пленума Высшего Арбитражного Суда Российской Федерации от 17.11.2011 №73 "Об отдельных вопросах практики применения правил Гражданского кодекса Российской Федерации о договоре аренды" (в редакции </w:t>
      </w:r>
      <w:hyperlink r:id="rId9" w:history="1">
        <w:r w:rsidRPr="00964176">
          <w:rPr>
            <w:rFonts w:ascii="Times New Roman" w:hAnsi="Times New Roman" w:cs="Times New Roman"/>
            <w:bCs/>
          </w:rPr>
          <w:t>постановления</w:t>
        </w:r>
      </w:hyperlink>
      <w:r w:rsidRPr="00964176">
        <w:rPr>
          <w:rFonts w:ascii="Times New Roman" w:hAnsi="Times New Roman" w:cs="Times New Roman"/>
          <w:bCs/>
        </w:rPr>
        <w:t xml:space="preserve"> Пленума Высшего Арбитражного Суда Российской Федерации от 25.01.2013 № 13) арендодатель по договору, к которому подлежит применению регулируемая арендная плата, вправе требовать ее внесения в размере, установленном на соответствующий период регулирующим органом. При этом дополнительного изменения договора аренды не требуется. Согласно правовой позиции, изложенной в </w:t>
      </w:r>
      <w:hyperlink r:id="rId10" w:history="1">
        <w:r w:rsidRPr="00964176">
          <w:rPr>
            <w:rFonts w:ascii="Times New Roman" w:hAnsi="Times New Roman" w:cs="Times New Roman"/>
            <w:bCs/>
          </w:rPr>
          <w:t>постановлении</w:t>
        </w:r>
      </w:hyperlink>
      <w:r w:rsidRPr="00964176">
        <w:rPr>
          <w:rFonts w:ascii="Times New Roman" w:hAnsi="Times New Roman" w:cs="Times New Roman"/>
          <w:bCs/>
        </w:rPr>
        <w:t xml:space="preserve"> Президиума Высшего Арбитражного Суда Российской Федерации от 15.03.2012 № 15117/11, </w:t>
      </w:r>
      <w:r w:rsidRPr="00964176">
        <w:rPr>
          <w:rFonts w:ascii="Times New Roman" w:hAnsi="Times New Roman" w:cs="Times New Roman"/>
          <w:bCs/>
          <w:u w:val="single"/>
        </w:rPr>
        <w:t>стороны</w:t>
      </w:r>
      <w:r w:rsidRPr="00964176">
        <w:rPr>
          <w:rFonts w:ascii="Times New Roman" w:hAnsi="Times New Roman" w:cs="Times New Roman"/>
          <w:bCs/>
        </w:rPr>
        <w:t xml:space="preserve"> руководствуются установленным размером арендной платы за земельные участки, находящиеся в государственной или муниципальной собственности, и не вправе применять другой размер арендной платы, поскольку ставки арендной платы являются регулируемыми ценами. Новый размер арендной платы подлежит применению с даты вступления в силу соответствующего нормативного акта;</w:t>
      </w:r>
    </w:p>
    <w:p w:rsidR="00ED1DB1" w:rsidRPr="00964176" w:rsidRDefault="00ED1DB1" w:rsidP="008006F5">
      <w:pPr>
        <w:tabs>
          <w:tab w:val="left" w:pos="142"/>
        </w:tabs>
        <w:spacing w:after="0" w:line="240" w:lineRule="auto"/>
        <w:ind w:firstLine="709"/>
        <w:jc w:val="both"/>
        <w:rPr>
          <w:rFonts w:ascii="Times New Roman" w:hAnsi="Times New Roman" w:cs="Times New Roman"/>
          <w:i/>
        </w:rPr>
      </w:pPr>
      <w:r w:rsidRPr="00964176">
        <w:rPr>
          <w:rFonts w:ascii="Times New Roman" w:hAnsi="Times New Roman" w:cs="Times New Roman"/>
          <w:bCs/>
        </w:rPr>
        <w:t xml:space="preserve">-  </w:t>
      </w:r>
      <w:r w:rsidRPr="00964176">
        <w:rPr>
          <w:rFonts w:ascii="Times New Roman" w:hAnsi="Times New Roman" w:cs="Times New Roman"/>
        </w:rPr>
        <w:t xml:space="preserve">выборочной проверкой 55 договоров аренды земельных участков установлено, что  по 25 договорам в бюджет </w:t>
      </w:r>
      <w:proofErr w:type="spellStart"/>
      <w:r w:rsidRPr="00964176">
        <w:rPr>
          <w:rFonts w:ascii="Times New Roman" w:hAnsi="Times New Roman" w:cs="Times New Roman"/>
        </w:rPr>
        <w:t>недопоступило</w:t>
      </w:r>
      <w:proofErr w:type="spellEnd"/>
      <w:r w:rsidRPr="00964176">
        <w:rPr>
          <w:rFonts w:ascii="Times New Roman" w:hAnsi="Times New Roman" w:cs="Times New Roman"/>
        </w:rPr>
        <w:t xml:space="preserve"> доходов в виде арендной платы за земельные участки в сумме 66852,5 тыс.руб., из них:</w:t>
      </w:r>
      <w:r w:rsidRPr="00964176">
        <w:rPr>
          <w:rFonts w:ascii="Times New Roman" w:hAnsi="Times New Roman" w:cs="Times New Roman"/>
          <w:i/>
        </w:rPr>
        <w:t xml:space="preserve"> </w:t>
      </w:r>
    </w:p>
    <w:p w:rsidR="00ED1DB1" w:rsidRPr="00964176" w:rsidRDefault="00ED1DB1" w:rsidP="008006F5">
      <w:pPr>
        <w:tabs>
          <w:tab w:val="left" w:pos="142"/>
        </w:tabs>
        <w:spacing w:after="0" w:line="240" w:lineRule="auto"/>
        <w:ind w:firstLine="709"/>
        <w:jc w:val="both"/>
        <w:rPr>
          <w:rFonts w:ascii="Times New Roman" w:hAnsi="Times New Roman" w:cs="Times New Roman"/>
        </w:rPr>
      </w:pPr>
      <w:r w:rsidRPr="00964176">
        <w:rPr>
          <w:rFonts w:ascii="Times New Roman" w:hAnsi="Times New Roman" w:cs="Times New Roman"/>
        </w:rPr>
        <w:t xml:space="preserve">25403,6тыс.руб. в результате </w:t>
      </w:r>
      <w:proofErr w:type="spellStart"/>
      <w:r w:rsidRPr="00964176">
        <w:rPr>
          <w:rFonts w:ascii="Times New Roman" w:hAnsi="Times New Roman" w:cs="Times New Roman"/>
        </w:rPr>
        <w:t>непроведения</w:t>
      </w:r>
      <w:proofErr w:type="spellEnd"/>
      <w:r w:rsidRPr="00964176">
        <w:rPr>
          <w:rFonts w:ascii="Times New Roman" w:hAnsi="Times New Roman" w:cs="Times New Roman"/>
        </w:rPr>
        <w:t xml:space="preserve"> или  несвоевременного проведения перерасчета арендной платы в связи  с изменением кадастровой стоимости (14781,0т.р.-за 2011-2013гг; 10622,6т.р.-за 2014г). Подлежит взысканию с арендаторов, в соответствии с действующим законодательством, 20787,1тыс.руб. (10164,5т.р.-за 2012-2013гг; 10622,6т.р.-за 2014г); </w:t>
      </w:r>
    </w:p>
    <w:p w:rsidR="00ED1DB1" w:rsidRPr="00964176" w:rsidRDefault="00ED1DB1" w:rsidP="008006F5">
      <w:pPr>
        <w:tabs>
          <w:tab w:val="left" w:pos="142"/>
        </w:tabs>
        <w:spacing w:after="0" w:line="240" w:lineRule="auto"/>
        <w:ind w:firstLine="709"/>
        <w:jc w:val="both"/>
        <w:rPr>
          <w:rFonts w:ascii="Times New Roman" w:hAnsi="Times New Roman" w:cs="Times New Roman"/>
        </w:rPr>
      </w:pPr>
      <w:r w:rsidRPr="00964176">
        <w:rPr>
          <w:rFonts w:ascii="Times New Roman" w:hAnsi="Times New Roman" w:cs="Times New Roman"/>
        </w:rPr>
        <w:t>22155,0тыс.руб. – неправомерное занижение сумм арендной платы в 2005-2010гг в результате применения коэффициентов деятельности арендатора в нарушение Методик расчета арендной платы за использование земельных участков (утв. постановлениями главы администрации города Пензы от 27.01.2005 №112, от 26.12.2005 №1686, от 12.03.2007 №240) и занижения кадастровой стоимости объекта;</w:t>
      </w:r>
    </w:p>
    <w:p w:rsidR="00ED1DB1" w:rsidRPr="00964176" w:rsidRDefault="00ED1DB1" w:rsidP="008006F5">
      <w:pPr>
        <w:tabs>
          <w:tab w:val="left" w:pos="142"/>
        </w:tabs>
        <w:spacing w:after="0" w:line="240" w:lineRule="auto"/>
        <w:ind w:firstLine="709"/>
        <w:jc w:val="both"/>
        <w:rPr>
          <w:rFonts w:ascii="Times New Roman" w:hAnsi="Times New Roman" w:cs="Times New Roman"/>
        </w:rPr>
      </w:pPr>
      <w:r w:rsidRPr="00964176">
        <w:rPr>
          <w:rFonts w:ascii="Times New Roman" w:hAnsi="Times New Roman" w:cs="Times New Roman"/>
        </w:rPr>
        <w:t xml:space="preserve">9999,1тыс.руб. из-за невозможности взыскания долга в связи с банкротством арендатора или истечением срока исковой давности (в том числе с связи  с отказом  Арбитражного суда Пензенской области в удовлетворении исков УМИ администрации города Пензы); </w:t>
      </w:r>
    </w:p>
    <w:p w:rsidR="00ED1DB1" w:rsidRPr="00964176" w:rsidRDefault="00ED1DB1" w:rsidP="008006F5">
      <w:pPr>
        <w:tabs>
          <w:tab w:val="left" w:pos="142"/>
        </w:tabs>
        <w:spacing w:after="0" w:line="240" w:lineRule="auto"/>
        <w:ind w:firstLine="709"/>
        <w:jc w:val="both"/>
        <w:rPr>
          <w:rFonts w:ascii="Times New Roman" w:hAnsi="Times New Roman" w:cs="Times New Roman"/>
        </w:rPr>
      </w:pPr>
      <w:r w:rsidRPr="00964176">
        <w:rPr>
          <w:rFonts w:ascii="Times New Roman" w:hAnsi="Times New Roman" w:cs="Times New Roman"/>
        </w:rPr>
        <w:t>9294,8 тыс.руб.- в следствии не принятия своевременных и достаточных мер по взысканию с арендаторов задолженности по арендной плате, платежам за приобретение права аренды земельных участков, из них 7987,7тыс.руб. подлежит взысканию: 2800,0тыс.руб. - ООО «</w:t>
      </w:r>
      <w:proofErr w:type="spellStart"/>
      <w:r w:rsidRPr="00964176">
        <w:rPr>
          <w:rFonts w:ascii="Times New Roman" w:hAnsi="Times New Roman" w:cs="Times New Roman"/>
        </w:rPr>
        <w:t>Сурский</w:t>
      </w:r>
      <w:proofErr w:type="spellEnd"/>
      <w:r w:rsidRPr="00964176">
        <w:rPr>
          <w:rFonts w:ascii="Times New Roman" w:hAnsi="Times New Roman" w:cs="Times New Roman"/>
        </w:rPr>
        <w:t xml:space="preserve"> берег» (</w:t>
      </w:r>
      <w:proofErr w:type="spellStart"/>
      <w:r w:rsidRPr="00964176">
        <w:rPr>
          <w:rFonts w:ascii="Times New Roman" w:hAnsi="Times New Roman" w:cs="Times New Roman"/>
        </w:rPr>
        <w:t>правоприемник</w:t>
      </w:r>
      <w:proofErr w:type="spellEnd"/>
      <w:r w:rsidRPr="00964176">
        <w:rPr>
          <w:rFonts w:ascii="Times New Roman" w:hAnsi="Times New Roman" w:cs="Times New Roman"/>
        </w:rPr>
        <w:t xml:space="preserve"> ООО «</w:t>
      </w:r>
      <w:proofErr w:type="spellStart"/>
      <w:r w:rsidRPr="00964176">
        <w:rPr>
          <w:rFonts w:ascii="Times New Roman" w:hAnsi="Times New Roman" w:cs="Times New Roman"/>
        </w:rPr>
        <w:t>Тех-Агро</w:t>
      </w:r>
      <w:proofErr w:type="spellEnd"/>
      <w:r w:rsidRPr="00964176">
        <w:rPr>
          <w:rFonts w:ascii="Times New Roman" w:hAnsi="Times New Roman" w:cs="Times New Roman"/>
        </w:rPr>
        <w:t>») денежные средства, не оплаченные арендатором ООО «</w:t>
      </w:r>
      <w:proofErr w:type="spellStart"/>
      <w:r w:rsidRPr="00964176">
        <w:rPr>
          <w:rFonts w:ascii="Times New Roman" w:hAnsi="Times New Roman" w:cs="Times New Roman"/>
        </w:rPr>
        <w:t>Тех-Агро</w:t>
      </w:r>
      <w:proofErr w:type="spellEnd"/>
      <w:r w:rsidRPr="00964176">
        <w:rPr>
          <w:rFonts w:ascii="Times New Roman" w:hAnsi="Times New Roman" w:cs="Times New Roman"/>
        </w:rPr>
        <w:t>» по решению Арбитражного суда Пензенской области; 341,3тыс.руб. – ООО «</w:t>
      </w:r>
      <w:proofErr w:type="spellStart"/>
      <w:r w:rsidRPr="00964176">
        <w:rPr>
          <w:rFonts w:ascii="Times New Roman" w:hAnsi="Times New Roman" w:cs="Times New Roman"/>
        </w:rPr>
        <w:t>Сурский</w:t>
      </w:r>
      <w:proofErr w:type="spellEnd"/>
      <w:r w:rsidRPr="00964176">
        <w:rPr>
          <w:rFonts w:ascii="Times New Roman" w:hAnsi="Times New Roman" w:cs="Times New Roman"/>
        </w:rPr>
        <w:t xml:space="preserve"> берег» задолженность по договору №8374 от 21.12.2007; 1378,3тыс.руб. – ООО «Пеликан» по договору аренды от 15.07.2005 №802; 204,5тыс.руб. – ООО «Союз Чернобыль» долг по арендной плате и пени  по решению Арбитражного суда Пензенской области (договор от 27.10.1998 №0966); 18,2тыс.руб. – ООО «</w:t>
      </w:r>
      <w:proofErr w:type="spellStart"/>
      <w:r w:rsidRPr="00964176">
        <w:rPr>
          <w:rFonts w:ascii="Times New Roman" w:hAnsi="Times New Roman" w:cs="Times New Roman"/>
        </w:rPr>
        <w:t>Антивирал-Пенза</w:t>
      </w:r>
      <w:proofErr w:type="spellEnd"/>
      <w:r w:rsidRPr="00964176">
        <w:rPr>
          <w:rFonts w:ascii="Times New Roman" w:hAnsi="Times New Roman" w:cs="Times New Roman"/>
        </w:rPr>
        <w:t>» по договору №30/08 от 20.02.2008; 43,6тыс.руб. – Волков К.М. по договору №4797  от 22.12.2003; 498,7тыс.руб. – ИП Кузнецов М.Г. по договору №441/09 от 31.12.2009; 715,2тыс.руб. – ООО «Солнечный мир» по договору №8349  от 10.12.2007; 382,8тыс.руб. – ООО «Новый комплекс» по договору №305/09  от 13.08.2009; 902,6тыс.руб. – ООО «Эдем» по договору №5831  от 28.09.2004;      702,5тыс.руб. – по договору №55/09 от 23.11.2004 (ООО «Вектор»-253,8т.р.; Тарасов С.В.–83,3т.р.; Солдатов В.С.-231,5т.р.; Хакимов Н.Г.-133,9т.р.);</w:t>
      </w:r>
    </w:p>
    <w:p w:rsidR="00ED1DB1" w:rsidRPr="00964176" w:rsidRDefault="00ED1DB1" w:rsidP="008006F5">
      <w:pPr>
        <w:pStyle w:val="ConsPlusNonformat"/>
        <w:jc w:val="both"/>
        <w:rPr>
          <w:rFonts w:ascii="Times New Roman" w:hAnsi="Times New Roman" w:cs="Times New Roman"/>
          <w:bCs/>
          <w:sz w:val="22"/>
          <w:szCs w:val="22"/>
        </w:rPr>
      </w:pPr>
      <w:r w:rsidRPr="00964176">
        <w:rPr>
          <w:rFonts w:ascii="Times New Roman" w:hAnsi="Times New Roman" w:cs="Times New Roman"/>
          <w:sz w:val="22"/>
          <w:szCs w:val="22"/>
        </w:rPr>
        <w:t xml:space="preserve">           - настоящей проверкой не представилось возможным   определить  сумму арендной платы, подлежащую начислению ООО «Солнечный мир»  в период с 01.01.2011 по 31.12.2013 за земельный участок, расположенный по ул. К-Маркса,1 площадью 12752кв.м, в связи с отсутствием сведений о площади участков, на которых размещены  объекты,  используемые для каждого из осуществляемых видов деятельности, а также отсутствием в постановлении администрации города Пензы от 08.12.2010 №1375 значения коэффициента вида деятельности арендатора на размещение аттракционов, объектов культурно-массового и физкультурно-оздоровительного назначения (или коэффициента на прочие объекты). Пунктом 1.4. </w:t>
      </w:r>
      <w:r w:rsidRPr="00964176">
        <w:rPr>
          <w:rFonts w:ascii="Times New Roman" w:hAnsi="Times New Roman" w:cs="Times New Roman"/>
          <w:bCs/>
          <w:sz w:val="22"/>
          <w:szCs w:val="22"/>
        </w:rPr>
        <w:t xml:space="preserve">Порядка </w:t>
      </w:r>
      <w:r w:rsidRPr="00964176">
        <w:rPr>
          <w:rFonts w:ascii="Times New Roman" w:hAnsi="Times New Roman" w:cs="Times New Roman"/>
          <w:bCs/>
          <w:sz w:val="22"/>
          <w:szCs w:val="22"/>
        </w:rPr>
        <w:lastRenderedPageBreak/>
        <w:t>определения размера, условий и сроков внесения арендной платы за пользование земельными участками, находящимися в собственности Пензенской области, а также за пользование земельными участками на территории Пензенской области, государственная собственность на которые не разграничена, утвержденного постановлением Правительства Пензенской области от 04.12.2009 №940-пП, определено, что «о</w:t>
      </w:r>
      <w:r w:rsidRPr="00964176">
        <w:rPr>
          <w:rFonts w:ascii="Times New Roman" w:hAnsi="Times New Roman" w:cs="Times New Roman"/>
          <w:sz w:val="22"/>
          <w:szCs w:val="22"/>
        </w:rPr>
        <w:t xml:space="preserve">рганы местного самоуправления муниципальных районов и городских округов Пензенской области вправе дополнять </w:t>
      </w:r>
      <w:hyperlink r:id="rId11" w:history="1">
        <w:r w:rsidRPr="00964176">
          <w:rPr>
            <w:rFonts w:ascii="Times New Roman" w:hAnsi="Times New Roman" w:cs="Times New Roman"/>
            <w:sz w:val="22"/>
            <w:szCs w:val="22"/>
          </w:rPr>
          <w:t>приложения №1</w:t>
        </w:r>
      </w:hyperlink>
      <w:r w:rsidRPr="00964176">
        <w:rPr>
          <w:rFonts w:ascii="Times New Roman" w:hAnsi="Times New Roman" w:cs="Times New Roman"/>
          <w:sz w:val="22"/>
          <w:szCs w:val="22"/>
        </w:rPr>
        <w:t xml:space="preserve">, </w:t>
      </w:r>
      <w:hyperlink r:id="rId12" w:history="1">
        <w:r w:rsidRPr="00964176">
          <w:rPr>
            <w:rFonts w:ascii="Times New Roman" w:hAnsi="Times New Roman" w:cs="Times New Roman"/>
            <w:sz w:val="22"/>
            <w:szCs w:val="22"/>
          </w:rPr>
          <w:t>№2</w:t>
        </w:r>
      </w:hyperlink>
      <w:r w:rsidRPr="00964176">
        <w:rPr>
          <w:rFonts w:ascii="Times New Roman" w:hAnsi="Times New Roman" w:cs="Times New Roman"/>
          <w:sz w:val="22"/>
          <w:szCs w:val="22"/>
        </w:rPr>
        <w:t xml:space="preserve">, </w:t>
      </w:r>
      <w:hyperlink r:id="rId13" w:history="1">
        <w:r w:rsidRPr="00964176">
          <w:rPr>
            <w:rFonts w:ascii="Times New Roman" w:hAnsi="Times New Roman" w:cs="Times New Roman"/>
            <w:sz w:val="22"/>
            <w:szCs w:val="22"/>
          </w:rPr>
          <w:t>№3</w:t>
        </w:r>
      </w:hyperlink>
      <w:r w:rsidRPr="00964176">
        <w:rPr>
          <w:rFonts w:ascii="Times New Roman" w:hAnsi="Times New Roman" w:cs="Times New Roman"/>
          <w:sz w:val="22"/>
          <w:szCs w:val="22"/>
        </w:rPr>
        <w:t xml:space="preserve">, </w:t>
      </w:r>
      <w:hyperlink r:id="rId14" w:history="1">
        <w:r w:rsidRPr="00964176">
          <w:rPr>
            <w:rFonts w:ascii="Times New Roman" w:hAnsi="Times New Roman" w:cs="Times New Roman"/>
            <w:sz w:val="22"/>
            <w:szCs w:val="22"/>
          </w:rPr>
          <w:t>№4</w:t>
        </w:r>
      </w:hyperlink>
      <w:r w:rsidRPr="00964176">
        <w:rPr>
          <w:rFonts w:ascii="Times New Roman" w:hAnsi="Times New Roman" w:cs="Times New Roman"/>
          <w:sz w:val="22"/>
          <w:szCs w:val="22"/>
        </w:rPr>
        <w:t xml:space="preserve"> к настоящему Порядку иными видами деятельности арендатора земельного участка и устанавливать коэффициенты дифференциации по видам деятельности арендатора земельного участка в соответствии с Общероссийским </w:t>
      </w:r>
      <w:hyperlink r:id="rId15" w:history="1">
        <w:r w:rsidRPr="00964176">
          <w:rPr>
            <w:rFonts w:ascii="Times New Roman" w:hAnsi="Times New Roman" w:cs="Times New Roman"/>
            <w:sz w:val="22"/>
            <w:szCs w:val="22"/>
          </w:rPr>
          <w:t>классификатором</w:t>
        </w:r>
      </w:hyperlink>
      <w:r w:rsidRPr="00964176">
        <w:rPr>
          <w:rFonts w:ascii="Times New Roman" w:hAnsi="Times New Roman" w:cs="Times New Roman"/>
          <w:sz w:val="22"/>
          <w:szCs w:val="22"/>
        </w:rPr>
        <w:t xml:space="preserve"> видов экономической деятельности, утвержденным постановлением Госстандарта Российской Федерации от 06.11.2001 N 454-ст». Согласно данному классификатору в подразделе 92.33 </w:t>
      </w:r>
      <w:r w:rsidRPr="00964176">
        <w:rPr>
          <w:rFonts w:ascii="Times New Roman" w:hAnsi="Times New Roman" w:cs="Times New Roman"/>
          <w:bCs/>
          <w:sz w:val="22"/>
          <w:szCs w:val="22"/>
        </w:rPr>
        <w:t>предусмотрена «</w:t>
      </w:r>
      <w:r w:rsidRPr="00964176">
        <w:rPr>
          <w:rFonts w:ascii="Times New Roman" w:hAnsi="Times New Roman" w:cs="Times New Roman"/>
          <w:sz w:val="22"/>
          <w:szCs w:val="22"/>
        </w:rPr>
        <w:t>Деятельность ярмарок и парков с аттракционами». Кроме того, земельный  участок с кадастровым номером 58:29:04004010:43 площадью 139445 кв.м., в составе которого находился участок  площадью12752 кв.м., предоставленный в аренду ООО «Солнечный мир» по договору аренды  от 05.01.2003 №3899,  был снят с кадастрового учета 26.04.2011. Управление ФС ГРКК (</w:t>
      </w:r>
      <w:proofErr w:type="spellStart"/>
      <w:r w:rsidRPr="00964176">
        <w:rPr>
          <w:rFonts w:ascii="Times New Roman" w:hAnsi="Times New Roman" w:cs="Times New Roman"/>
          <w:sz w:val="22"/>
          <w:szCs w:val="22"/>
        </w:rPr>
        <w:t>Росреестр</w:t>
      </w:r>
      <w:proofErr w:type="spellEnd"/>
      <w:r w:rsidRPr="00964176">
        <w:rPr>
          <w:rFonts w:ascii="Times New Roman" w:hAnsi="Times New Roman" w:cs="Times New Roman"/>
          <w:sz w:val="22"/>
          <w:szCs w:val="22"/>
        </w:rPr>
        <w:t xml:space="preserve">) по Пензенской области обратилось в Управление имущественных и градостроительных отношений администрации города Пензы (письмо от 02.02.2012 №12/559) с убедительной просьбой решить вопрос о прекращении права аренды на данный участок в связи с отсутствием в ГКН сведений об этом участке. Однако, до настоящего времени не приняты меры к прекращению права аренды на данный участок. Фактически используемый земельный участок площадью 12752кв.м. поставлен на кадастровый учет 21.09.2006 с кадастровым номером 58:29:00000000:153, однако, арендная плата до настоящего времени начисляется и оплачивается в размере 494,7тыс.руб. в год (применяется с 01.01.2006г к  кадастровой стоимости земельного  участка с кадастровым номером 58:29:04004010:43), что не соответствует вышеназванному </w:t>
      </w:r>
      <w:r w:rsidRPr="00964176">
        <w:rPr>
          <w:rFonts w:ascii="Times New Roman" w:hAnsi="Times New Roman" w:cs="Times New Roman"/>
          <w:bCs/>
          <w:sz w:val="22"/>
          <w:szCs w:val="22"/>
        </w:rPr>
        <w:t xml:space="preserve">Порядку, утвержденному постановлением Правительства Пензенской области от 04.12.2009 №940-пП; </w:t>
      </w:r>
    </w:p>
    <w:p w:rsidR="00ED1DB1" w:rsidRPr="00964176" w:rsidRDefault="00ED1DB1" w:rsidP="008006F5">
      <w:pPr>
        <w:tabs>
          <w:tab w:val="left" w:pos="142"/>
        </w:tabs>
        <w:spacing w:after="0" w:line="240" w:lineRule="auto"/>
        <w:ind w:firstLine="709"/>
        <w:jc w:val="both"/>
        <w:rPr>
          <w:rFonts w:ascii="Times New Roman" w:hAnsi="Times New Roman" w:cs="Times New Roman"/>
        </w:rPr>
      </w:pPr>
      <w:r w:rsidRPr="00964176">
        <w:rPr>
          <w:rFonts w:ascii="Times New Roman" w:hAnsi="Times New Roman" w:cs="Times New Roman"/>
        </w:rPr>
        <w:t>- задолженность за арендаторами по платежам в бюджет составляла: по состоянию на  01.01.2014 111495,61тыс.руб.; по состоянию на 19.12.2014  118156,6 тыс.руб.  Долг по арендной плате на конец года  увеличился из-за нерегулярной оплаты арендаторами арендной платы, а также в результате изменения размера арендной платы в соответствии с постановлением администрации города Пензы от 31.12.2013 №1603 «О внесении изменений в постановление администрации города Пензы от 08.12.2010 №1375 "Об утверждении значений коэффициентов для определения размера арендной платы за пользование земельными участками на территории города Пензы, государственная собственность на которые не разграничена". Наиболее крупными неплательщиками  являются: ООО «СКМ Групп» - 36979,6тыс.руб. (31,3% от общей суммы задолженности),  ООО «</w:t>
      </w:r>
      <w:proofErr w:type="spellStart"/>
      <w:r w:rsidRPr="00964176">
        <w:rPr>
          <w:rFonts w:ascii="Times New Roman" w:hAnsi="Times New Roman" w:cs="Times New Roman"/>
        </w:rPr>
        <w:t>Горводоканал</w:t>
      </w:r>
      <w:proofErr w:type="spellEnd"/>
      <w:r w:rsidRPr="00964176">
        <w:rPr>
          <w:rFonts w:ascii="Times New Roman" w:hAnsi="Times New Roman" w:cs="Times New Roman"/>
        </w:rPr>
        <w:t>» 4034,2тыс.руб., ООО ФПГ «</w:t>
      </w:r>
      <w:proofErr w:type="spellStart"/>
      <w:r w:rsidRPr="00964176">
        <w:rPr>
          <w:rFonts w:ascii="Times New Roman" w:hAnsi="Times New Roman" w:cs="Times New Roman"/>
        </w:rPr>
        <w:t>Добродом</w:t>
      </w:r>
      <w:proofErr w:type="spellEnd"/>
      <w:r w:rsidRPr="00964176">
        <w:rPr>
          <w:rFonts w:ascii="Times New Roman" w:hAnsi="Times New Roman" w:cs="Times New Roman"/>
        </w:rPr>
        <w:t xml:space="preserve">» 3313,3тыс.руб., ООО ПО «Завод </w:t>
      </w:r>
      <w:proofErr w:type="spellStart"/>
      <w:r w:rsidRPr="00964176">
        <w:rPr>
          <w:rFonts w:ascii="Times New Roman" w:hAnsi="Times New Roman" w:cs="Times New Roman"/>
        </w:rPr>
        <w:t>Пензтекстильмаш</w:t>
      </w:r>
      <w:proofErr w:type="spellEnd"/>
      <w:r w:rsidRPr="00964176">
        <w:rPr>
          <w:rFonts w:ascii="Times New Roman" w:hAnsi="Times New Roman" w:cs="Times New Roman"/>
        </w:rPr>
        <w:t>» 2924,3тыс.руб., ООО «Финансовая компания Регион» 2875,8тыс.руб., МУП «Пассажирские перевозки г.Пензы» 1868,7 тыс.руб. и др.  Проверка договоров аренды показала, что из 47  договоров по 18 договорам арендаторы не уплачивали в бюджет арендную плату от 4-х месяцев (ИП Кузнецов М.Г, МУП «Терновский сенной рынок», ООО «</w:t>
      </w:r>
      <w:proofErr w:type="spellStart"/>
      <w:r w:rsidRPr="00964176">
        <w:rPr>
          <w:rFonts w:ascii="Times New Roman" w:hAnsi="Times New Roman" w:cs="Times New Roman"/>
        </w:rPr>
        <w:t>Сурский</w:t>
      </w:r>
      <w:proofErr w:type="spellEnd"/>
      <w:r w:rsidRPr="00964176">
        <w:rPr>
          <w:rFonts w:ascii="Times New Roman" w:hAnsi="Times New Roman" w:cs="Times New Roman"/>
        </w:rPr>
        <w:t xml:space="preserve"> берег») до полной неоплаты с момента заключения договора (Кошкин В.А, ПОО «Союз Чернобыль, ООО «Вектор», ООО «Эдем», Солдатов В.С.).  В 11 случаях арендаторы платили арендную плату, в основном, на основании судебных решений (ООО «</w:t>
      </w:r>
      <w:proofErr w:type="spellStart"/>
      <w:r w:rsidRPr="00964176">
        <w:rPr>
          <w:rFonts w:ascii="Times New Roman" w:hAnsi="Times New Roman" w:cs="Times New Roman"/>
        </w:rPr>
        <w:t>Энергосервис</w:t>
      </w:r>
      <w:proofErr w:type="spellEnd"/>
      <w:r w:rsidRPr="00964176">
        <w:rPr>
          <w:rFonts w:ascii="Times New Roman" w:hAnsi="Times New Roman" w:cs="Times New Roman"/>
        </w:rPr>
        <w:t>», ООО «</w:t>
      </w:r>
      <w:proofErr w:type="spellStart"/>
      <w:r w:rsidRPr="00964176">
        <w:rPr>
          <w:rFonts w:ascii="Times New Roman" w:hAnsi="Times New Roman" w:cs="Times New Roman"/>
        </w:rPr>
        <w:t>Тех-Агро</w:t>
      </w:r>
      <w:proofErr w:type="spellEnd"/>
      <w:r w:rsidRPr="00964176">
        <w:rPr>
          <w:rFonts w:ascii="Times New Roman" w:hAnsi="Times New Roman" w:cs="Times New Roman"/>
        </w:rPr>
        <w:t>», Пашковский С.А, ООО «Анкер», ООО «Пензенский завод «Автозапчасть», ООО «</w:t>
      </w:r>
      <w:proofErr w:type="spellStart"/>
      <w:r w:rsidRPr="00964176">
        <w:rPr>
          <w:rFonts w:ascii="Times New Roman" w:hAnsi="Times New Roman" w:cs="Times New Roman"/>
        </w:rPr>
        <w:t>Агропромуслуга</w:t>
      </w:r>
      <w:proofErr w:type="spellEnd"/>
      <w:r w:rsidRPr="00964176">
        <w:rPr>
          <w:rFonts w:ascii="Times New Roman" w:hAnsi="Times New Roman" w:cs="Times New Roman"/>
        </w:rPr>
        <w:t>», ООО «Новые технологии»,  ООО «Профессиональные технологии»);</w:t>
      </w:r>
    </w:p>
    <w:p w:rsidR="00ED1DB1" w:rsidRPr="00964176" w:rsidRDefault="00ED1DB1" w:rsidP="008006F5">
      <w:pPr>
        <w:tabs>
          <w:tab w:val="left" w:pos="142"/>
        </w:tabs>
        <w:spacing w:after="0" w:line="240" w:lineRule="auto"/>
        <w:ind w:firstLine="709"/>
        <w:jc w:val="both"/>
        <w:rPr>
          <w:rFonts w:ascii="Times New Roman" w:hAnsi="Times New Roman" w:cs="Times New Roman"/>
        </w:rPr>
      </w:pPr>
      <w:r w:rsidRPr="00964176">
        <w:rPr>
          <w:rFonts w:ascii="Times New Roman" w:hAnsi="Times New Roman" w:cs="Times New Roman"/>
        </w:rPr>
        <w:t xml:space="preserve">  - Управлением не обеспечен должный контроль за своевременным поступлением в бюджет арендной  платы и использованием земельных участков по назначению в соответствии с договором, не используется предусмотренное договорами аренды право  требования арендодателя (по решению суда)     прекращения действия договора при следующих основаниях: при использовании арендатором участка под цели, не предусмотренные договором; при неиспользовании арендатором участка в соответствии с указанными в договоре целями в течение одного года с даты  вступления договора в силу;  при невнесении арендной платы в течение двух и более месяцев независимо от ее последующего внесения и другие нарушения. Имели место случаи несвоевременного обращения в суд, в результате чего в исках УМИ было отказано по причине пропущенных сроков исковой давности на общую сумму 15524,5тыс.руб. (МУП «Терновский сенной рынок» 269,3тыс.руб; ЗАО «</w:t>
      </w:r>
      <w:proofErr w:type="spellStart"/>
      <w:r w:rsidRPr="00964176">
        <w:rPr>
          <w:rFonts w:ascii="Times New Roman" w:hAnsi="Times New Roman" w:cs="Times New Roman"/>
        </w:rPr>
        <w:t>Энергосервис</w:t>
      </w:r>
      <w:proofErr w:type="spellEnd"/>
      <w:r w:rsidRPr="00964176">
        <w:rPr>
          <w:rFonts w:ascii="Times New Roman" w:hAnsi="Times New Roman" w:cs="Times New Roman"/>
        </w:rPr>
        <w:t>» 367,6тыс.руб; ООО «Солнечный мир» 497,6тыс.руб; ООО «Новые технологии» 2291,4тыс.руб; ПОО «Союз «Чернобыль» 5828,9тыс.руб; ООО «</w:t>
      </w:r>
      <w:proofErr w:type="spellStart"/>
      <w:r w:rsidRPr="00964176">
        <w:rPr>
          <w:rFonts w:ascii="Times New Roman" w:hAnsi="Times New Roman" w:cs="Times New Roman"/>
        </w:rPr>
        <w:t>Агропромуслуга</w:t>
      </w:r>
      <w:proofErr w:type="spellEnd"/>
      <w:r w:rsidRPr="00964176">
        <w:rPr>
          <w:rFonts w:ascii="Times New Roman" w:hAnsi="Times New Roman" w:cs="Times New Roman"/>
        </w:rPr>
        <w:t xml:space="preserve">» 6269,7тыс.руб.); </w:t>
      </w:r>
    </w:p>
    <w:p w:rsidR="00ED1DB1" w:rsidRPr="00964176" w:rsidRDefault="00ED1DB1" w:rsidP="008006F5">
      <w:pPr>
        <w:spacing w:after="0" w:line="240" w:lineRule="auto"/>
        <w:ind w:firstLine="709"/>
        <w:jc w:val="both"/>
        <w:rPr>
          <w:rFonts w:ascii="Times New Roman" w:hAnsi="Times New Roman" w:cs="Times New Roman"/>
          <w:color w:val="FF0000"/>
        </w:rPr>
      </w:pPr>
      <w:r w:rsidRPr="00964176">
        <w:rPr>
          <w:rFonts w:ascii="Times New Roman" w:hAnsi="Times New Roman" w:cs="Times New Roman"/>
        </w:rPr>
        <w:lastRenderedPageBreak/>
        <w:t>17. Проверкой деятельности Управления муниципального имущества администрации города Пензы по осуществлению мероприятий по приватизации муниципального имущества установлено:</w:t>
      </w:r>
      <w:r w:rsidRPr="00964176">
        <w:rPr>
          <w:rFonts w:ascii="Times New Roman" w:hAnsi="Times New Roman" w:cs="Times New Roman"/>
          <w:color w:val="FF0000"/>
        </w:rPr>
        <w:t xml:space="preserve"> </w:t>
      </w:r>
    </w:p>
    <w:p w:rsidR="00ED1DB1" w:rsidRPr="00964176" w:rsidRDefault="00ED1DB1" w:rsidP="008006F5">
      <w:pPr>
        <w:spacing w:after="0" w:line="240" w:lineRule="auto"/>
        <w:ind w:firstLine="709"/>
        <w:jc w:val="both"/>
        <w:rPr>
          <w:rFonts w:ascii="Times New Roman" w:hAnsi="Times New Roman" w:cs="Times New Roman"/>
        </w:rPr>
      </w:pPr>
      <w:r w:rsidRPr="00964176">
        <w:rPr>
          <w:rFonts w:ascii="Times New Roman" w:hAnsi="Times New Roman" w:cs="Times New Roman"/>
        </w:rPr>
        <w:t>- в нарушении статьи 10 Федерального закона №178-ФЗ от 21.12.2001 «О приватизации государственного и муниципального имущества»  органами местного самоуправления города Пензы не определен порядок планирования приватизации муниципального имущества города Пензы, отражающий  задачи приватизации имущества, прогноз влияния приватизации на структурные изменения в отраслях экономики, прогноз поступления в бюджет города полученных от продажи имущества денежных средств, обоснование целесообразности приватизации и сроки выполнения  прогнозного плана приватизации муниципального имущества;</w:t>
      </w:r>
    </w:p>
    <w:p w:rsidR="00ED1DB1" w:rsidRPr="00964176" w:rsidRDefault="00ED1DB1" w:rsidP="008006F5">
      <w:pPr>
        <w:autoSpaceDE w:val="0"/>
        <w:autoSpaceDN w:val="0"/>
        <w:adjustRightInd w:val="0"/>
        <w:spacing w:after="0" w:line="240" w:lineRule="auto"/>
        <w:ind w:firstLine="709"/>
        <w:jc w:val="both"/>
        <w:outlineLvl w:val="0"/>
        <w:rPr>
          <w:rFonts w:ascii="Times New Roman" w:hAnsi="Times New Roman" w:cs="Times New Roman"/>
        </w:rPr>
      </w:pPr>
      <w:r w:rsidRPr="00964176">
        <w:rPr>
          <w:rFonts w:ascii="Times New Roman" w:hAnsi="Times New Roman" w:cs="Times New Roman"/>
        </w:rPr>
        <w:t>-   в  прогнозный план приватизации муниципального имущества города Пензы на 2013 год и плановый период до 2015 года (утвержден решением Пензенской городской Думы от 21.12.2012 №1081-47/5) включены: 101 объект недвижимого имущества, 12 муниципальных унитарных предприятий, акции 13 открытых акционерных обществ и 1 объект иного имущества. В 2013 году были проведены 23 процедуры торгов (аукционов и продаж посредством публичного предложения), на которых были предложены к продаже 37 объектов недвижимости, продано - 31 объект или 30,7% от прогнозного плана приватизации муниципального имущества, что свидетельствует о низком уровне приватизации муниципального имущества города Пензы и администрирования неналоговых поступлений в бюджет города Пензы. Денежные средства согласно договоров купли – продажи поступили в бюджет города в сумме 126,2 млн. руб. (за исключением пяти  договоров по которым предусмотрена рассрочка на три года). Средства от продажи акций 9 акционерных обществ составили в сумме 7,9 млн. руб. и поступили в бюджет в полном объеме;</w:t>
      </w:r>
    </w:p>
    <w:p w:rsidR="00ED1DB1" w:rsidRPr="00964176" w:rsidRDefault="00ED1DB1" w:rsidP="008006F5">
      <w:pPr>
        <w:autoSpaceDE w:val="0"/>
        <w:autoSpaceDN w:val="0"/>
        <w:adjustRightInd w:val="0"/>
        <w:spacing w:after="0" w:line="240" w:lineRule="auto"/>
        <w:ind w:firstLine="709"/>
        <w:jc w:val="both"/>
        <w:outlineLvl w:val="0"/>
        <w:rPr>
          <w:rFonts w:ascii="Times New Roman" w:hAnsi="Times New Roman" w:cs="Times New Roman"/>
        </w:rPr>
      </w:pPr>
      <w:r w:rsidRPr="00964176">
        <w:rPr>
          <w:rFonts w:ascii="Times New Roman" w:hAnsi="Times New Roman" w:cs="Times New Roman"/>
          <w:i/>
        </w:rPr>
        <w:t>-</w:t>
      </w:r>
      <w:r w:rsidRPr="00964176">
        <w:rPr>
          <w:rFonts w:ascii="Times New Roman" w:hAnsi="Times New Roman" w:cs="Times New Roman"/>
        </w:rPr>
        <w:t xml:space="preserve"> многие объекты включаются в прогнозный план приватизации повторно,  преобразование муниципальных унитарных предприятий города Пензы в открытые акционерные общества, включенные в прогнозный план приватизации, не осуществляется на протяжении нескольких лет. Так, в прогнозный план приватизации муниципального имущества на 2014 год, утвержденного решением Пензенской городской Думы от 29.11.2013г. № 1350-56/5,   в основном те же объекты, что и в 2013 году: 80 объектов недвижимого имущества, 12 муниципальных унитарный предприятий, акции 5 открытых акционерных обществ и 1 объект иного имущества.</w:t>
      </w:r>
      <w:r w:rsidRPr="00964176">
        <w:rPr>
          <w:rFonts w:ascii="Times New Roman" w:hAnsi="Times New Roman" w:cs="Times New Roman"/>
          <w:i/>
        </w:rPr>
        <w:t xml:space="preserve">  </w:t>
      </w:r>
    </w:p>
    <w:p w:rsidR="00964176" w:rsidRPr="00964176" w:rsidRDefault="00964176" w:rsidP="008006F5">
      <w:pPr>
        <w:autoSpaceDE w:val="0"/>
        <w:autoSpaceDN w:val="0"/>
        <w:adjustRightInd w:val="0"/>
        <w:spacing w:after="0" w:line="240" w:lineRule="auto"/>
        <w:ind w:firstLine="709"/>
        <w:jc w:val="both"/>
        <w:outlineLvl w:val="0"/>
        <w:rPr>
          <w:rFonts w:ascii="Times New Roman" w:hAnsi="Times New Roman" w:cs="Times New Roman"/>
          <w:sz w:val="16"/>
          <w:szCs w:val="16"/>
        </w:rPr>
      </w:pPr>
    </w:p>
    <w:p w:rsidR="00ED1DB1" w:rsidRPr="00964176" w:rsidRDefault="00ED1DB1" w:rsidP="008006F5">
      <w:pPr>
        <w:autoSpaceDE w:val="0"/>
        <w:autoSpaceDN w:val="0"/>
        <w:adjustRightInd w:val="0"/>
        <w:spacing w:after="0" w:line="240" w:lineRule="auto"/>
        <w:ind w:firstLine="709"/>
        <w:jc w:val="both"/>
        <w:outlineLvl w:val="0"/>
        <w:rPr>
          <w:rFonts w:ascii="Times New Roman" w:hAnsi="Times New Roman" w:cs="Times New Roman"/>
        </w:rPr>
      </w:pPr>
      <w:r w:rsidRPr="00964176">
        <w:rPr>
          <w:rFonts w:ascii="Times New Roman" w:hAnsi="Times New Roman" w:cs="Times New Roman"/>
        </w:rPr>
        <w:t>18. Проверкой обоснованности списания безнадежной к взысканию задолженности в бюджет города Пензы, числящейся за отдельными плательщиками арендной платы за движимое и недвижимое муниципальное имущество, в том числе за земельные участки, государственная собственность на которые не разграничена, а также за нежилые здания (помещения), взыскание которой оказалось невозможным в силу причин экономического, социального или юридического характера установлено:</w:t>
      </w:r>
    </w:p>
    <w:p w:rsidR="00ED1DB1" w:rsidRPr="00964176" w:rsidRDefault="00ED1DB1" w:rsidP="008006F5">
      <w:pPr>
        <w:widowControl w:val="0"/>
        <w:autoSpaceDE w:val="0"/>
        <w:autoSpaceDN w:val="0"/>
        <w:adjustRightInd w:val="0"/>
        <w:spacing w:after="0" w:line="240" w:lineRule="auto"/>
        <w:ind w:firstLine="709"/>
        <w:jc w:val="both"/>
        <w:rPr>
          <w:rFonts w:ascii="Times New Roman" w:hAnsi="Times New Roman" w:cs="Times New Roman"/>
        </w:rPr>
      </w:pPr>
      <w:r w:rsidRPr="00964176">
        <w:rPr>
          <w:rFonts w:ascii="Times New Roman" w:hAnsi="Times New Roman" w:cs="Times New Roman"/>
          <w:color w:val="000000"/>
        </w:rPr>
        <w:t xml:space="preserve">- </w:t>
      </w:r>
      <w:r w:rsidRPr="00964176">
        <w:rPr>
          <w:rFonts w:ascii="Times New Roman" w:hAnsi="Times New Roman" w:cs="Times New Roman"/>
        </w:rPr>
        <w:t>на основании протокола б/</w:t>
      </w:r>
      <w:proofErr w:type="spellStart"/>
      <w:r w:rsidRPr="00964176">
        <w:rPr>
          <w:rFonts w:ascii="Times New Roman" w:hAnsi="Times New Roman" w:cs="Times New Roman"/>
        </w:rPr>
        <w:t>н</w:t>
      </w:r>
      <w:proofErr w:type="spellEnd"/>
      <w:r w:rsidRPr="00964176">
        <w:rPr>
          <w:rFonts w:ascii="Times New Roman" w:hAnsi="Times New Roman" w:cs="Times New Roman"/>
        </w:rPr>
        <w:t xml:space="preserve"> от 12.12.2013 постоянно действующая Комиссия (утв. решением Пензенской городской Думы от 30.03.2007 №624-32/4 в соответствии с решением Пензенской городской Думы от 22.12.2006 №544-30/4) администрацией города Пензы принято постановление от 23.12.2013 №1548 «О списании безнадежной задолженности по арендной плате за недвижимое муниципальное имущество в бюджет города Пензы» по 22 договорам аренды на общую сумму 37818,21 тыс.руб. </w:t>
      </w:r>
      <w:r w:rsidRPr="00964176">
        <w:rPr>
          <w:rFonts w:ascii="Times New Roman" w:hAnsi="Times New Roman" w:cs="Times New Roman"/>
          <w:color w:val="000000"/>
        </w:rPr>
        <w:t>(80% от общей суммы задолженности по арендной плате, пени в соответствии со ст.62 Бюджетного Кодекса РФ за земельные участки, 100% от общей суммы задолженности по арендной плате за нежилые помещения)</w:t>
      </w:r>
      <w:r w:rsidRPr="00964176">
        <w:rPr>
          <w:rFonts w:ascii="Times New Roman" w:hAnsi="Times New Roman" w:cs="Times New Roman"/>
        </w:rPr>
        <w:t xml:space="preserve">, в т.ч.: 6240,06 тыс.руб. - за земельные участки, 1158,68 тыс.руб. - за нежилое помещение, 30419,48 тыс.руб. – пени. Основная причина признания задолженности безнадежной к взысканию по всем договорам аренды – завершение ликвидации должника, признание юридического лица банкротом в соответствии с законодательством РФ. Задолженность в размере 9103,17 тыс.руб., (доля областного бюджета 20%) не признана безнадежной, в т.ч.: 1560,02 тыс.руб. – задолженность по арендной плате, 7543,15 тыс.руб. – пени; </w:t>
      </w:r>
    </w:p>
    <w:p w:rsidR="00ED1DB1" w:rsidRPr="00964176" w:rsidRDefault="00ED1DB1" w:rsidP="008006F5">
      <w:pPr>
        <w:widowControl w:val="0"/>
        <w:autoSpaceDE w:val="0"/>
        <w:autoSpaceDN w:val="0"/>
        <w:adjustRightInd w:val="0"/>
        <w:spacing w:after="0" w:line="240" w:lineRule="auto"/>
        <w:ind w:firstLine="709"/>
        <w:jc w:val="both"/>
        <w:rPr>
          <w:rFonts w:ascii="Times New Roman" w:hAnsi="Times New Roman" w:cs="Times New Roman"/>
          <w:shd w:val="clear" w:color="auto" w:fill="FFFFFF"/>
        </w:rPr>
      </w:pPr>
      <w:r w:rsidRPr="00964176">
        <w:rPr>
          <w:rFonts w:ascii="Times New Roman" w:hAnsi="Times New Roman" w:cs="Times New Roman"/>
        </w:rPr>
        <w:t>- в</w:t>
      </w:r>
      <w:r w:rsidRPr="00964176">
        <w:rPr>
          <w:rFonts w:ascii="Times New Roman" w:hAnsi="Times New Roman" w:cs="Times New Roman"/>
          <w:color w:val="000000"/>
        </w:rPr>
        <w:t xml:space="preserve"> нарушение условий всех 22 договоров, по которым </w:t>
      </w:r>
      <w:r w:rsidRPr="00964176">
        <w:rPr>
          <w:rFonts w:ascii="Times New Roman" w:hAnsi="Times New Roman" w:cs="Times New Roman"/>
        </w:rPr>
        <w:t xml:space="preserve">арендаторами не уплачивалась арендная плата более двух арендных платежей подряд, Управление </w:t>
      </w:r>
      <w:r w:rsidRPr="00964176">
        <w:rPr>
          <w:rFonts w:ascii="Times New Roman" w:hAnsi="Times New Roman" w:cs="Times New Roman"/>
          <w:shd w:val="clear" w:color="auto" w:fill="FFFFFF"/>
        </w:rPr>
        <w:t>не использовало право на досрочное расторжение договоров в судебном порядке;</w:t>
      </w:r>
    </w:p>
    <w:p w:rsidR="00ED1DB1" w:rsidRPr="00964176" w:rsidRDefault="00ED1DB1" w:rsidP="008006F5">
      <w:pPr>
        <w:widowControl w:val="0"/>
        <w:autoSpaceDE w:val="0"/>
        <w:autoSpaceDN w:val="0"/>
        <w:adjustRightInd w:val="0"/>
        <w:spacing w:after="0" w:line="240" w:lineRule="auto"/>
        <w:ind w:firstLine="709"/>
        <w:jc w:val="both"/>
        <w:rPr>
          <w:rFonts w:ascii="Times New Roman" w:hAnsi="Times New Roman" w:cs="Times New Roman"/>
          <w:color w:val="000000"/>
        </w:rPr>
      </w:pPr>
      <w:r w:rsidRPr="00964176">
        <w:rPr>
          <w:rFonts w:ascii="Times New Roman" w:hAnsi="Times New Roman" w:cs="Times New Roman"/>
          <w:shd w:val="clear" w:color="auto" w:fill="FFFFFF"/>
        </w:rPr>
        <w:t xml:space="preserve">- </w:t>
      </w:r>
      <w:r w:rsidRPr="00964176">
        <w:rPr>
          <w:rFonts w:ascii="Times New Roman" w:hAnsi="Times New Roman" w:cs="Times New Roman"/>
        </w:rPr>
        <w:t>в</w:t>
      </w:r>
      <w:r w:rsidRPr="00964176">
        <w:rPr>
          <w:rFonts w:ascii="Times New Roman" w:hAnsi="Times New Roman" w:cs="Times New Roman"/>
          <w:color w:val="000000"/>
        </w:rPr>
        <w:t xml:space="preserve"> нарушение условий договоров, из 22 договоров представленных к проверке, по 21 договору аренды арендаторами не произведена государственная регистрация права аренды;</w:t>
      </w:r>
    </w:p>
    <w:p w:rsidR="00ED1DB1" w:rsidRPr="00964176" w:rsidRDefault="00ED1DB1" w:rsidP="008006F5">
      <w:pPr>
        <w:spacing w:after="0" w:line="240" w:lineRule="auto"/>
        <w:ind w:firstLine="709"/>
        <w:jc w:val="both"/>
        <w:rPr>
          <w:rFonts w:ascii="Times New Roman" w:hAnsi="Times New Roman" w:cs="Times New Roman"/>
        </w:rPr>
      </w:pPr>
      <w:r w:rsidRPr="00964176">
        <w:rPr>
          <w:rFonts w:ascii="Times New Roman" w:hAnsi="Times New Roman" w:cs="Times New Roman"/>
        </w:rPr>
        <w:lastRenderedPageBreak/>
        <w:t xml:space="preserve">- 20 договоров расторгнуты по прошествии времени, из них: с </w:t>
      </w:r>
      <w:r w:rsidRPr="00964176">
        <w:rPr>
          <w:rFonts w:ascii="Times New Roman" w:hAnsi="Times New Roman" w:cs="Times New Roman"/>
          <w:shd w:val="clear" w:color="auto" w:fill="FFFFFF"/>
        </w:rPr>
        <w:t xml:space="preserve">ООО «Дубок» договор расторгнут </w:t>
      </w:r>
      <w:r w:rsidRPr="00964176">
        <w:rPr>
          <w:rFonts w:ascii="Times New Roman" w:hAnsi="Times New Roman" w:cs="Times New Roman"/>
        </w:rPr>
        <w:t xml:space="preserve">с 19.06.2000 на основании приказа Управления от 09.11.2011 №612; с ЗАО </w:t>
      </w:r>
      <w:proofErr w:type="spellStart"/>
      <w:r w:rsidRPr="00964176">
        <w:rPr>
          <w:rFonts w:ascii="Times New Roman" w:hAnsi="Times New Roman" w:cs="Times New Roman"/>
        </w:rPr>
        <w:t>Хлебокомбинат</w:t>
      </w:r>
      <w:proofErr w:type="spellEnd"/>
      <w:r w:rsidRPr="00964176">
        <w:rPr>
          <w:rFonts w:ascii="Times New Roman" w:hAnsi="Times New Roman" w:cs="Times New Roman"/>
        </w:rPr>
        <w:t xml:space="preserve"> «Пензенский» с 26.08.2002 на основании приказа Управления от 09.11.2011 №614; с ООО «</w:t>
      </w:r>
      <w:proofErr w:type="spellStart"/>
      <w:r w:rsidRPr="00964176">
        <w:rPr>
          <w:rFonts w:ascii="Times New Roman" w:hAnsi="Times New Roman" w:cs="Times New Roman"/>
        </w:rPr>
        <w:t>Транссервис</w:t>
      </w:r>
      <w:proofErr w:type="spellEnd"/>
      <w:r w:rsidRPr="00964176">
        <w:rPr>
          <w:rFonts w:ascii="Times New Roman" w:hAnsi="Times New Roman" w:cs="Times New Roman"/>
        </w:rPr>
        <w:t>» с 20.01.2004 на основании приказа Управления от 23.09.2013 №472 и др.;</w:t>
      </w:r>
    </w:p>
    <w:p w:rsidR="00ED1DB1" w:rsidRPr="00964176" w:rsidRDefault="00ED1DB1" w:rsidP="008006F5">
      <w:pPr>
        <w:autoSpaceDE w:val="0"/>
        <w:autoSpaceDN w:val="0"/>
        <w:adjustRightInd w:val="0"/>
        <w:spacing w:after="0" w:line="240" w:lineRule="auto"/>
        <w:ind w:firstLine="709"/>
        <w:jc w:val="both"/>
        <w:rPr>
          <w:rFonts w:ascii="Times New Roman" w:hAnsi="Times New Roman" w:cs="Times New Roman"/>
        </w:rPr>
      </w:pPr>
      <w:r w:rsidRPr="00964176">
        <w:rPr>
          <w:rFonts w:ascii="Times New Roman" w:hAnsi="Times New Roman" w:cs="Times New Roman"/>
        </w:rPr>
        <w:t xml:space="preserve">- по окончании срока действия 15 договоров земельные участки не были истребованы, поэтому договоры, </w:t>
      </w:r>
      <w:r w:rsidRPr="00964176">
        <w:rPr>
          <w:rFonts w:ascii="Times New Roman" w:hAnsi="Times New Roman" w:cs="Times New Roman"/>
          <w:shd w:val="clear" w:color="auto" w:fill="FFFFFF"/>
        </w:rPr>
        <w:t xml:space="preserve">в </w:t>
      </w:r>
      <w:r w:rsidRPr="00964176">
        <w:rPr>
          <w:rFonts w:ascii="Times New Roman" w:hAnsi="Times New Roman" w:cs="Times New Roman"/>
        </w:rPr>
        <w:t>силу п.2 ст.621 Гражданского Кодекса возобновлены на тех же условиях на неопределенный срок, из них по 14 договорам аренды Управление не обращалось в Арбитражный суд для взыскания задолженности по арендной плате и пени, задолженность по указанным договорам составила 15814,34 тыс.руб. (2072,99 тыс.руб. – арендная плата, 13741,35 тыс.руб. – пени);</w:t>
      </w:r>
    </w:p>
    <w:p w:rsidR="00ED1DB1" w:rsidRPr="00964176" w:rsidRDefault="00ED1DB1" w:rsidP="008006F5">
      <w:pPr>
        <w:autoSpaceDE w:val="0"/>
        <w:autoSpaceDN w:val="0"/>
        <w:adjustRightInd w:val="0"/>
        <w:spacing w:after="0" w:line="240" w:lineRule="auto"/>
        <w:ind w:firstLine="709"/>
        <w:jc w:val="both"/>
        <w:rPr>
          <w:rFonts w:ascii="Times New Roman" w:hAnsi="Times New Roman" w:cs="Times New Roman"/>
        </w:rPr>
      </w:pPr>
      <w:r w:rsidRPr="00964176">
        <w:rPr>
          <w:rFonts w:ascii="Times New Roman" w:hAnsi="Times New Roman" w:cs="Times New Roman"/>
        </w:rPr>
        <w:t>- по 5 договорам Управление обратилось в Арбитражный суд г.Пензы после закрытия реестра требований кредиторов, задолженность по указанным договорам составила 8108,13 тыс.руб. (826,02 тыс.руб. – арендная плата, 7282,11 тыс.руб. – пени);</w:t>
      </w:r>
    </w:p>
    <w:p w:rsidR="00ED1DB1" w:rsidRPr="00964176" w:rsidRDefault="00ED1DB1" w:rsidP="008006F5">
      <w:pPr>
        <w:autoSpaceDE w:val="0"/>
        <w:autoSpaceDN w:val="0"/>
        <w:adjustRightInd w:val="0"/>
        <w:spacing w:after="0" w:line="240" w:lineRule="auto"/>
        <w:ind w:firstLine="709"/>
        <w:jc w:val="both"/>
        <w:rPr>
          <w:rFonts w:ascii="Times New Roman" w:hAnsi="Times New Roman" w:cs="Times New Roman"/>
        </w:rPr>
      </w:pPr>
      <w:r w:rsidRPr="00964176">
        <w:rPr>
          <w:rFonts w:ascii="Times New Roman" w:hAnsi="Times New Roman" w:cs="Times New Roman"/>
        </w:rPr>
        <w:t>- по 3 договорам аренды (МУП «Асфальтобетонный завод» договор от 25.12.2002 №3884, ЗАО фирма «Барс» договор от 28.06.2000 №002022, ООО «</w:t>
      </w:r>
      <w:proofErr w:type="spellStart"/>
      <w:r w:rsidRPr="00964176">
        <w:rPr>
          <w:rFonts w:ascii="Times New Roman" w:hAnsi="Times New Roman" w:cs="Times New Roman"/>
        </w:rPr>
        <w:t>Квант-Фарма</w:t>
      </w:r>
      <w:proofErr w:type="spellEnd"/>
      <w:r w:rsidRPr="00964176">
        <w:rPr>
          <w:rFonts w:ascii="Times New Roman" w:hAnsi="Times New Roman" w:cs="Times New Roman"/>
        </w:rPr>
        <w:t>» договор от 01.11.2002 №29 года) требования Управления Арбитражным судом г.Пензы были признаны обоснованными на сумму 2932,11 тыс.руб., однако исполнительные документы в УФССП Пензенской области для взыскания задолженности не передавались (к проверке не представлены),в результате срок исковой давности (3 года) Управлением был пропущен, задолженность по указанным договорам возросла и составила 13704,43 тыс.руб. (4483,17 тыс.руб. – арендная плата, 9221,26 тыс.руб. – пени);</w:t>
      </w:r>
    </w:p>
    <w:p w:rsidR="00ED1DB1" w:rsidRPr="00964176" w:rsidRDefault="00ED1DB1" w:rsidP="008006F5">
      <w:pPr>
        <w:spacing w:after="0" w:line="240" w:lineRule="auto"/>
        <w:ind w:firstLine="709"/>
        <w:jc w:val="both"/>
        <w:rPr>
          <w:rFonts w:ascii="Times New Roman" w:hAnsi="Times New Roman" w:cs="Times New Roman"/>
        </w:rPr>
      </w:pPr>
      <w:r w:rsidRPr="00964176">
        <w:rPr>
          <w:rFonts w:ascii="Times New Roman" w:hAnsi="Times New Roman" w:cs="Times New Roman"/>
        </w:rPr>
        <w:t>- при заключении договора уступки прав и обязанностей б/</w:t>
      </w:r>
      <w:proofErr w:type="spellStart"/>
      <w:r w:rsidRPr="00964176">
        <w:rPr>
          <w:rFonts w:ascii="Times New Roman" w:hAnsi="Times New Roman" w:cs="Times New Roman"/>
        </w:rPr>
        <w:t>н</w:t>
      </w:r>
      <w:proofErr w:type="spellEnd"/>
      <w:r w:rsidRPr="00964176">
        <w:rPr>
          <w:rFonts w:ascii="Times New Roman" w:hAnsi="Times New Roman" w:cs="Times New Roman"/>
        </w:rPr>
        <w:t xml:space="preserve"> от 30.10.2006 к договору аренды земельного участка от 24.08.2001 №2826ОАО «</w:t>
      </w:r>
      <w:proofErr w:type="spellStart"/>
      <w:r w:rsidRPr="00964176">
        <w:rPr>
          <w:rFonts w:ascii="Times New Roman" w:hAnsi="Times New Roman" w:cs="Times New Roman"/>
        </w:rPr>
        <w:t>Пензаспиртпром</w:t>
      </w:r>
      <w:proofErr w:type="spellEnd"/>
      <w:r w:rsidRPr="00964176">
        <w:rPr>
          <w:rFonts w:ascii="Times New Roman" w:hAnsi="Times New Roman" w:cs="Times New Roman"/>
        </w:rPr>
        <w:t>» с Литвиновым В.Н., КУМИ г.Пензы выдана справка от 20.10.2006 ОАО «</w:t>
      </w:r>
      <w:proofErr w:type="spellStart"/>
      <w:r w:rsidRPr="00964176">
        <w:rPr>
          <w:rFonts w:ascii="Times New Roman" w:hAnsi="Times New Roman" w:cs="Times New Roman"/>
        </w:rPr>
        <w:t>Пензаспиртпром</w:t>
      </w:r>
      <w:proofErr w:type="spellEnd"/>
      <w:r w:rsidRPr="00964176">
        <w:rPr>
          <w:rFonts w:ascii="Times New Roman" w:hAnsi="Times New Roman" w:cs="Times New Roman"/>
        </w:rPr>
        <w:t>» об отсутствии задолженности в бюджет на дату переуступки, тогда как фактическая задолженность за ОАО «</w:t>
      </w:r>
      <w:proofErr w:type="spellStart"/>
      <w:r w:rsidRPr="00964176">
        <w:rPr>
          <w:rFonts w:ascii="Times New Roman" w:hAnsi="Times New Roman" w:cs="Times New Roman"/>
        </w:rPr>
        <w:t>Пензаспиртпром</w:t>
      </w:r>
      <w:proofErr w:type="spellEnd"/>
      <w:r w:rsidRPr="00964176">
        <w:rPr>
          <w:rFonts w:ascii="Times New Roman" w:hAnsi="Times New Roman" w:cs="Times New Roman"/>
        </w:rPr>
        <w:t>» по состоянию на 20.10.2006 составила 20,33 тыс.руб., которая была признана безнадежной к взысканию;</w:t>
      </w:r>
    </w:p>
    <w:p w:rsidR="00ED1DB1" w:rsidRPr="00964176" w:rsidRDefault="00ED1DB1" w:rsidP="008006F5">
      <w:pPr>
        <w:spacing w:after="0" w:line="240" w:lineRule="auto"/>
        <w:ind w:firstLine="709"/>
        <w:jc w:val="both"/>
        <w:rPr>
          <w:rFonts w:ascii="Times New Roman" w:hAnsi="Times New Roman" w:cs="Times New Roman"/>
        </w:rPr>
      </w:pPr>
      <w:r w:rsidRPr="00964176">
        <w:rPr>
          <w:rFonts w:ascii="Times New Roman" w:hAnsi="Times New Roman" w:cs="Times New Roman"/>
        </w:rPr>
        <w:t>- установлен случай начисления арендной платы по договору от 09.01.2001 №002422 с ЗАО «</w:t>
      </w:r>
      <w:proofErr w:type="spellStart"/>
      <w:r w:rsidRPr="00964176">
        <w:rPr>
          <w:rFonts w:ascii="Times New Roman" w:hAnsi="Times New Roman" w:cs="Times New Roman"/>
        </w:rPr>
        <w:t>Пензацентрострой</w:t>
      </w:r>
      <w:proofErr w:type="spellEnd"/>
      <w:r w:rsidRPr="00964176">
        <w:rPr>
          <w:rFonts w:ascii="Times New Roman" w:hAnsi="Times New Roman" w:cs="Times New Roman"/>
        </w:rPr>
        <w:t xml:space="preserve">» за период с июля 2005г до 10.09.2008 в сумме 221,76 тыс.руб. за земельный участок, расположенный по адресу р-н ручья Безымянный, тогда как данный участок предоставлен для строительства индивидуальных малоэтажных жилых домов другим арендаторам по постановлению главы администрации г.Пензы от 18.07.2005 №917/3; </w:t>
      </w:r>
    </w:p>
    <w:p w:rsidR="00ED1DB1" w:rsidRPr="00964176" w:rsidRDefault="00ED1DB1" w:rsidP="008006F5">
      <w:pPr>
        <w:spacing w:after="0" w:line="240" w:lineRule="auto"/>
        <w:ind w:firstLine="709"/>
        <w:jc w:val="both"/>
        <w:rPr>
          <w:rFonts w:ascii="Times New Roman" w:hAnsi="Times New Roman" w:cs="Times New Roman"/>
        </w:rPr>
      </w:pPr>
      <w:r w:rsidRPr="00964176">
        <w:rPr>
          <w:rFonts w:ascii="Times New Roman" w:hAnsi="Times New Roman" w:cs="Times New Roman"/>
        </w:rPr>
        <w:t>- при смене собственника нежилого помещения, расположенного по адресу ул.Леонова, 21 (договор аренды земельного участка №001667 от 07.12.1999 с ООО «Альтаир-1»), земельный участок площадью 90 м</w:t>
      </w:r>
      <w:r w:rsidRPr="00964176">
        <w:rPr>
          <w:rFonts w:ascii="Times New Roman" w:hAnsi="Times New Roman" w:cs="Times New Roman"/>
          <w:vertAlign w:val="superscript"/>
        </w:rPr>
        <w:t>2</w:t>
      </w:r>
      <w:r w:rsidRPr="00964176">
        <w:rPr>
          <w:rFonts w:ascii="Times New Roman" w:hAnsi="Times New Roman" w:cs="Times New Roman"/>
        </w:rPr>
        <w:t xml:space="preserve"> под указанным зданием, по состоянию на 01.12.2014, в законном порядке не переоформлен, тогда как в соответствии со ст.35 Земельного кодекса РФ от 25.10.2001 №136-ФЗ,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 Меры к заключению договора аренды с новым собственником Управлением не были приняты, арендная плата за указанный земельный участок не начислена. В бюджет </w:t>
      </w:r>
      <w:proofErr w:type="spellStart"/>
      <w:r w:rsidRPr="00964176">
        <w:rPr>
          <w:rFonts w:ascii="Times New Roman" w:hAnsi="Times New Roman" w:cs="Times New Roman"/>
        </w:rPr>
        <w:t>недопоступило</w:t>
      </w:r>
      <w:proofErr w:type="spellEnd"/>
      <w:r w:rsidRPr="00964176">
        <w:rPr>
          <w:rFonts w:ascii="Times New Roman" w:hAnsi="Times New Roman" w:cs="Times New Roman"/>
        </w:rPr>
        <w:t xml:space="preserve"> в общей сумме 36,43 тыс.руб., в т.ч.: 11,03 тыс.руб. в 2012г, 11,03 тыс.руб. в 2013г, 14,37 тыс.руб. в 2014г;</w:t>
      </w:r>
    </w:p>
    <w:p w:rsidR="00ED1DB1" w:rsidRPr="00964176" w:rsidRDefault="00ED1DB1" w:rsidP="008006F5">
      <w:pPr>
        <w:pStyle w:val="ConsPlusNormal"/>
        <w:ind w:firstLine="709"/>
        <w:jc w:val="both"/>
        <w:rPr>
          <w:rFonts w:ascii="Times New Roman" w:hAnsi="Times New Roman" w:cs="Times New Roman"/>
          <w:sz w:val="22"/>
          <w:szCs w:val="22"/>
        </w:rPr>
      </w:pPr>
      <w:r w:rsidRPr="00964176">
        <w:rPr>
          <w:rFonts w:ascii="Times New Roman" w:hAnsi="Times New Roman" w:cs="Times New Roman"/>
          <w:sz w:val="22"/>
          <w:szCs w:val="22"/>
        </w:rPr>
        <w:t>- при наличии правопреемника по договору аренды здания №29 от 01.11.2002 с ООО «</w:t>
      </w:r>
      <w:proofErr w:type="spellStart"/>
      <w:r w:rsidRPr="00964176">
        <w:rPr>
          <w:rFonts w:ascii="Times New Roman" w:hAnsi="Times New Roman" w:cs="Times New Roman"/>
          <w:sz w:val="22"/>
          <w:szCs w:val="22"/>
        </w:rPr>
        <w:t>Квант-Фарма</w:t>
      </w:r>
      <w:proofErr w:type="spellEnd"/>
      <w:r w:rsidRPr="00964176">
        <w:rPr>
          <w:rFonts w:ascii="Times New Roman" w:hAnsi="Times New Roman" w:cs="Times New Roman"/>
          <w:sz w:val="22"/>
          <w:szCs w:val="22"/>
        </w:rPr>
        <w:t>» (ООО «</w:t>
      </w:r>
      <w:proofErr w:type="spellStart"/>
      <w:r w:rsidRPr="00964176">
        <w:rPr>
          <w:rFonts w:ascii="Times New Roman" w:hAnsi="Times New Roman" w:cs="Times New Roman"/>
          <w:sz w:val="22"/>
          <w:szCs w:val="22"/>
        </w:rPr>
        <w:t>Фарма</w:t>
      </w:r>
      <w:proofErr w:type="spellEnd"/>
      <w:r w:rsidRPr="00964176">
        <w:rPr>
          <w:rFonts w:ascii="Times New Roman" w:hAnsi="Times New Roman" w:cs="Times New Roman"/>
          <w:sz w:val="22"/>
          <w:szCs w:val="22"/>
        </w:rPr>
        <w:t>» - образовалось путем выделения при реорганизации ООО «</w:t>
      </w:r>
      <w:proofErr w:type="spellStart"/>
      <w:r w:rsidRPr="00964176">
        <w:rPr>
          <w:rFonts w:ascii="Times New Roman" w:hAnsi="Times New Roman" w:cs="Times New Roman"/>
          <w:sz w:val="22"/>
          <w:szCs w:val="22"/>
        </w:rPr>
        <w:t>Квант-Фарма</w:t>
      </w:r>
      <w:proofErr w:type="spellEnd"/>
      <w:r w:rsidRPr="00964176">
        <w:rPr>
          <w:rFonts w:ascii="Times New Roman" w:hAnsi="Times New Roman" w:cs="Times New Roman"/>
          <w:sz w:val="22"/>
          <w:szCs w:val="22"/>
        </w:rPr>
        <w:t>»), КУМИ г.Пензы не затребован передаточный акт для определения прав и обязанностей реорганизованных юридических лиц, с целью взыскания задолженности по арендной плате ООО «</w:t>
      </w:r>
      <w:proofErr w:type="spellStart"/>
      <w:r w:rsidRPr="00964176">
        <w:rPr>
          <w:rFonts w:ascii="Times New Roman" w:hAnsi="Times New Roman" w:cs="Times New Roman"/>
          <w:sz w:val="22"/>
          <w:szCs w:val="22"/>
        </w:rPr>
        <w:t>Квант-Фарма</w:t>
      </w:r>
      <w:proofErr w:type="spellEnd"/>
      <w:r w:rsidRPr="00964176">
        <w:rPr>
          <w:rFonts w:ascii="Times New Roman" w:hAnsi="Times New Roman" w:cs="Times New Roman"/>
          <w:sz w:val="22"/>
          <w:szCs w:val="22"/>
        </w:rPr>
        <w:t>» с правопреемника - ООО «</w:t>
      </w:r>
      <w:proofErr w:type="spellStart"/>
      <w:r w:rsidRPr="00964176">
        <w:rPr>
          <w:rFonts w:ascii="Times New Roman" w:hAnsi="Times New Roman" w:cs="Times New Roman"/>
          <w:sz w:val="22"/>
          <w:szCs w:val="22"/>
        </w:rPr>
        <w:t>Фарма</w:t>
      </w:r>
      <w:proofErr w:type="spellEnd"/>
      <w:r w:rsidRPr="00964176">
        <w:rPr>
          <w:rFonts w:ascii="Times New Roman" w:hAnsi="Times New Roman" w:cs="Times New Roman"/>
          <w:sz w:val="22"/>
          <w:szCs w:val="22"/>
        </w:rPr>
        <w:t>», что предусмотрено п.4 ст.58 Гражданского кодекса РФ. В результате задолженность была признана безнадежной (в сумме 1741,72 тыс.руб., в том числе: 1158,68 тыс.руб. – арендная плата, 336,35 тыс.руб. – земельная составляющая, 246,7 тыс.руб. – пени), тогда как имелась возможность обратить право взыскания на правопреемника;</w:t>
      </w:r>
    </w:p>
    <w:p w:rsidR="00ED1DB1" w:rsidRPr="00964176" w:rsidRDefault="00ED1DB1" w:rsidP="008006F5">
      <w:pPr>
        <w:spacing w:after="0" w:line="240" w:lineRule="auto"/>
        <w:ind w:firstLine="709"/>
        <w:jc w:val="both"/>
        <w:rPr>
          <w:rFonts w:ascii="Times New Roman" w:hAnsi="Times New Roman" w:cs="Times New Roman"/>
          <w:color w:val="000000"/>
        </w:rPr>
      </w:pPr>
      <w:r w:rsidRPr="00964176">
        <w:rPr>
          <w:rFonts w:ascii="Times New Roman" w:hAnsi="Times New Roman" w:cs="Times New Roman"/>
        </w:rPr>
        <w:t>- в</w:t>
      </w:r>
      <w:r w:rsidRPr="00964176">
        <w:rPr>
          <w:rFonts w:ascii="Times New Roman" w:hAnsi="Times New Roman" w:cs="Times New Roman"/>
          <w:color w:val="000000"/>
        </w:rPr>
        <w:t xml:space="preserve"> нарушение ст.339. </w:t>
      </w:r>
      <w:r w:rsidRPr="00964176">
        <w:rPr>
          <w:rFonts w:ascii="Times New Roman" w:hAnsi="Times New Roman" w:cs="Times New Roman"/>
          <w:spacing w:val="-2"/>
        </w:rPr>
        <w:t>Инструкции по применению Единого плана счетов бухгалтерского учета, утвержденной приказом Минфина РФ от 01.12.2010 №157н</w:t>
      </w:r>
      <w:r w:rsidRPr="00964176">
        <w:rPr>
          <w:rFonts w:ascii="Times New Roman" w:hAnsi="Times New Roman" w:cs="Times New Roman"/>
        </w:rPr>
        <w:t xml:space="preserve">, списанная дебиторская задолженность в сумме 4722,96 тыс.руб. не отнесена на </w:t>
      </w:r>
      <w:proofErr w:type="spellStart"/>
      <w:r w:rsidRPr="00964176">
        <w:rPr>
          <w:rFonts w:ascii="Times New Roman" w:hAnsi="Times New Roman" w:cs="Times New Roman"/>
        </w:rPr>
        <w:t>забалансовый</w:t>
      </w:r>
      <w:proofErr w:type="spellEnd"/>
      <w:r w:rsidRPr="00964176">
        <w:rPr>
          <w:rFonts w:ascii="Times New Roman" w:hAnsi="Times New Roman" w:cs="Times New Roman"/>
        </w:rPr>
        <w:t xml:space="preserve"> счет </w:t>
      </w:r>
      <w:r w:rsidRPr="00964176">
        <w:rPr>
          <w:rFonts w:ascii="Times New Roman" w:hAnsi="Times New Roman" w:cs="Times New Roman"/>
          <w:bCs/>
        </w:rPr>
        <w:t xml:space="preserve">04 "Задолженность неплатежеспособных дебиторов", </w:t>
      </w:r>
      <w:r w:rsidRPr="00964176">
        <w:rPr>
          <w:rFonts w:ascii="Times New Roman" w:hAnsi="Times New Roman" w:cs="Times New Roman"/>
          <w:color w:val="000000"/>
        </w:rPr>
        <w:t xml:space="preserve">для учета задолженности неплатежеспособных дебиторов с момента признания ее в установленном порядке, нереальной к взысканию и списания с </w:t>
      </w:r>
      <w:r w:rsidRPr="00964176">
        <w:rPr>
          <w:rFonts w:ascii="Times New Roman" w:hAnsi="Times New Roman" w:cs="Times New Roman"/>
          <w:color w:val="000000"/>
        </w:rPr>
        <w:lastRenderedPageBreak/>
        <w:t>балансового учета учреждения для наблюдения в течение пяти лет за возможностью ее взыскания, в случае изменения имущественного положения должников.</w:t>
      </w:r>
    </w:p>
    <w:p w:rsidR="00ED1DB1" w:rsidRPr="00964176" w:rsidRDefault="00ED1DB1" w:rsidP="008006F5">
      <w:pPr>
        <w:spacing w:after="0" w:line="240" w:lineRule="auto"/>
        <w:ind w:firstLine="709"/>
        <w:jc w:val="both"/>
        <w:rPr>
          <w:rFonts w:ascii="Times New Roman" w:hAnsi="Times New Roman" w:cs="Times New Roman"/>
          <w:color w:val="000000"/>
          <w:sz w:val="16"/>
          <w:szCs w:val="16"/>
        </w:rPr>
      </w:pPr>
    </w:p>
    <w:p w:rsidR="00ED1DB1" w:rsidRPr="00964176" w:rsidRDefault="00ED1DB1" w:rsidP="008006F5">
      <w:pPr>
        <w:autoSpaceDE w:val="0"/>
        <w:autoSpaceDN w:val="0"/>
        <w:adjustRightInd w:val="0"/>
        <w:spacing w:after="0" w:line="240" w:lineRule="auto"/>
        <w:ind w:firstLine="709"/>
        <w:jc w:val="both"/>
        <w:rPr>
          <w:rFonts w:ascii="Times New Roman" w:hAnsi="Times New Roman" w:cs="Times New Roman"/>
        </w:rPr>
      </w:pPr>
      <w:r w:rsidRPr="00964176">
        <w:rPr>
          <w:rFonts w:ascii="Times New Roman" w:hAnsi="Times New Roman" w:cs="Times New Roman"/>
          <w:color w:val="000000"/>
        </w:rPr>
        <w:t xml:space="preserve">19. </w:t>
      </w:r>
      <w:r w:rsidRPr="00964176">
        <w:rPr>
          <w:rFonts w:ascii="Times New Roman" w:hAnsi="Times New Roman" w:cs="Times New Roman"/>
        </w:rPr>
        <w:t>Таким образом, в результате проведенного контрольного мероприятия выявлено нарушений всего на сумму 4 625 369,85  тыс. руб., в том числе:</w:t>
      </w:r>
    </w:p>
    <w:p w:rsidR="00ED1DB1" w:rsidRPr="00964176" w:rsidRDefault="00ED1DB1" w:rsidP="008006F5">
      <w:pPr>
        <w:spacing w:after="0" w:line="240" w:lineRule="auto"/>
        <w:ind w:firstLine="709"/>
        <w:jc w:val="both"/>
        <w:rPr>
          <w:rFonts w:ascii="Times New Roman" w:hAnsi="Times New Roman" w:cs="Times New Roman"/>
          <w:color w:val="000000"/>
          <w:spacing w:val="-4"/>
        </w:rPr>
      </w:pPr>
      <w:r w:rsidRPr="00964176">
        <w:rPr>
          <w:rFonts w:ascii="Times New Roman" w:hAnsi="Times New Roman" w:cs="Times New Roman"/>
          <w:color w:val="000000"/>
          <w:spacing w:val="-4"/>
        </w:rPr>
        <w:t xml:space="preserve">1 807 395,7 тыс. руб. – объекты внешнего благоустройства, переданы в безвозмездное пользование, но не отражены по бухгалтерскому учету Управления на </w:t>
      </w:r>
      <w:proofErr w:type="spellStart"/>
      <w:r w:rsidRPr="00964176">
        <w:rPr>
          <w:rFonts w:ascii="Times New Roman" w:hAnsi="Times New Roman" w:cs="Times New Roman"/>
          <w:color w:val="000000"/>
          <w:spacing w:val="-4"/>
        </w:rPr>
        <w:t>забалансовом</w:t>
      </w:r>
      <w:proofErr w:type="spellEnd"/>
      <w:r w:rsidRPr="00964176">
        <w:rPr>
          <w:rFonts w:ascii="Times New Roman" w:hAnsi="Times New Roman" w:cs="Times New Roman"/>
          <w:color w:val="000000"/>
          <w:spacing w:val="-4"/>
        </w:rPr>
        <w:t xml:space="preserve"> счете 26.00 «Имущество, переданное в безвозмездное пользование»;</w:t>
      </w:r>
    </w:p>
    <w:p w:rsidR="00ED1DB1" w:rsidRPr="00964176" w:rsidRDefault="00ED1DB1" w:rsidP="008006F5">
      <w:pPr>
        <w:spacing w:after="0" w:line="240" w:lineRule="auto"/>
        <w:ind w:firstLine="709"/>
        <w:jc w:val="both"/>
        <w:rPr>
          <w:rFonts w:ascii="Times New Roman" w:hAnsi="Times New Roman" w:cs="Times New Roman"/>
          <w:color w:val="000000"/>
        </w:rPr>
      </w:pPr>
      <w:r w:rsidRPr="00964176">
        <w:rPr>
          <w:rFonts w:ascii="Times New Roman" w:hAnsi="Times New Roman" w:cs="Times New Roman"/>
          <w:color w:val="000000"/>
        </w:rPr>
        <w:t>1 473 880,8 тыс. руб. – не отражено по бухгалтерскому учету Управления операций по приему и выбытию объектов нефинансовых активов имущества казны за 2013 год;</w:t>
      </w:r>
    </w:p>
    <w:p w:rsidR="00ED1DB1" w:rsidRPr="00964176" w:rsidRDefault="00ED1DB1" w:rsidP="008006F5">
      <w:pPr>
        <w:spacing w:after="0" w:line="240" w:lineRule="auto"/>
        <w:ind w:firstLine="709"/>
        <w:jc w:val="both"/>
        <w:rPr>
          <w:rFonts w:ascii="Times New Roman" w:hAnsi="Times New Roman" w:cs="Times New Roman"/>
          <w:color w:val="000000"/>
        </w:rPr>
      </w:pPr>
      <w:r w:rsidRPr="00964176">
        <w:rPr>
          <w:rFonts w:ascii="Times New Roman" w:hAnsi="Times New Roman" w:cs="Times New Roman"/>
          <w:color w:val="000000"/>
        </w:rPr>
        <w:t>831 813,7 тыс. руб. – в Реестре отсутствовали данные о недвижимом имуществе (41 объект);</w:t>
      </w:r>
    </w:p>
    <w:p w:rsidR="00ED1DB1" w:rsidRPr="00964176" w:rsidRDefault="00ED1DB1" w:rsidP="008006F5">
      <w:pPr>
        <w:spacing w:after="0" w:line="240" w:lineRule="auto"/>
        <w:ind w:firstLine="709"/>
        <w:jc w:val="both"/>
        <w:rPr>
          <w:rFonts w:ascii="Times New Roman" w:hAnsi="Times New Roman" w:cs="Times New Roman"/>
          <w:color w:val="000000"/>
        </w:rPr>
      </w:pPr>
      <w:r w:rsidRPr="00964176">
        <w:rPr>
          <w:rFonts w:ascii="Times New Roman" w:hAnsi="Times New Roman" w:cs="Times New Roman"/>
          <w:color w:val="000000"/>
        </w:rPr>
        <w:t xml:space="preserve">208 396,5 тыс. руб. – установлено отклонение данных Реестр с данными инвентарных описей имущества, в связи с наличием в Реестре дублирующих и архивных записей; </w:t>
      </w:r>
    </w:p>
    <w:p w:rsidR="00ED1DB1" w:rsidRPr="00964176" w:rsidRDefault="00ED1DB1" w:rsidP="008006F5">
      <w:pPr>
        <w:spacing w:after="0" w:line="240" w:lineRule="auto"/>
        <w:ind w:firstLine="709"/>
        <w:jc w:val="both"/>
        <w:rPr>
          <w:rFonts w:ascii="Times New Roman" w:hAnsi="Times New Roman" w:cs="Times New Roman"/>
          <w:color w:val="000000"/>
        </w:rPr>
      </w:pPr>
      <w:r w:rsidRPr="00964176">
        <w:rPr>
          <w:rFonts w:ascii="Times New Roman" w:hAnsi="Times New Roman" w:cs="Times New Roman"/>
          <w:color w:val="000000"/>
        </w:rPr>
        <w:t>91 675,7 тыс. руб. – в стоимость основного здания школы необоснованно включена стоимость объектов инженерной инфраструктуры, сооружений и движимого имущества;</w:t>
      </w:r>
    </w:p>
    <w:p w:rsidR="00ED1DB1" w:rsidRPr="00964176" w:rsidRDefault="00ED1DB1" w:rsidP="008006F5">
      <w:pPr>
        <w:spacing w:after="0" w:line="240" w:lineRule="auto"/>
        <w:ind w:firstLine="709"/>
        <w:jc w:val="both"/>
        <w:rPr>
          <w:rFonts w:ascii="Times New Roman" w:hAnsi="Times New Roman" w:cs="Times New Roman"/>
          <w:color w:val="000000"/>
        </w:rPr>
      </w:pPr>
      <w:r w:rsidRPr="00964176">
        <w:rPr>
          <w:rFonts w:ascii="Times New Roman" w:hAnsi="Times New Roman" w:cs="Times New Roman"/>
          <w:color w:val="000000"/>
        </w:rPr>
        <w:t>88 898,5 тыс. руб. – не приняты меры по передаче земельных участков в муниципальную собственность города Пензы;</w:t>
      </w:r>
    </w:p>
    <w:p w:rsidR="00ED1DB1" w:rsidRPr="00964176" w:rsidRDefault="00ED1DB1" w:rsidP="008006F5">
      <w:pPr>
        <w:spacing w:after="0" w:line="240" w:lineRule="auto"/>
        <w:ind w:firstLine="709"/>
        <w:jc w:val="both"/>
        <w:rPr>
          <w:rFonts w:ascii="Times New Roman" w:hAnsi="Times New Roman" w:cs="Times New Roman"/>
          <w:color w:val="000000"/>
          <w:spacing w:val="-4"/>
        </w:rPr>
      </w:pPr>
      <w:r w:rsidRPr="00964176">
        <w:rPr>
          <w:rFonts w:ascii="Times New Roman" w:hAnsi="Times New Roman" w:cs="Times New Roman"/>
          <w:color w:val="000000"/>
          <w:spacing w:val="-4"/>
        </w:rPr>
        <w:t xml:space="preserve">66852,5 тыс. руб. – </w:t>
      </w:r>
      <w:proofErr w:type="spellStart"/>
      <w:r w:rsidRPr="00964176">
        <w:rPr>
          <w:rFonts w:ascii="Times New Roman" w:hAnsi="Times New Roman" w:cs="Times New Roman"/>
          <w:color w:val="000000"/>
          <w:spacing w:val="-4"/>
        </w:rPr>
        <w:t>недопоступило</w:t>
      </w:r>
      <w:proofErr w:type="spellEnd"/>
      <w:r w:rsidRPr="00964176">
        <w:rPr>
          <w:rFonts w:ascii="Times New Roman" w:hAnsi="Times New Roman" w:cs="Times New Roman"/>
          <w:color w:val="000000"/>
          <w:spacing w:val="-4"/>
        </w:rPr>
        <w:t xml:space="preserve"> доходов в бюджет из-за неполной оплаты платежей за приобретение права аренды земли, не проведение  перерасчета арендной платы за аренду земельных участков в связи с изменениями кадастровой стоимости земли, непринятия своевременных мер по взысканию задолженности с арендаторов по указанным платежам;</w:t>
      </w:r>
    </w:p>
    <w:p w:rsidR="00ED1DB1" w:rsidRPr="00964176" w:rsidRDefault="00ED1DB1" w:rsidP="008006F5">
      <w:pPr>
        <w:spacing w:after="0" w:line="240" w:lineRule="auto"/>
        <w:ind w:firstLine="709"/>
        <w:jc w:val="both"/>
        <w:rPr>
          <w:rFonts w:ascii="Times New Roman" w:hAnsi="Times New Roman" w:cs="Times New Roman"/>
          <w:color w:val="000000"/>
        </w:rPr>
      </w:pPr>
      <w:r w:rsidRPr="00964176">
        <w:rPr>
          <w:rFonts w:ascii="Times New Roman" w:hAnsi="Times New Roman" w:cs="Times New Roman"/>
          <w:color w:val="000000"/>
        </w:rPr>
        <w:t xml:space="preserve">13 367,5 тыс. руб. - движимое имущество, находящееся в фактическом пользовании учреждений, но не переданное им в оперативное управление и не </w:t>
      </w:r>
      <w:proofErr w:type="spellStart"/>
      <w:r w:rsidRPr="00964176">
        <w:rPr>
          <w:rFonts w:ascii="Times New Roman" w:hAnsi="Times New Roman" w:cs="Times New Roman"/>
          <w:color w:val="000000"/>
        </w:rPr>
        <w:t>учитенное</w:t>
      </w:r>
      <w:proofErr w:type="spellEnd"/>
      <w:r w:rsidRPr="00964176">
        <w:rPr>
          <w:rFonts w:ascii="Times New Roman" w:hAnsi="Times New Roman" w:cs="Times New Roman"/>
          <w:color w:val="000000"/>
        </w:rPr>
        <w:t xml:space="preserve"> в Реестре;</w:t>
      </w:r>
    </w:p>
    <w:p w:rsidR="00ED1DB1" w:rsidRPr="00964176" w:rsidRDefault="00ED1DB1" w:rsidP="008006F5">
      <w:pPr>
        <w:spacing w:after="0" w:line="240" w:lineRule="auto"/>
        <w:ind w:firstLine="709"/>
        <w:jc w:val="both"/>
        <w:rPr>
          <w:rFonts w:ascii="Times New Roman" w:hAnsi="Times New Roman" w:cs="Times New Roman"/>
          <w:color w:val="000000"/>
          <w:spacing w:val="-4"/>
        </w:rPr>
      </w:pPr>
      <w:r w:rsidRPr="00964176">
        <w:rPr>
          <w:rFonts w:ascii="Times New Roman" w:hAnsi="Times New Roman" w:cs="Times New Roman"/>
          <w:color w:val="000000"/>
          <w:spacing w:val="-4"/>
        </w:rPr>
        <w:t>11 725,4 тыс. руб. – неэффективное использование бюджетных средств при покупке недвижимого имущества в муниципальную собственность;</w:t>
      </w:r>
    </w:p>
    <w:p w:rsidR="00ED1DB1" w:rsidRPr="00964176" w:rsidRDefault="00ED1DB1" w:rsidP="008006F5">
      <w:pPr>
        <w:spacing w:after="0" w:line="240" w:lineRule="auto"/>
        <w:ind w:firstLine="709"/>
        <w:jc w:val="both"/>
        <w:rPr>
          <w:rFonts w:ascii="Times New Roman" w:hAnsi="Times New Roman" w:cs="Times New Roman"/>
          <w:color w:val="000000"/>
        </w:rPr>
      </w:pPr>
      <w:r w:rsidRPr="00964176">
        <w:rPr>
          <w:rFonts w:ascii="Times New Roman" w:hAnsi="Times New Roman" w:cs="Times New Roman"/>
          <w:color w:val="000000"/>
        </w:rPr>
        <w:t>7 848,9 тыс. руб. – объекты (сооружения), не числящиеся по бухгалтерскому учету учреждений, но имеющиеся в наличии;</w:t>
      </w:r>
    </w:p>
    <w:p w:rsidR="00ED1DB1" w:rsidRPr="00964176" w:rsidRDefault="00ED1DB1" w:rsidP="008006F5">
      <w:pPr>
        <w:spacing w:after="0" w:line="240" w:lineRule="auto"/>
        <w:ind w:firstLine="709"/>
        <w:jc w:val="both"/>
        <w:rPr>
          <w:rFonts w:ascii="Times New Roman" w:hAnsi="Times New Roman" w:cs="Times New Roman"/>
          <w:color w:val="000000"/>
        </w:rPr>
      </w:pPr>
      <w:r w:rsidRPr="00964176">
        <w:rPr>
          <w:rFonts w:ascii="Times New Roman" w:hAnsi="Times New Roman" w:cs="Times New Roman"/>
          <w:color w:val="000000"/>
        </w:rPr>
        <w:t>5 869,0 тыс. руб. – недвижимое имущество по ул. Спартаковская,9, неправомерно отраженное на балансе в оперативном управлении учреждения;</w:t>
      </w:r>
    </w:p>
    <w:p w:rsidR="00ED1DB1" w:rsidRPr="00964176" w:rsidRDefault="00ED1DB1" w:rsidP="008006F5">
      <w:pPr>
        <w:spacing w:after="0" w:line="240" w:lineRule="auto"/>
        <w:ind w:firstLine="709"/>
        <w:jc w:val="both"/>
        <w:rPr>
          <w:rFonts w:ascii="Times New Roman" w:hAnsi="Times New Roman" w:cs="Times New Roman"/>
          <w:color w:val="000000"/>
        </w:rPr>
      </w:pPr>
      <w:r w:rsidRPr="00964176">
        <w:rPr>
          <w:rFonts w:ascii="Times New Roman" w:hAnsi="Times New Roman" w:cs="Times New Roman"/>
          <w:color w:val="000000"/>
        </w:rPr>
        <w:t xml:space="preserve">4 722,96 тыс. руб. – списанная дебиторская задолженность не отнесена на </w:t>
      </w:r>
      <w:proofErr w:type="spellStart"/>
      <w:r w:rsidRPr="00964176">
        <w:rPr>
          <w:rFonts w:ascii="Times New Roman" w:hAnsi="Times New Roman" w:cs="Times New Roman"/>
          <w:color w:val="000000"/>
        </w:rPr>
        <w:t>забалансовый</w:t>
      </w:r>
      <w:proofErr w:type="spellEnd"/>
      <w:r w:rsidRPr="00964176">
        <w:rPr>
          <w:rFonts w:ascii="Times New Roman" w:hAnsi="Times New Roman" w:cs="Times New Roman"/>
          <w:color w:val="000000"/>
        </w:rPr>
        <w:t xml:space="preserve"> счет 04 «Задолженность неплатежеспособных дебиторов»;</w:t>
      </w:r>
    </w:p>
    <w:p w:rsidR="00ED1DB1" w:rsidRPr="00964176" w:rsidRDefault="00ED1DB1" w:rsidP="008006F5">
      <w:pPr>
        <w:spacing w:after="0" w:line="240" w:lineRule="auto"/>
        <w:ind w:firstLine="709"/>
        <w:jc w:val="both"/>
        <w:rPr>
          <w:rFonts w:ascii="Times New Roman" w:hAnsi="Times New Roman" w:cs="Times New Roman"/>
          <w:color w:val="000000"/>
          <w:spacing w:val="4"/>
        </w:rPr>
      </w:pPr>
      <w:r w:rsidRPr="00964176">
        <w:rPr>
          <w:rFonts w:ascii="Times New Roman" w:hAnsi="Times New Roman" w:cs="Times New Roman"/>
          <w:color w:val="000000"/>
          <w:spacing w:val="4"/>
        </w:rPr>
        <w:t>3 709,2 тыс.руб.– в бюджетном учете Управления по состоянию на 31.12.2014 года не отражена задолженность за муниципальными предприятиями по поступлению в бюджет города части прибыли (3541,2 тыс. руб.) и за акционерными обществами (168,0тыс.руб.);</w:t>
      </w:r>
    </w:p>
    <w:p w:rsidR="00ED1DB1" w:rsidRPr="00964176" w:rsidRDefault="00ED1DB1" w:rsidP="008006F5">
      <w:pPr>
        <w:spacing w:after="0" w:line="240" w:lineRule="auto"/>
        <w:ind w:firstLine="709"/>
        <w:jc w:val="both"/>
        <w:rPr>
          <w:rFonts w:ascii="Times New Roman" w:hAnsi="Times New Roman" w:cs="Times New Roman"/>
          <w:color w:val="000000"/>
          <w:spacing w:val="4"/>
        </w:rPr>
      </w:pPr>
      <w:r w:rsidRPr="00964176">
        <w:rPr>
          <w:rFonts w:ascii="Times New Roman" w:hAnsi="Times New Roman" w:cs="Times New Roman"/>
          <w:color w:val="000000"/>
          <w:spacing w:val="4"/>
        </w:rPr>
        <w:t>2 834,0 тыс. руб. – завышена остаточная стоимость объектов недвижимости;</w:t>
      </w:r>
    </w:p>
    <w:p w:rsidR="00ED1DB1" w:rsidRPr="00964176" w:rsidRDefault="00ED1DB1" w:rsidP="008006F5">
      <w:pPr>
        <w:spacing w:after="0" w:line="240" w:lineRule="auto"/>
        <w:ind w:firstLine="709"/>
        <w:jc w:val="both"/>
        <w:rPr>
          <w:rFonts w:ascii="Times New Roman" w:hAnsi="Times New Roman" w:cs="Times New Roman"/>
          <w:color w:val="000000"/>
          <w:spacing w:val="4"/>
        </w:rPr>
      </w:pPr>
      <w:r w:rsidRPr="00964176">
        <w:rPr>
          <w:rFonts w:ascii="Times New Roman" w:hAnsi="Times New Roman" w:cs="Times New Roman"/>
          <w:color w:val="000000"/>
          <w:spacing w:val="4"/>
        </w:rPr>
        <w:t>2 209,2 тыс. руб. – муниципальными предприятиями в городской бюджет перечислена часть прибыли с нарушением установленных сроков (позже 15.06.2014 года);</w:t>
      </w:r>
    </w:p>
    <w:p w:rsidR="00ED1DB1" w:rsidRPr="00964176" w:rsidRDefault="00ED1DB1" w:rsidP="008006F5">
      <w:pPr>
        <w:spacing w:after="0" w:line="240" w:lineRule="auto"/>
        <w:ind w:firstLine="709"/>
        <w:jc w:val="both"/>
        <w:rPr>
          <w:rFonts w:ascii="Times New Roman" w:hAnsi="Times New Roman" w:cs="Times New Roman"/>
          <w:color w:val="000000"/>
          <w:spacing w:val="4"/>
        </w:rPr>
      </w:pPr>
      <w:r w:rsidRPr="00964176">
        <w:rPr>
          <w:rFonts w:ascii="Times New Roman" w:hAnsi="Times New Roman" w:cs="Times New Roman"/>
          <w:color w:val="000000"/>
          <w:spacing w:val="4"/>
        </w:rPr>
        <w:t>2 069,18 тыс. руб. – переплата по налогу на имущество организаций, в связи с завышением балансовой стоимости зданий;</w:t>
      </w:r>
    </w:p>
    <w:p w:rsidR="00ED1DB1" w:rsidRPr="00964176" w:rsidRDefault="00ED1DB1" w:rsidP="008006F5">
      <w:pPr>
        <w:spacing w:after="0" w:line="240" w:lineRule="auto"/>
        <w:ind w:firstLine="709"/>
        <w:jc w:val="both"/>
        <w:rPr>
          <w:rFonts w:ascii="Times New Roman" w:hAnsi="Times New Roman" w:cs="Times New Roman"/>
          <w:color w:val="000000"/>
          <w:spacing w:val="4"/>
        </w:rPr>
      </w:pPr>
      <w:r w:rsidRPr="00964176">
        <w:rPr>
          <w:rFonts w:ascii="Times New Roman" w:hAnsi="Times New Roman" w:cs="Times New Roman"/>
          <w:color w:val="000000"/>
          <w:spacing w:val="4"/>
        </w:rPr>
        <w:t>925,8 тыс. руб. – в Реестре отсутствовали данные о движимом имуществе, находящемся в оперативном управлении муниципальных учреждений;</w:t>
      </w:r>
    </w:p>
    <w:p w:rsidR="00ED1DB1" w:rsidRPr="00964176" w:rsidRDefault="00ED1DB1" w:rsidP="008006F5">
      <w:pPr>
        <w:spacing w:after="0" w:line="240" w:lineRule="auto"/>
        <w:ind w:firstLine="709"/>
        <w:jc w:val="both"/>
        <w:rPr>
          <w:rFonts w:ascii="Times New Roman" w:hAnsi="Times New Roman" w:cs="Times New Roman"/>
          <w:color w:val="000000"/>
          <w:spacing w:val="4"/>
        </w:rPr>
      </w:pPr>
      <w:r w:rsidRPr="00964176">
        <w:rPr>
          <w:rFonts w:ascii="Times New Roman" w:hAnsi="Times New Roman" w:cs="Times New Roman"/>
          <w:color w:val="000000"/>
          <w:spacing w:val="4"/>
        </w:rPr>
        <w:t xml:space="preserve">343,7 тыс. руб. – объекты нефинансовых активов в муниципальную казну не принимались, однако из состава имущества муниципальной казны выбыли; </w:t>
      </w:r>
    </w:p>
    <w:p w:rsidR="00ED1DB1" w:rsidRPr="00964176" w:rsidRDefault="00ED1DB1" w:rsidP="008006F5">
      <w:pPr>
        <w:spacing w:after="0" w:line="240" w:lineRule="auto"/>
        <w:ind w:firstLine="709"/>
        <w:jc w:val="both"/>
        <w:rPr>
          <w:rFonts w:ascii="Times New Roman" w:hAnsi="Times New Roman" w:cs="Times New Roman"/>
          <w:color w:val="000000"/>
          <w:spacing w:val="4"/>
        </w:rPr>
      </w:pPr>
      <w:r w:rsidRPr="00964176">
        <w:rPr>
          <w:rFonts w:ascii="Times New Roman" w:hAnsi="Times New Roman" w:cs="Times New Roman"/>
          <w:color w:val="000000"/>
          <w:spacing w:val="4"/>
        </w:rPr>
        <w:t>283,2 тыс. руб. – недополучено бюджетом города доходов от арендной платы в результате отсутствия ежегодной индексации размера арендной платы по договорам аренды помещений;</w:t>
      </w:r>
    </w:p>
    <w:p w:rsidR="00ED1DB1" w:rsidRPr="00964176" w:rsidRDefault="00ED1DB1" w:rsidP="008006F5">
      <w:pPr>
        <w:spacing w:after="0" w:line="240" w:lineRule="auto"/>
        <w:ind w:firstLine="709"/>
        <w:jc w:val="both"/>
        <w:rPr>
          <w:rFonts w:ascii="Times New Roman" w:hAnsi="Times New Roman" w:cs="Times New Roman"/>
          <w:color w:val="000000"/>
          <w:spacing w:val="4"/>
        </w:rPr>
      </w:pPr>
      <w:r w:rsidRPr="00964176">
        <w:rPr>
          <w:rFonts w:ascii="Times New Roman" w:hAnsi="Times New Roman" w:cs="Times New Roman"/>
          <w:color w:val="000000"/>
          <w:spacing w:val="4"/>
        </w:rPr>
        <w:t>315,5 тыс.руб.– неправомерно уплачены  налог на имущество организаций (276,5 тыс. руб.) и земельный налог (38,8тыс.руб.);</w:t>
      </w:r>
    </w:p>
    <w:p w:rsidR="00ED1DB1" w:rsidRPr="00964176" w:rsidRDefault="00ED1DB1" w:rsidP="008006F5">
      <w:pPr>
        <w:spacing w:after="0" w:line="240" w:lineRule="auto"/>
        <w:ind w:firstLine="709"/>
        <w:jc w:val="both"/>
        <w:rPr>
          <w:rFonts w:ascii="Times New Roman" w:hAnsi="Times New Roman" w:cs="Times New Roman"/>
          <w:color w:val="000000"/>
          <w:spacing w:val="4"/>
        </w:rPr>
      </w:pPr>
      <w:r w:rsidRPr="00964176">
        <w:rPr>
          <w:rFonts w:ascii="Times New Roman" w:hAnsi="Times New Roman" w:cs="Times New Roman"/>
          <w:color w:val="000000"/>
          <w:spacing w:val="4"/>
        </w:rPr>
        <w:t xml:space="preserve">233,11 тыс. руб. – в Реестре учтено движимое имущество балансовой стоимостью за единицу менее 10,0 тыс. руб. </w:t>
      </w:r>
    </w:p>
    <w:p w:rsidR="00ED1DB1" w:rsidRPr="00964176" w:rsidRDefault="00ED1DB1" w:rsidP="00ED1DB1">
      <w:pPr>
        <w:spacing w:after="0" w:line="240" w:lineRule="auto"/>
        <w:ind w:firstLine="709"/>
        <w:jc w:val="both"/>
        <w:rPr>
          <w:rFonts w:ascii="Times New Roman" w:hAnsi="Times New Roman" w:cs="Times New Roman"/>
          <w:color w:val="000000"/>
          <w:spacing w:val="4"/>
        </w:rPr>
      </w:pPr>
    </w:p>
    <w:p w:rsidR="00ED1DB1" w:rsidRPr="00964176" w:rsidRDefault="00DC2AD5" w:rsidP="00ED1DB1">
      <w:pPr>
        <w:spacing w:after="0" w:line="240" w:lineRule="auto"/>
        <w:ind w:firstLine="709"/>
        <w:jc w:val="both"/>
        <w:rPr>
          <w:rFonts w:ascii="Times New Roman" w:hAnsi="Times New Roman" w:cs="Times New Roman"/>
          <w:b/>
          <w:i/>
          <w:color w:val="000000"/>
          <w:spacing w:val="4"/>
        </w:rPr>
      </w:pPr>
      <w:r w:rsidRPr="00964176">
        <w:rPr>
          <w:rFonts w:ascii="Times New Roman" w:hAnsi="Times New Roman" w:cs="Times New Roman"/>
          <w:b/>
          <w:i/>
          <w:color w:val="000000"/>
          <w:spacing w:val="4"/>
        </w:rPr>
        <w:t>По результатам проверки о</w:t>
      </w:r>
      <w:r w:rsidR="00ED1DB1" w:rsidRPr="00964176">
        <w:rPr>
          <w:rFonts w:ascii="Times New Roman" w:hAnsi="Times New Roman" w:cs="Times New Roman"/>
          <w:b/>
          <w:i/>
          <w:color w:val="000000"/>
          <w:spacing w:val="4"/>
        </w:rPr>
        <w:t>формлены акты:</w:t>
      </w:r>
    </w:p>
    <w:p w:rsidR="00ED1DB1" w:rsidRPr="00964176" w:rsidRDefault="00ED1DB1" w:rsidP="00ED1DB1">
      <w:pPr>
        <w:spacing w:after="0" w:line="240" w:lineRule="auto"/>
        <w:ind w:firstLine="709"/>
        <w:jc w:val="both"/>
        <w:rPr>
          <w:rFonts w:ascii="Times New Roman" w:hAnsi="Times New Roman" w:cs="Times New Roman"/>
        </w:rPr>
      </w:pPr>
      <w:r w:rsidRPr="00964176">
        <w:rPr>
          <w:rFonts w:ascii="Times New Roman" w:hAnsi="Times New Roman" w:cs="Times New Roman"/>
        </w:rPr>
        <w:t>Акт проверки по вопросу полноты учета, эффективного управления и распоряжения имуществом, находящемся в муниципальной собственности г. Пензы, полноты и своевременности поступления платежей в бюджет г. Пензы от использования и продажи имущества в Управлении муниципального имущества администрации города Пензы за 2013 - 2014 годы от 15.01.2015 года;</w:t>
      </w:r>
    </w:p>
    <w:p w:rsidR="00ED1DB1" w:rsidRPr="00964176" w:rsidRDefault="00ED1DB1" w:rsidP="00ED1DB1">
      <w:pPr>
        <w:spacing w:after="0" w:line="240" w:lineRule="auto"/>
        <w:ind w:firstLine="709"/>
        <w:jc w:val="both"/>
        <w:rPr>
          <w:rFonts w:ascii="Times New Roman" w:hAnsi="Times New Roman" w:cs="Times New Roman"/>
        </w:rPr>
      </w:pPr>
      <w:r w:rsidRPr="00964176">
        <w:rPr>
          <w:rFonts w:ascii="Times New Roman" w:hAnsi="Times New Roman" w:cs="Times New Roman"/>
        </w:rPr>
        <w:lastRenderedPageBreak/>
        <w:t xml:space="preserve">Акт встречной проверки в МБДОУ детский сад </w:t>
      </w:r>
      <w:proofErr w:type="spellStart"/>
      <w:r w:rsidRPr="00964176">
        <w:rPr>
          <w:rFonts w:ascii="Times New Roman" w:hAnsi="Times New Roman" w:cs="Times New Roman"/>
        </w:rPr>
        <w:t>общеразвивающего</w:t>
      </w:r>
      <w:proofErr w:type="spellEnd"/>
      <w:r w:rsidRPr="00964176">
        <w:rPr>
          <w:rFonts w:ascii="Times New Roman" w:hAnsi="Times New Roman" w:cs="Times New Roman"/>
        </w:rPr>
        <w:t xml:space="preserve"> вида №4 города Пензы «Солнышко» от 21.11.2014</w:t>
      </w:r>
      <w:r w:rsidRPr="00964176">
        <w:rPr>
          <w:rFonts w:ascii="Times New Roman" w:hAnsi="Times New Roman" w:cs="Times New Roman"/>
          <w:color w:val="FF0000"/>
        </w:rPr>
        <w:t xml:space="preserve"> </w:t>
      </w:r>
      <w:r w:rsidRPr="00964176">
        <w:rPr>
          <w:rFonts w:ascii="Times New Roman" w:hAnsi="Times New Roman" w:cs="Times New Roman"/>
        </w:rPr>
        <w:t>года;</w:t>
      </w:r>
    </w:p>
    <w:p w:rsidR="00ED1DB1" w:rsidRPr="00964176" w:rsidRDefault="00ED1DB1" w:rsidP="00ED1DB1">
      <w:pPr>
        <w:spacing w:after="0" w:line="240" w:lineRule="auto"/>
        <w:ind w:firstLine="709"/>
        <w:jc w:val="both"/>
        <w:rPr>
          <w:rFonts w:ascii="Times New Roman" w:hAnsi="Times New Roman" w:cs="Times New Roman"/>
        </w:rPr>
      </w:pPr>
      <w:r w:rsidRPr="00964176">
        <w:rPr>
          <w:rFonts w:ascii="Times New Roman" w:hAnsi="Times New Roman" w:cs="Times New Roman"/>
        </w:rPr>
        <w:t>Акт встречной проверки в МБОУ «Средняя общеобразовательная школа №77 города Пензы» от 21.11.2014</w:t>
      </w:r>
      <w:r w:rsidRPr="00964176">
        <w:rPr>
          <w:rFonts w:ascii="Times New Roman" w:hAnsi="Times New Roman" w:cs="Times New Roman"/>
          <w:color w:val="FF0000"/>
        </w:rPr>
        <w:t xml:space="preserve"> </w:t>
      </w:r>
      <w:r w:rsidRPr="00964176">
        <w:rPr>
          <w:rFonts w:ascii="Times New Roman" w:hAnsi="Times New Roman" w:cs="Times New Roman"/>
        </w:rPr>
        <w:t>года;</w:t>
      </w:r>
    </w:p>
    <w:p w:rsidR="00ED1DB1" w:rsidRPr="00964176" w:rsidRDefault="00ED1DB1" w:rsidP="00ED1DB1">
      <w:pPr>
        <w:spacing w:after="0" w:line="240" w:lineRule="auto"/>
        <w:ind w:firstLine="709"/>
        <w:jc w:val="both"/>
        <w:rPr>
          <w:rFonts w:ascii="Times New Roman" w:hAnsi="Times New Roman" w:cs="Times New Roman"/>
        </w:rPr>
      </w:pPr>
      <w:r w:rsidRPr="00964176">
        <w:rPr>
          <w:rFonts w:ascii="Times New Roman" w:hAnsi="Times New Roman" w:cs="Times New Roman"/>
        </w:rPr>
        <w:t xml:space="preserve">Акт встречной проверки у ИП Кошелев С.А. от </w:t>
      </w:r>
      <w:r w:rsidRPr="00964176">
        <w:rPr>
          <w:rFonts w:ascii="Times New Roman" w:hAnsi="Times New Roman" w:cs="Times New Roman"/>
          <w:spacing w:val="2"/>
        </w:rPr>
        <w:t>11.12.2014 года</w:t>
      </w:r>
      <w:r w:rsidRPr="00964176">
        <w:rPr>
          <w:rFonts w:ascii="Times New Roman" w:hAnsi="Times New Roman" w:cs="Times New Roman"/>
        </w:rPr>
        <w:t>;</w:t>
      </w:r>
    </w:p>
    <w:p w:rsidR="00ED1DB1" w:rsidRPr="00964176" w:rsidRDefault="00ED1DB1" w:rsidP="00ED1DB1">
      <w:pPr>
        <w:spacing w:after="0" w:line="240" w:lineRule="auto"/>
        <w:ind w:firstLine="709"/>
        <w:jc w:val="both"/>
        <w:rPr>
          <w:rFonts w:ascii="Times New Roman" w:hAnsi="Times New Roman" w:cs="Times New Roman"/>
        </w:rPr>
      </w:pPr>
      <w:r w:rsidRPr="00964176">
        <w:rPr>
          <w:rFonts w:ascii="Times New Roman" w:hAnsi="Times New Roman" w:cs="Times New Roman"/>
        </w:rPr>
        <w:t>Акт встречной проверки в МБОУ «Средняя общеобразовательная школа №19 города Пензы» от 30.12.2014 года;</w:t>
      </w:r>
    </w:p>
    <w:p w:rsidR="00ED1DB1" w:rsidRPr="00964176" w:rsidRDefault="00ED1DB1" w:rsidP="00ED1DB1">
      <w:pPr>
        <w:pStyle w:val="ac"/>
        <w:widowControl w:val="0"/>
        <w:tabs>
          <w:tab w:val="left" w:pos="4857"/>
        </w:tabs>
        <w:rPr>
          <w:rFonts w:ascii="Times New Roman" w:hAnsi="Times New Roman"/>
        </w:rPr>
      </w:pPr>
      <w:r w:rsidRPr="00964176">
        <w:rPr>
          <w:rFonts w:ascii="Times New Roman" w:hAnsi="Times New Roman"/>
        </w:rPr>
        <w:t xml:space="preserve">Акты осмотра земельных участков, с выходом на место, от 29.12.2014 года. </w:t>
      </w:r>
    </w:p>
    <w:p w:rsidR="00ED1DB1" w:rsidRPr="00964176" w:rsidRDefault="00ED1DB1" w:rsidP="00ED1DB1">
      <w:pPr>
        <w:autoSpaceDE w:val="0"/>
        <w:autoSpaceDN w:val="0"/>
        <w:adjustRightInd w:val="0"/>
        <w:spacing w:after="0" w:line="240" w:lineRule="auto"/>
        <w:ind w:firstLine="709"/>
        <w:jc w:val="both"/>
        <w:rPr>
          <w:rFonts w:ascii="Times New Roman" w:hAnsi="Times New Roman" w:cs="Times New Roman"/>
        </w:rPr>
      </w:pPr>
      <w:r w:rsidRPr="00964176">
        <w:rPr>
          <w:rFonts w:ascii="Times New Roman" w:hAnsi="Times New Roman" w:cs="Times New Roman"/>
        </w:rPr>
        <w:t xml:space="preserve">Акт дополнительной проверки в Управлении муниципального имущества администрации города Пензы от 16.01.2015 года </w:t>
      </w:r>
      <w:r w:rsidRPr="00964176">
        <w:rPr>
          <w:rFonts w:ascii="Times New Roman" w:hAnsi="Times New Roman" w:cs="Times New Roman"/>
          <w:color w:val="000000"/>
        </w:rPr>
        <w:t xml:space="preserve">по вопросам </w:t>
      </w:r>
      <w:r w:rsidRPr="00964176">
        <w:rPr>
          <w:rFonts w:ascii="Times New Roman" w:hAnsi="Times New Roman" w:cs="Times New Roman"/>
        </w:rPr>
        <w:t xml:space="preserve">эффективного и рационального использования земель </w:t>
      </w:r>
      <w:r w:rsidRPr="00964176">
        <w:rPr>
          <w:rFonts w:ascii="Times New Roman" w:hAnsi="Times New Roman" w:cs="Times New Roman"/>
          <w:color w:val="000000"/>
        </w:rPr>
        <w:t xml:space="preserve">с целью </w:t>
      </w:r>
      <w:r w:rsidRPr="00964176">
        <w:rPr>
          <w:rFonts w:ascii="Times New Roman" w:hAnsi="Times New Roman" w:cs="Times New Roman"/>
        </w:rPr>
        <w:t>пополнения доходной части бюджета за счет поступлений арендных платежей за земельные участки, находящиеся в муниципальной собственности и земельные участки, государственная собственность на которые не разграничена, за 2013 - 2014 годы.</w:t>
      </w:r>
    </w:p>
    <w:p w:rsidR="00ED1DB1" w:rsidRPr="00964176" w:rsidRDefault="00ED1DB1" w:rsidP="00AC3871">
      <w:pPr>
        <w:spacing w:after="0" w:line="240" w:lineRule="auto"/>
        <w:jc w:val="both"/>
        <w:rPr>
          <w:rFonts w:ascii="Times New Roman" w:hAnsi="Times New Roman" w:cs="Times New Roman"/>
          <w:color w:val="000000"/>
          <w:spacing w:val="4"/>
        </w:rPr>
      </w:pPr>
    </w:p>
    <w:p w:rsidR="00ED1DB1" w:rsidRPr="00964176" w:rsidRDefault="00ED1DB1" w:rsidP="00ED1DB1">
      <w:pPr>
        <w:pStyle w:val="ac"/>
        <w:widowControl w:val="0"/>
        <w:ind w:left="0" w:firstLine="709"/>
        <w:rPr>
          <w:rFonts w:ascii="Times New Roman" w:hAnsi="Times New Roman"/>
          <w:b/>
          <w:i/>
        </w:rPr>
      </w:pPr>
      <w:r w:rsidRPr="00964176">
        <w:rPr>
          <w:rFonts w:ascii="Times New Roman" w:hAnsi="Times New Roman"/>
          <w:b/>
          <w:i/>
        </w:rPr>
        <w:t xml:space="preserve">Представления для рассмотрения и принятия мер по устранению выявленных нарушений и недостатков, направлены в: </w:t>
      </w:r>
    </w:p>
    <w:p w:rsidR="00ED1DB1" w:rsidRPr="00964176" w:rsidRDefault="00ED1DB1" w:rsidP="00ED1DB1">
      <w:pPr>
        <w:pStyle w:val="ac"/>
        <w:widowControl w:val="0"/>
        <w:ind w:left="0" w:firstLine="709"/>
        <w:rPr>
          <w:rFonts w:ascii="Times New Roman" w:hAnsi="Times New Roman"/>
        </w:rPr>
      </w:pPr>
      <w:r w:rsidRPr="00964176">
        <w:rPr>
          <w:rFonts w:ascii="Times New Roman" w:hAnsi="Times New Roman"/>
        </w:rPr>
        <w:t>Управление муниципального имущества администрации города Пензы;</w:t>
      </w:r>
    </w:p>
    <w:p w:rsidR="00ED1DB1" w:rsidRPr="00964176" w:rsidRDefault="00ED1DB1" w:rsidP="00ED1DB1">
      <w:pPr>
        <w:pStyle w:val="ac"/>
        <w:widowControl w:val="0"/>
        <w:ind w:left="0" w:firstLine="709"/>
        <w:rPr>
          <w:rFonts w:ascii="Times New Roman" w:hAnsi="Times New Roman"/>
        </w:rPr>
      </w:pPr>
      <w:r w:rsidRPr="00964176">
        <w:rPr>
          <w:rFonts w:ascii="Times New Roman" w:hAnsi="Times New Roman"/>
        </w:rPr>
        <w:t>МБОУ «Средняя общеобразовательная школа №77 города Пензы»;</w:t>
      </w:r>
    </w:p>
    <w:p w:rsidR="00ED1DB1" w:rsidRPr="00964176" w:rsidRDefault="00ED1DB1" w:rsidP="00ED1DB1">
      <w:pPr>
        <w:pStyle w:val="ac"/>
        <w:widowControl w:val="0"/>
        <w:ind w:left="0" w:firstLine="709"/>
        <w:rPr>
          <w:rFonts w:ascii="Times New Roman" w:hAnsi="Times New Roman"/>
        </w:rPr>
      </w:pPr>
      <w:r w:rsidRPr="00964176">
        <w:rPr>
          <w:rFonts w:ascii="Times New Roman" w:hAnsi="Times New Roman"/>
        </w:rPr>
        <w:t xml:space="preserve">МБДОУ детский сад </w:t>
      </w:r>
      <w:proofErr w:type="spellStart"/>
      <w:r w:rsidRPr="00964176">
        <w:rPr>
          <w:rFonts w:ascii="Times New Roman" w:hAnsi="Times New Roman"/>
        </w:rPr>
        <w:t>общеразвивающего</w:t>
      </w:r>
      <w:proofErr w:type="spellEnd"/>
      <w:r w:rsidRPr="00964176">
        <w:rPr>
          <w:rFonts w:ascii="Times New Roman" w:hAnsi="Times New Roman"/>
        </w:rPr>
        <w:t xml:space="preserve"> вида №4 города Пензы «Солнышко»;</w:t>
      </w:r>
    </w:p>
    <w:p w:rsidR="00ED1DB1" w:rsidRDefault="00ED1DB1" w:rsidP="00ED1DB1">
      <w:pPr>
        <w:pStyle w:val="ac"/>
        <w:widowControl w:val="0"/>
        <w:ind w:left="0" w:firstLine="709"/>
        <w:rPr>
          <w:rFonts w:ascii="Times New Roman" w:hAnsi="Times New Roman"/>
        </w:rPr>
      </w:pPr>
      <w:r w:rsidRPr="00964176">
        <w:rPr>
          <w:rFonts w:ascii="Times New Roman" w:hAnsi="Times New Roman"/>
        </w:rPr>
        <w:t>МБОУ «Средняя общеобразовательная школа №19 города Пензы».</w:t>
      </w:r>
    </w:p>
    <w:p w:rsidR="003908F5" w:rsidRPr="00964176" w:rsidRDefault="003908F5" w:rsidP="00ED1DB1">
      <w:pPr>
        <w:pStyle w:val="ac"/>
        <w:widowControl w:val="0"/>
        <w:ind w:left="0" w:firstLine="709"/>
        <w:rPr>
          <w:rFonts w:ascii="Times New Roman" w:hAnsi="Times New Roman"/>
        </w:rPr>
      </w:pPr>
    </w:p>
    <w:p w:rsidR="00ED1DB1" w:rsidRPr="00964176" w:rsidRDefault="00ED1DB1" w:rsidP="00ED1DB1">
      <w:pPr>
        <w:spacing w:after="0" w:line="240" w:lineRule="auto"/>
        <w:jc w:val="both"/>
        <w:rPr>
          <w:rFonts w:ascii="Times New Roman" w:hAnsi="Times New Roman" w:cs="Times New Roman"/>
          <w:color w:val="000000"/>
          <w:spacing w:val="4"/>
        </w:rPr>
      </w:pPr>
      <w:r w:rsidRPr="00964176">
        <w:rPr>
          <w:rFonts w:ascii="Times New Roman" w:hAnsi="Times New Roman" w:cs="Times New Roman"/>
          <w:color w:val="000000"/>
          <w:spacing w:val="4"/>
        </w:rPr>
        <w:t>Отчеты о результатах проведенной проверки были направлены: главе администрации города Пензы (письмо от 19.02.2015 №32/КСП), Финансовое управление города Пензы (письмо от 19.02.2015 №33/КСП).</w:t>
      </w:r>
    </w:p>
    <w:p w:rsidR="00DC2AD5" w:rsidRPr="00964176" w:rsidRDefault="00DC2AD5" w:rsidP="00ED1DB1">
      <w:pPr>
        <w:spacing w:after="0" w:line="240" w:lineRule="auto"/>
        <w:ind w:firstLine="709"/>
        <w:jc w:val="both"/>
        <w:rPr>
          <w:rFonts w:ascii="Times New Roman" w:hAnsi="Times New Roman" w:cs="Times New Roman"/>
          <w:b/>
          <w:i/>
          <w:color w:val="000000"/>
          <w:spacing w:val="4"/>
        </w:rPr>
      </w:pPr>
    </w:p>
    <w:p w:rsidR="00ED1DB1" w:rsidRPr="00964176" w:rsidRDefault="00ED1DB1" w:rsidP="00ED1DB1">
      <w:pPr>
        <w:spacing w:after="0" w:line="240" w:lineRule="auto"/>
        <w:ind w:firstLine="709"/>
        <w:jc w:val="both"/>
        <w:rPr>
          <w:rFonts w:ascii="Times New Roman" w:hAnsi="Times New Roman" w:cs="Times New Roman"/>
          <w:b/>
          <w:color w:val="000000"/>
          <w:spacing w:val="4"/>
        </w:rPr>
      </w:pPr>
      <w:r w:rsidRPr="00964176">
        <w:rPr>
          <w:rFonts w:ascii="Times New Roman" w:hAnsi="Times New Roman" w:cs="Times New Roman"/>
          <w:b/>
          <w:color w:val="000000"/>
          <w:spacing w:val="4"/>
        </w:rPr>
        <w:t xml:space="preserve">По итогам проверки принято решение Пензенской городской Думы от </w:t>
      </w:r>
      <w:r w:rsidR="006E1406" w:rsidRPr="00964176">
        <w:rPr>
          <w:rFonts w:ascii="Times New Roman" w:hAnsi="Times New Roman" w:cs="Times New Roman"/>
          <w:b/>
          <w:color w:val="000000"/>
          <w:spacing w:val="4"/>
        </w:rPr>
        <w:t xml:space="preserve">27.03.2015 </w:t>
      </w:r>
      <w:r w:rsidRPr="00964176">
        <w:rPr>
          <w:rFonts w:ascii="Times New Roman" w:hAnsi="Times New Roman" w:cs="Times New Roman"/>
          <w:b/>
          <w:color w:val="000000"/>
          <w:spacing w:val="4"/>
        </w:rPr>
        <w:t>№</w:t>
      </w:r>
      <w:r w:rsidR="006E1406" w:rsidRPr="00964176">
        <w:rPr>
          <w:rFonts w:ascii="Times New Roman" w:hAnsi="Times New Roman" w:cs="Times New Roman"/>
          <w:b/>
          <w:color w:val="000000"/>
          <w:spacing w:val="4"/>
        </w:rPr>
        <w:t xml:space="preserve"> 1</w:t>
      </w:r>
      <w:r w:rsidR="00D62AE1">
        <w:rPr>
          <w:rFonts w:ascii="Times New Roman" w:hAnsi="Times New Roman" w:cs="Times New Roman"/>
          <w:b/>
          <w:color w:val="000000"/>
          <w:spacing w:val="4"/>
        </w:rPr>
        <w:t>29</w:t>
      </w:r>
      <w:r w:rsidR="006E1406" w:rsidRPr="00964176">
        <w:rPr>
          <w:rFonts w:ascii="Times New Roman" w:hAnsi="Times New Roman" w:cs="Times New Roman"/>
          <w:b/>
          <w:color w:val="000000"/>
          <w:spacing w:val="4"/>
        </w:rPr>
        <w:t>-7/6:</w:t>
      </w:r>
    </w:p>
    <w:p w:rsidR="00ED1DB1" w:rsidRPr="00964176" w:rsidRDefault="00ED1DB1" w:rsidP="00ED1DB1">
      <w:pPr>
        <w:spacing w:after="0" w:line="240" w:lineRule="auto"/>
        <w:ind w:firstLine="709"/>
        <w:jc w:val="both"/>
        <w:rPr>
          <w:rFonts w:ascii="Times New Roman" w:hAnsi="Times New Roman" w:cs="Times New Roman"/>
          <w:b/>
          <w:i/>
          <w:color w:val="000000"/>
          <w:spacing w:val="4"/>
        </w:rPr>
      </w:pPr>
    </w:p>
    <w:p w:rsidR="00ED1DB1" w:rsidRPr="00964176" w:rsidRDefault="00ED1DB1" w:rsidP="006E1406">
      <w:pPr>
        <w:spacing w:after="0" w:line="240" w:lineRule="auto"/>
        <w:ind w:firstLine="709"/>
        <w:jc w:val="both"/>
        <w:rPr>
          <w:rFonts w:ascii="Times New Roman" w:hAnsi="Times New Roman" w:cs="Times New Roman"/>
          <w:color w:val="000000"/>
          <w:spacing w:val="4"/>
        </w:rPr>
      </w:pPr>
      <w:r w:rsidRPr="00964176">
        <w:rPr>
          <w:rFonts w:ascii="Times New Roman" w:hAnsi="Times New Roman" w:cs="Times New Roman"/>
          <w:color w:val="000000"/>
          <w:spacing w:val="4"/>
        </w:rPr>
        <w:t xml:space="preserve">1. Отчет Контрольно-счетной палаты города Пензы о результатах проверки по вопросу полноты учета, эффективного управления и распоряжения имуществом, находящимся в муниципальной собственности г.Пензы, полноты и своевременности поступления платежей в бюджет г.Пензы от использования и продажи имущества в Управлении муниципального имущества администрации города Пензы за 2013 год, принять к сведению.   </w:t>
      </w:r>
    </w:p>
    <w:p w:rsidR="00964176" w:rsidRPr="00964176" w:rsidRDefault="00964176" w:rsidP="006E1406">
      <w:pPr>
        <w:pStyle w:val="ae"/>
        <w:spacing w:before="0" w:beforeAutospacing="0" w:after="0" w:afterAutospacing="0"/>
        <w:ind w:firstLine="709"/>
        <w:jc w:val="both"/>
        <w:rPr>
          <w:spacing w:val="4"/>
          <w:sz w:val="16"/>
          <w:szCs w:val="16"/>
        </w:rPr>
      </w:pPr>
    </w:p>
    <w:p w:rsidR="00ED1DB1" w:rsidRPr="00964176" w:rsidRDefault="00ED1DB1" w:rsidP="006E1406">
      <w:pPr>
        <w:pStyle w:val="ae"/>
        <w:spacing w:before="0" w:beforeAutospacing="0" w:after="0" w:afterAutospacing="0"/>
        <w:ind w:firstLine="709"/>
        <w:jc w:val="both"/>
        <w:rPr>
          <w:spacing w:val="4"/>
          <w:sz w:val="22"/>
          <w:szCs w:val="22"/>
        </w:rPr>
      </w:pPr>
      <w:r w:rsidRPr="00964176">
        <w:rPr>
          <w:spacing w:val="4"/>
          <w:sz w:val="22"/>
          <w:szCs w:val="22"/>
        </w:rPr>
        <w:t xml:space="preserve">2. Рекомендовать администрации города Пензы (Ю.И. Кривов): </w:t>
      </w:r>
    </w:p>
    <w:p w:rsidR="00ED1DB1" w:rsidRPr="00964176" w:rsidRDefault="00ED1DB1" w:rsidP="006E1406">
      <w:pPr>
        <w:pStyle w:val="ae"/>
        <w:spacing w:before="0" w:beforeAutospacing="0" w:after="0" w:afterAutospacing="0"/>
        <w:ind w:firstLine="709"/>
        <w:jc w:val="both"/>
        <w:rPr>
          <w:spacing w:val="4"/>
          <w:sz w:val="22"/>
          <w:szCs w:val="22"/>
        </w:rPr>
      </w:pPr>
      <w:r w:rsidRPr="00964176">
        <w:rPr>
          <w:spacing w:val="4"/>
          <w:sz w:val="22"/>
          <w:szCs w:val="22"/>
        </w:rPr>
        <w:t>1)  с целью выявления резервов по увеличению поступлений неналоговых доходов в бюджет города Пензы рассмотреть вопрос о проведении инвентаризации 405 объектов недвижимости общей площадью 237088,94 кв.м., находящихся в муниципальной казне города Пензы, но не используемых (не переданных в аренду, безвозмездное пользование и др.), а также о проведении муниципальной проверки объектов с целью установления неиспользуемых или используемых не по целевому назначению и не в соответствии разрешенным видом использования.</w:t>
      </w:r>
    </w:p>
    <w:p w:rsidR="00ED1DB1" w:rsidRPr="00964176" w:rsidRDefault="00ED1DB1" w:rsidP="006E1406">
      <w:pPr>
        <w:pStyle w:val="ae"/>
        <w:spacing w:before="0" w:beforeAutospacing="0" w:after="0" w:afterAutospacing="0"/>
        <w:ind w:firstLine="709"/>
        <w:jc w:val="both"/>
        <w:rPr>
          <w:spacing w:val="4"/>
          <w:sz w:val="22"/>
          <w:szCs w:val="22"/>
        </w:rPr>
      </w:pPr>
      <w:r w:rsidRPr="00964176">
        <w:rPr>
          <w:spacing w:val="4"/>
          <w:sz w:val="22"/>
          <w:szCs w:val="22"/>
        </w:rPr>
        <w:t xml:space="preserve">2) в соответствии со ст.51 Федерального закона от 06.10.2003 №131-ФЗ «Об общих принципах организации местного самоуправления в РФ», приказом Министерства экономического развития РФ от 30.08.2011 №424 «Об утверждении Порядка ведения органами местного самоуправления реестров муниципального имущества» рассмотреть вопрос о разработке и утверждении Положения о ведении реестра муниципальной собственности города Пензы, определяющего порядок учета муниципального имущества, основные принципы создания реестра муниципальной собственности города Пензы, требования, предъявляемые к реестру и порядок его ведения, права и обязанности держателя реестра. </w:t>
      </w:r>
    </w:p>
    <w:p w:rsidR="00ED1DB1" w:rsidRPr="00964176" w:rsidRDefault="00ED1DB1" w:rsidP="006E1406">
      <w:pPr>
        <w:autoSpaceDE w:val="0"/>
        <w:autoSpaceDN w:val="0"/>
        <w:adjustRightInd w:val="0"/>
        <w:spacing w:after="0" w:line="240" w:lineRule="auto"/>
        <w:ind w:firstLine="540"/>
        <w:jc w:val="both"/>
        <w:rPr>
          <w:rFonts w:ascii="Times New Roman" w:hAnsi="Times New Roman" w:cs="Times New Roman"/>
          <w:spacing w:val="4"/>
        </w:rPr>
      </w:pPr>
      <w:r w:rsidRPr="00964176">
        <w:rPr>
          <w:rFonts w:ascii="Times New Roman" w:hAnsi="Times New Roman" w:cs="Times New Roman"/>
          <w:spacing w:val="4"/>
        </w:rPr>
        <w:t xml:space="preserve">  3) в целях эффективного управления муниципальной собственностью города Пензы, руководствуясь ст. 10 Федерального закона №178-ФЗ от 21.12.2001 «О приватизации государственного и муниципального имущества»  разработать  порядок планирования приватизации муниципального имущества города Пензы, отражающий задачи приватизации имущества, прогноз влияния приватизации на структурные изменения в отраслях экономики, прогноз поступления в бюджет города полученных от продажи имущества денежных средств, </w:t>
      </w:r>
      <w:r w:rsidRPr="00964176">
        <w:rPr>
          <w:rFonts w:ascii="Times New Roman" w:hAnsi="Times New Roman" w:cs="Times New Roman"/>
          <w:spacing w:val="4"/>
        </w:rPr>
        <w:lastRenderedPageBreak/>
        <w:t>обоснование целесообразности приватизации и сроки выполнения  прогнозного плана приватизации муниципального имущества.</w:t>
      </w:r>
    </w:p>
    <w:p w:rsidR="00ED1DB1" w:rsidRPr="00964176" w:rsidRDefault="00ED1DB1" w:rsidP="006E1406">
      <w:pPr>
        <w:spacing w:after="0" w:line="240" w:lineRule="auto"/>
        <w:ind w:firstLine="709"/>
        <w:jc w:val="both"/>
        <w:rPr>
          <w:rFonts w:ascii="Times New Roman" w:hAnsi="Times New Roman" w:cs="Times New Roman"/>
          <w:spacing w:val="4"/>
        </w:rPr>
      </w:pPr>
      <w:r w:rsidRPr="00964176">
        <w:rPr>
          <w:rFonts w:ascii="Times New Roman" w:hAnsi="Times New Roman" w:cs="Times New Roman"/>
          <w:color w:val="000000"/>
          <w:spacing w:val="4"/>
        </w:rPr>
        <w:t xml:space="preserve">4) рассмотреть вопрос о целесообразности внесения изменений в </w:t>
      </w:r>
      <w:r w:rsidRPr="00964176">
        <w:rPr>
          <w:rFonts w:ascii="Times New Roman" w:hAnsi="Times New Roman" w:cs="Times New Roman"/>
          <w:spacing w:val="4"/>
        </w:rPr>
        <w:t>Положение «О порядке списания безнадежных долгов по арендной плате за движимое и недвижимое муниципальное имущество, в том числе за земельные участки, государственная собственность на которые не разграничена, а также за нежилые здания (помещения), подлежащих зачислению в бюджет города Пензы» (утв. решением Пензенской городской Думы от 22.12.2006 №544-30/4) в части:</w:t>
      </w:r>
    </w:p>
    <w:p w:rsidR="00ED1DB1" w:rsidRPr="00964176" w:rsidRDefault="00ED1DB1" w:rsidP="006E1406">
      <w:pPr>
        <w:autoSpaceDE w:val="0"/>
        <w:autoSpaceDN w:val="0"/>
        <w:adjustRightInd w:val="0"/>
        <w:spacing w:after="0" w:line="240" w:lineRule="auto"/>
        <w:ind w:firstLine="709"/>
        <w:jc w:val="both"/>
        <w:rPr>
          <w:rFonts w:ascii="Times New Roman" w:hAnsi="Times New Roman" w:cs="Times New Roman"/>
          <w:spacing w:val="4"/>
        </w:rPr>
      </w:pPr>
      <w:r w:rsidRPr="00964176">
        <w:rPr>
          <w:rFonts w:ascii="Times New Roman" w:hAnsi="Times New Roman" w:cs="Times New Roman"/>
          <w:spacing w:val="4"/>
        </w:rPr>
        <w:t xml:space="preserve">  - исключения  п.3 ч.2 ст.1</w:t>
      </w:r>
      <w:r w:rsidR="001F5038" w:rsidRPr="00964176">
        <w:rPr>
          <w:rFonts w:ascii="Times New Roman" w:hAnsi="Times New Roman" w:cs="Times New Roman"/>
          <w:spacing w:val="4"/>
        </w:rPr>
        <w:t>;</w:t>
      </w:r>
    </w:p>
    <w:p w:rsidR="00ED1DB1" w:rsidRPr="00964176" w:rsidRDefault="00ED1DB1" w:rsidP="006E1406">
      <w:pPr>
        <w:autoSpaceDE w:val="0"/>
        <w:autoSpaceDN w:val="0"/>
        <w:adjustRightInd w:val="0"/>
        <w:spacing w:after="0" w:line="240" w:lineRule="auto"/>
        <w:ind w:firstLine="709"/>
        <w:jc w:val="both"/>
        <w:rPr>
          <w:rFonts w:ascii="Times New Roman" w:hAnsi="Times New Roman" w:cs="Times New Roman"/>
          <w:spacing w:val="4"/>
        </w:rPr>
      </w:pPr>
      <w:r w:rsidRPr="00964176">
        <w:rPr>
          <w:rFonts w:ascii="Times New Roman" w:hAnsi="Times New Roman" w:cs="Times New Roman"/>
          <w:spacing w:val="4"/>
        </w:rPr>
        <w:t xml:space="preserve">  - дополнения абз.2 ч.6 ст.2 предложением следующего содержания: «В протоколе заседания Комиссии указывается обоснование причины невозможности взыскания задолженности по арендной плате отдельно по каждому плательщику».</w:t>
      </w:r>
    </w:p>
    <w:p w:rsidR="00ED1DB1" w:rsidRPr="00964176" w:rsidRDefault="00ED1DB1" w:rsidP="006E1406">
      <w:pPr>
        <w:autoSpaceDE w:val="0"/>
        <w:autoSpaceDN w:val="0"/>
        <w:adjustRightInd w:val="0"/>
        <w:spacing w:after="0" w:line="240" w:lineRule="auto"/>
        <w:ind w:firstLine="709"/>
        <w:jc w:val="both"/>
        <w:rPr>
          <w:rFonts w:ascii="Times New Roman" w:hAnsi="Times New Roman" w:cs="Times New Roman"/>
          <w:spacing w:val="4"/>
          <w:sz w:val="16"/>
          <w:szCs w:val="16"/>
        </w:rPr>
      </w:pPr>
    </w:p>
    <w:p w:rsidR="00ED1DB1" w:rsidRPr="00964176" w:rsidRDefault="00AC3871" w:rsidP="006E1406">
      <w:pPr>
        <w:pStyle w:val="ae"/>
        <w:spacing w:before="0" w:beforeAutospacing="0" w:after="0" w:afterAutospacing="0"/>
        <w:ind w:firstLine="709"/>
        <w:jc w:val="both"/>
        <w:rPr>
          <w:spacing w:val="4"/>
          <w:sz w:val="22"/>
          <w:szCs w:val="22"/>
        </w:rPr>
      </w:pPr>
      <w:r w:rsidRPr="00964176">
        <w:rPr>
          <w:spacing w:val="4"/>
          <w:sz w:val="22"/>
          <w:szCs w:val="22"/>
        </w:rPr>
        <w:t>3.</w:t>
      </w:r>
      <w:r w:rsidR="00DC2AD5" w:rsidRPr="00964176">
        <w:rPr>
          <w:spacing w:val="4"/>
          <w:sz w:val="22"/>
          <w:szCs w:val="22"/>
        </w:rPr>
        <w:t xml:space="preserve">Рекомендовать </w:t>
      </w:r>
      <w:r w:rsidR="00ED1DB1" w:rsidRPr="00964176">
        <w:rPr>
          <w:spacing w:val="4"/>
          <w:sz w:val="22"/>
          <w:szCs w:val="22"/>
        </w:rPr>
        <w:t>Управлению муниципального имущества администрации города Пензы (Ю.</w:t>
      </w:r>
      <w:r w:rsidR="001F5038" w:rsidRPr="00964176">
        <w:rPr>
          <w:spacing w:val="4"/>
          <w:sz w:val="22"/>
          <w:szCs w:val="22"/>
        </w:rPr>
        <w:t>Е.</w:t>
      </w:r>
      <w:r w:rsidR="00ED1DB1" w:rsidRPr="00964176">
        <w:rPr>
          <w:spacing w:val="4"/>
          <w:sz w:val="22"/>
          <w:szCs w:val="22"/>
        </w:rPr>
        <w:t xml:space="preserve">Еремина): </w:t>
      </w:r>
    </w:p>
    <w:p w:rsidR="00ED1DB1" w:rsidRPr="00964176" w:rsidRDefault="00ED1DB1" w:rsidP="006E1406">
      <w:pPr>
        <w:pStyle w:val="ae"/>
        <w:spacing w:before="0" w:beforeAutospacing="0" w:after="0" w:afterAutospacing="0"/>
        <w:ind w:firstLine="709"/>
        <w:jc w:val="both"/>
        <w:rPr>
          <w:spacing w:val="4"/>
          <w:sz w:val="22"/>
          <w:szCs w:val="22"/>
        </w:rPr>
      </w:pPr>
      <w:r w:rsidRPr="00964176">
        <w:rPr>
          <w:spacing w:val="4"/>
          <w:sz w:val="22"/>
          <w:szCs w:val="22"/>
        </w:rPr>
        <w:t xml:space="preserve">1) обеспечить ведение реестра муниципальной собственности города Пензы в соответствии с требованиями приказа Министерства экономического развития РФ от 30.08.2011 №424 «Об утверждении Порядка ведения органами местного самоуправления реестров муниципального имущества», с указанием полной и достоверной  информации об объектах муниципального имущества: </w:t>
      </w:r>
    </w:p>
    <w:p w:rsidR="00ED1DB1" w:rsidRPr="00964176" w:rsidRDefault="00ED1DB1" w:rsidP="006E1406">
      <w:pPr>
        <w:pStyle w:val="ae"/>
        <w:spacing w:before="0" w:beforeAutospacing="0" w:after="0" w:afterAutospacing="0"/>
        <w:ind w:firstLine="709"/>
        <w:jc w:val="both"/>
        <w:rPr>
          <w:spacing w:val="4"/>
          <w:sz w:val="22"/>
          <w:szCs w:val="22"/>
        </w:rPr>
      </w:pPr>
      <w:r w:rsidRPr="00964176">
        <w:rPr>
          <w:spacing w:val="4"/>
          <w:sz w:val="22"/>
          <w:szCs w:val="22"/>
        </w:rPr>
        <w:t xml:space="preserve">- в раздел о муниципальном недвижимом имуществе включить все сведения, предусмотренные п.4 Порядка ведения органами местного самоуправления реестров муниципального имущества, а именно: наименование недвижимого имущества; адрес (местоположение); кадастровый номер; площадь, протяженность и (или) иные параметры, характеризующие физические свойства недвижимого имущества; сведения о балансовой стоимости и начисленной амортизации (износе); сведения о кадастровой стоимости; даты возникновения и прекращения права муниципальной собственности; реквизиты документов - оснований возникновения (прекращения) права муниципальной собственности; сведения о правообладателе;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 </w:t>
      </w:r>
    </w:p>
    <w:p w:rsidR="00ED1DB1" w:rsidRPr="00964176" w:rsidRDefault="00ED1DB1" w:rsidP="006E1406">
      <w:pPr>
        <w:pStyle w:val="ae"/>
        <w:spacing w:before="0" w:beforeAutospacing="0" w:after="0" w:afterAutospacing="0"/>
        <w:ind w:firstLine="709"/>
        <w:jc w:val="both"/>
        <w:rPr>
          <w:spacing w:val="4"/>
          <w:sz w:val="22"/>
          <w:szCs w:val="22"/>
        </w:rPr>
      </w:pPr>
      <w:r w:rsidRPr="00964176">
        <w:rPr>
          <w:spacing w:val="4"/>
          <w:sz w:val="22"/>
          <w:szCs w:val="22"/>
        </w:rPr>
        <w:t xml:space="preserve">- для осуществлении своевременного учета объектов муниципального жилого фонда в полном объеме провести инвентаризацию всех объектов (квартир, комнат и т.д.), а также  сверку с данными  МКУ «Департамент ЖКХ города Пензы», осуществляющего полномочия </w:t>
      </w:r>
      <w:proofErr w:type="spellStart"/>
      <w:r w:rsidRPr="00964176">
        <w:rPr>
          <w:spacing w:val="4"/>
          <w:sz w:val="22"/>
          <w:szCs w:val="22"/>
        </w:rPr>
        <w:t>наймодателя</w:t>
      </w:r>
      <w:proofErr w:type="spellEnd"/>
      <w:r w:rsidRPr="00964176">
        <w:rPr>
          <w:spacing w:val="4"/>
          <w:sz w:val="22"/>
          <w:szCs w:val="22"/>
        </w:rPr>
        <w:t xml:space="preserve"> по договорам найма и социального найма объектов жилого фонда;</w:t>
      </w:r>
    </w:p>
    <w:p w:rsidR="00ED1DB1" w:rsidRPr="00964176" w:rsidRDefault="00ED1DB1" w:rsidP="006E1406">
      <w:pPr>
        <w:pStyle w:val="ae"/>
        <w:spacing w:before="0" w:beforeAutospacing="0" w:after="0" w:afterAutospacing="0"/>
        <w:ind w:firstLine="709"/>
        <w:jc w:val="both"/>
        <w:rPr>
          <w:spacing w:val="4"/>
          <w:sz w:val="22"/>
          <w:szCs w:val="22"/>
        </w:rPr>
      </w:pPr>
      <w:r w:rsidRPr="00964176">
        <w:rPr>
          <w:spacing w:val="4"/>
          <w:sz w:val="22"/>
          <w:szCs w:val="22"/>
        </w:rPr>
        <w:t xml:space="preserve">- внести в реестр муниципальной собственности города Пензы сведения об акциях, долях (вкладах) в уставном (складочном) капитале хозяйственных обществ или товариществ; </w:t>
      </w:r>
    </w:p>
    <w:p w:rsidR="00ED1DB1" w:rsidRPr="00964176" w:rsidRDefault="00ED1DB1" w:rsidP="006E1406">
      <w:pPr>
        <w:pStyle w:val="ae"/>
        <w:spacing w:before="0" w:beforeAutospacing="0" w:after="0" w:afterAutospacing="0"/>
        <w:ind w:firstLine="709"/>
        <w:jc w:val="both"/>
        <w:rPr>
          <w:spacing w:val="4"/>
          <w:sz w:val="22"/>
          <w:szCs w:val="22"/>
        </w:rPr>
      </w:pPr>
      <w:r w:rsidRPr="00964176">
        <w:rPr>
          <w:spacing w:val="4"/>
          <w:sz w:val="22"/>
          <w:szCs w:val="22"/>
        </w:rPr>
        <w:t>- учесть в реестре за правообладателями, выявленные в ходе проверки, 10 объектов недвижимого имущества, общей площадью 16562,2 м</w:t>
      </w:r>
      <w:r w:rsidRPr="00964176">
        <w:rPr>
          <w:spacing w:val="4"/>
          <w:sz w:val="22"/>
          <w:szCs w:val="22"/>
          <w:vertAlign w:val="superscript"/>
        </w:rPr>
        <w:t>2</w:t>
      </w:r>
      <w:r w:rsidRPr="00964176">
        <w:rPr>
          <w:spacing w:val="4"/>
          <w:sz w:val="22"/>
          <w:szCs w:val="22"/>
        </w:rPr>
        <w:t xml:space="preserve">, общей балансовой стоимостью 490644,7 тыс. руб. (здания детских садов – по ул.ИТР,1А и ул.Краснова,40; здание школы по ул.Ягодная,11; овощехранилище по ул.Российская,37; здания </w:t>
      </w:r>
      <w:proofErr w:type="spellStart"/>
      <w:r w:rsidRPr="00964176">
        <w:rPr>
          <w:spacing w:val="4"/>
          <w:sz w:val="22"/>
          <w:szCs w:val="22"/>
        </w:rPr>
        <w:t>автогородка</w:t>
      </w:r>
      <w:proofErr w:type="spellEnd"/>
      <w:r w:rsidRPr="00964176">
        <w:rPr>
          <w:spacing w:val="4"/>
          <w:sz w:val="22"/>
          <w:szCs w:val="22"/>
        </w:rPr>
        <w:t xml:space="preserve">, мастерских, теплицы по пр. Строителей,128; здание теплицы по пр.Строителей,140; гараж по пр.Победы,41; нежилое здание по ул.Ульяновская,9), а также движимое имущество общей балансовой стоимостью 925,8 тыс. руб.; </w:t>
      </w:r>
    </w:p>
    <w:p w:rsidR="00ED1DB1" w:rsidRPr="00964176" w:rsidRDefault="00ED1DB1" w:rsidP="006E1406">
      <w:pPr>
        <w:pStyle w:val="ae"/>
        <w:spacing w:before="0" w:beforeAutospacing="0" w:after="0" w:afterAutospacing="0"/>
        <w:ind w:firstLine="709"/>
        <w:jc w:val="both"/>
        <w:rPr>
          <w:spacing w:val="4"/>
          <w:sz w:val="22"/>
          <w:szCs w:val="22"/>
        </w:rPr>
      </w:pPr>
      <w:r w:rsidRPr="00964176">
        <w:rPr>
          <w:spacing w:val="4"/>
          <w:sz w:val="22"/>
          <w:szCs w:val="22"/>
        </w:rPr>
        <w:t xml:space="preserve">- включить в реестр муниципальной собственности города Пензы данные об объектах недвижимого имущества, признанных в установленном порядке бесхозяйными и принятых в муниципальную собственность города Пензы в 2013 году, а именно: здание (склад) по ул.Новоселов,475; здание (пункт передержки безнадзорных животных) по ул.Осенняя,5; гаражи по ул.Пушкина,4 и ул.Лядова,58Б стр.; </w:t>
      </w:r>
    </w:p>
    <w:p w:rsidR="00ED1DB1" w:rsidRPr="00964176" w:rsidRDefault="00ED1DB1" w:rsidP="006E1406">
      <w:pPr>
        <w:pStyle w:val="ae"/>
        <w:spacing w:before="0" w:beforeAutospacing="0" w:after="0" w:afterAutospacing="0"/>
        <w:ind w:firstLine="709"/>
        <w:jc w:val="both"/>
        <w:rPr>
          <w:spacing w:val="4"/>
          <w:sz w:val="22"/>
          <w:szCs w:val="22"/>
        </w:rPr>
      </w:pPr>
      <w:r w:rsidRPr="00964176">
        <w:rPr>
          <w:spacing w:val="4"/>
          <w:sz w:val="22"/>
          <w:szCs w:val="22"/>
        </w:rPr>
        <w:t xml:space="preserve">- не допускать наличия в реестре  дублирующих записей (два и более раза) в отношении объектов муниципальной собственности, переданных в хозяйственное ведение муниципальным унитарным предприятиям и оперативное управление муниципальным учреждениям; </w:t>
      </w:r>
    </w:p>
    <w:p w:rsidR="00ED1DB1" w:rsidRPr="00964176" w:rsidRDefault="00ED1DB1" w:rsidP="006E1406">
      <w:pPr>
        <w:pStyle w:val="ae"/>
        <w:spacing w:before="0" w:beforeAutospacing="0" w:after="0" w:afterAutospacing="0"/>
        <w:ind w:firstLine="709"/>
        <w:jc w:val="both"/>
        <w:rPr>
          <w:spacing w:val="4"/>
          <w:sz w:val="22"/>
          <w:szCs w:val="22"/>
        </w:rPr>
      </w:pPr>
      <w:r w:rsidRPr="00964176">
        <w:rPr>
          <w:spacing w:val="4"/>
          <w:sz w:val="22"/>
          <w:szCs w:val="22"/>
        </w:rPr>
        <w:t xml:space="preserve">- исключить из реестра объекты балансовой стоимостью за единицу менее 10,0 тыс. руб., кроме объектов особо ценного движимого имущества, закрепленного за автономными и бюджетными муниципальными учреждениями, в соответствии с требованиями п.2 Порядка </w:t>
      </w:r>
      <w:r w:rsidRPr="00964176">
        <w:rPr>
          <w:spacing w:val="4"/>
          <w:sz w:val="22"/>
          <w:szCs w:val="22"/>
        </w:rPr>
        <w:lastRenderedPageBreak/>
        <w:t xml:space="preserve">ведения органами местного самоуправления реестров муниципального имущества, утвержденного приказом Минэкономразвития РФ от 30.08.2011 № 424; </w:t>
      </w:r>
    </w:p>
    <w:p w:rsidR="00ED1DB1" w:rsidRPr="00964176" w:rsidRDefault="00ED1DB1" w:rsidP="006E1406">
      <w:pPr>
        <w:pStyle w:val="ae"/>
        <w:spacing w:before="0" w:beforeAutospacing="0" w:after="0" w:afterAutospacing="0"/>
        <w:ind w:firstLine="709"/>
        <w:jc w:val="both"/>
        <w:rPr>
          <w:spacing w:val="4"/>
          <w:sz w:val="22"/>
          <w:szCs w:val="22"/>
        </w:rPr>
      </w:pPr>
      <w:r w:rsidRPr="00964176">
        <w:rPr>
          <w:spacing w:val="4"/>
          <w:sz w:val="22"/>
          <w:szCs w:val="22"/>
        </w:rPr>
        <w:t>2) руководствуясь принципом единства судьбы земельных участков и прочно связанных с ним объектов, установленным п.5 ст.1 Земельного кодекса РФ, принять меры к передаче в муниципальную собственность города Пензы земельных участков, расположенных по адресу: г.Пенза, ул.Антонова, а именно: площадью 19022 м</w:t>
      </w:r>
      <w:r w:rsidRPr="00964176">
        <w:rPr>
          <w:spacing w:val="4"/>
          <w:sz w:val="22"/>
          <w:szCs w:val="22"/>
          <w:vertAlign w:val="superscript"/>
        </w:rPr>
        <w:t>2</w:t>
      </w:r>
      <w:r w:rsidRPr="00964176">
        <w:rPr>
          <w:spacing w:val="4"/>
          <w:sz w:val="22"/>
          <w:szCs w:val="22"/>
        </w:rPr>
        <w:t>, с кадастровым номером 58:29:2009007:691, на котором расположено здание школы МБОУ «Средняя школа №77», и площадью 4418 м</w:t>
      </w:r>
      <w:r w:rsidRPr="00964176">
        <w:rPr>
          <w:spacing w:val="4"/>
          <w:sz w:val="22"/>
          <w:szCs w:val="22"/>
          <w:vertAlign w:val="superscript"/>
        </w:rPr>
        <w:t>2</w:t>
      </w:r>
      <w:r w:rsidRPr="00964176">
        <w:rPr>
          <w:spacing w:val="4"/>
          <w:sz w:val="22"/>
          <w:szCs w:val="22"/>
        </w:rPr>
        <w:t xml:space="preserve">, с кадастровым номером 58:29:2009007:692, на котором расположен детский сад МБОУ детский сад №4 города Пензы; </w:t>
      </w:r>
    </w:p>
    <w:p w:rsidR="00ED1DB1" w:rsidRPr="00964176" w:rsidRDefault="00ED1DB1" w:rsidP="006E1406">
      <w:pPr>
        <w:pStyle w:val="ae"/>
        <w:spacing w:before="0" w:beforeAutospacing="0" w:after="0" w:afterAutospacing="0"/>
        <w:ind w:firstLine="709"/>
        <w:jc w:val="both"/>
        <w:rPr>
          <w:spacing w:val="4"/>
          <w:sz w:val="22"/>
          <w:szCs w:val="22"/>
        </w:rPr>
      </w:pPr>
      <w:r w:rsidRPr="00964176">
        <w:rPr>
          <w:spacing w:val="4"/>
          <w:sz w:val="22"/>
          <w:szCs w:val="22"/>
        </w:rPr>
        <w:t xml:space="preserve">3) руководствуясь принципом эффективности использования бюджетных средств, определенным ст. 34 Бюджетного кодекса РФ, при расчете начальной (максимальной) цены контракта для проведения аукционов на приобретение объектов недвижимости для муниципальных нужд,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w:t>
      </w:r>
    </w:p>
    <w:p w:rsidR="00ED1DB1" w:rsidRPr="00964176" w:rsidRDefault="00ED1DB1" w:rsidP="006E1406">
      <w:pPr>
        <w:pStyle w:val="ae"/>
        <w:spacing w:before="0" w:beforeAutospacing="0" w:after="0" w:afterAutospacing="0"/>
        <w:ind w:firstLine="709"/>
        <w:jc w:val="both"/>
        <w:rPr>
          <w:spacing w:val="4"/>
          <w:sz w:val="22"/>
          <w:szCs w:val="22"/>
        </w:rPr>
      </w:pPr>
      <w:r w:rsidRPr="00964176">
        <w:rPr>
          <w:spacing w:val="4"/>
          <w:sz w:val="22"/>
          <w:szCs w:val="22"/>
        </w:rPr>
        <w:t xml:space="preserve">4) в соответствии с требованиями ст.11 Федерального закона от 06.12.2011 №402-ФЗ «О бухгалтерском учете», Инструкции по применению Единого плана счетов бухгалтерского учета, утвержденной приказом Минфина РФ от 01.12.2010 №157н, п.7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 с целью осуществления полного </w:t>
      </w:r>
      <w:proofErr w:type="spellStart"/>
      <w:r w:rsidRPr="00964176">
        <w:rPr>
          <w:spacing w:val="4"/>
          <w:sz w:val="22"/>
          <w:szCs w:val="22"/>
        </w:rPr>
        <w:t>пообъектного</w:t>
      </w:r>
      <w:proofErr w:type="spellEnd"/>
      <w:r w:rsidRPr="00964176">
        <w:rPr>
          <w:spacing w:val="4"/>
          <w:sz w:val="22"/>
          <w:szCs w:val="22"/>
        </w:rPr>
        <w:t xml:space="preserve"> учета имущества, подлежащего учету в муниципальной казне, и достоверности отражения данных в бухгалтерском учете Управления провести инвентаризацию объектов движимого и недвижимого имущества, составляющих муниципальную казну города Пензы, а также расчетов по обязательствам (по неналоговым доходам от использования муниципального имущества); </w:t>
      </w:r>
    </w:p>
    <w:p w:rsidR="00ED1DB1" w:rsidRPr="00964176" w:rsidRDefault="00ED1DB1" w:rsidP="006E1406">
      <w:pPr>
        <w:pStyle w:val="ae"/>
        <w:spacing w:before="0" w:beforeAutospacing="0" w:after="0" w:afterAutospacing="0"/>
        <w:ind w:firstLine="709"/>
        <w:jc w:val="both"/>
        <w:rPr>
          <w:spacing w:val="4"/>
          <w:sz w:val="22"/>
          <w:szCs w:val="22"/>
        </w:rPr>
      </w:pPr>
      <w:r w:rsidRPr="00964176">
        <w:rPr>
          <w:spacing w:val="4"/>
          <w:sz w:val="22"/>
          <w:szCs w:val="22"/>
        </w:rPr>
        <w:t xml:space="preserve">5) устранить нарушения по ведению бухгалтерского учета имущества муниципальной казны, выявленные в результате проведения контрольного мероприятия: </w:t>
      </w:r>
    </w:p>
    <w:p w:rsidR="00ED1DB1" w:rsidRPr="00964176" w:rsidRDefault="00ED1DB1" w:rsidP="006E1406">
      <w:pPr>
        <w:pStyle w:val="ae"/>
        <w:spacing w:before="0" w:beforeAutospacing="0" w:after="0" w:afterAutospacing="0"/>
        <w:ind w:firstLine="709"/>
        <w:jc w:val="both"/>
        <w:rPr>
          <w:spacing w:val="4"/>
          <w:sz w:val="22"/>
          <w:szCs w:val="22"/>
        </w:rPr>
      </w:pPr>
      <w:r w:rsidRPr="00964176">
        <w:rPr>
          <w:spacing w:val="4"/>
          <w:sz w:val="22"/>
          <w:szCs w:val="22"/>
        </w:rPr>
        <w:t xml:space="preserve">- все операции по поступлению и выбытию объектов нефинансовых активов, составляющих муниципальную казну города Пензы, в том числе земельных участков, отражать по бухгалтерскому учету своевременно и в полном объеме; </w:t>
      </w:r>
    </w:p>
    <w:p w:rsidR="00ED1DB1" w:rsidRPr="00964176" w:rsidRDefault="00ED1DB1" w:rsidP="006E1406">
      <w:pPr>
        <w:pStyle w:val="ae"/>
        <w:spacing w:before="0" w:beforeAutospacing="0" w:after="0" w:afterAutospacing="0"/>
        <w:ind w:firstLine="709"/>
        <w:jc w:val="both"/>
        <w:rPr>
          <w:spacing w:val="4"/>
          <w:sz w:val="22"/>
          <w:szCs w:val="22"/>
        </w:rPr>
      </w:pPr>
      <w:r w:rsidRPr="00964176">
        <w:rPr>
          <w:spacing w:val="4"/>
          <w:sz w:val="22"/>
          <w:szCs w:val="22"/>
        </w:rPr>
        <w:t xml:space="preserve">- имущество муниципальной казны, переданное в аренное и безвозмездное пользование, в полном объеме учитывать на </w:t>
      </w:r>
      <w:proofErr w:type="spellStart"/>
      <w:r w:rsidRPr="00964176">
        <w:rPr>
          <w:spacing w:val="4"/>
          <w:sz w:val="22"/>
          <w:szCs w:val="22"/>
        </w:rPr>
        <w:t>забалансовых</w:t>
      </w:r>
      <w:proofErr w:type="spellEnd"/>
      <w:r w:rsidRPr="00964176">
        <w:rPr>
          <w:spacing w:val="4"/>
          <w:sz w:val="22"/>
          <w:szCs w:val="22"/>
        </w:rPr>
        <w:t xml:space="preserve"> счетах 25.00 «Имущество, переданное в возмездное пользование (аренду)» и 26.00 «Имущество, переданное в безвозмездное пользование»; </w:t>
      </w:r>
    </w:p>
    <w:p w:rsidR="00ED1DB1" w:rsidRPr="00964176" w:rsidRDefault="00ED1DB1" w:rsidP="006E1406">
      <w:pPr>
        <w:pStyle w:val="ae"/>
        <w:spacing w:before="0" w:beforeAutospacing="0" w:after="0" w:afterAutospacing="0"/>
        <w:ind w:firstLine="709"/>
        <w:jc w:val="both"/>
        <w:rPr>
          <w:spacing w:val="4"/>
          <w:sz w:val="22"/>
          <w:szCs w:val="22"/>
        </w:rPr>
      </w:pPr>
      <w:r w:rsidRPr="00964176">
        <w:rPr>
          <w:spacing w:val="4"/>
          <w:sz w:val="22"/>
          <w:szCs w:val="22"/>
        </w:rPr>
        <w:t>- провести обязательную оценку текущей рыночной стоимости объектов бесхозяйного имущества, принятых в муниципальную казну города Пензы в 2013 году, а именно: квартиры по ул.Осенняя, 2-1, площадью 32,8 м</w:t>
      </w:r>
      <w:r w:rsidRPr="00964176">
        <w:rPr>
          <w:spacing w:val="4"/>
          <w:sz w:val="22"/>
          <w:szCs w:val="22"/>
          <w:vertAlign w:val="superscript"/>
        </w:rPr>
        <w:t>2</w:t>
      </w:r>
      <w:r w:rsidRPr="00964176">
        <w:rPr>
          <w:spacing w:val="4"/>
          <w:sz w:val="22"/>
          <w:szCs w:val="22"/>
        </w:rPr>
        <w:t>; гаражей, расположенных по ул.Пушкина, 4, площадью 48,7 м</w:t>
      </w:r>
      <w:r w:rsidRPr="00964176">
        <w:rPr>
          <w:spacing w:val="4"/>
          <w:sz w:val="22"/>
          <w:szCs w:val="22"/>
          <w:vertAlign w:val="superscript"/>
        </w:rPr>
        <w:t>2</w:t>
      </w:r>
      <w:r w:rsidRPr="00964176">
        <w:rPr>
          <w:spacing w:val="4"/>
          <w:sz w:val="22"/>
          <w:szCs w:val="22"/>
        </w:rPr>
        <w:t xml:space="preserve"> и по ул. </w:t>
      </w:r>
      <w:proofErr w:type="spellStart"/>
      <w:r w:rsidRPr="00964176">
        <w:rPr>
          <w:spacing w:val="4"/>
          <w:sz w:val="22"/>
          <w:szCs w:val="22"/>
        </w:rPr>
        <w:t>Лядова</w:t>
      </w:r>
      <w:proofErr w:type="spellEnd"/>
      <w:r w:rsidRPr="00964176">
        <w:rPr>
          <w:spacing w:val="4"/>
          <w:sz w:val="22"/>
          <w:szCs w:val="22"/>
        </w:rPr>
        <w:t>, 58Б стр., площадью 49,8 м</w:t>
      </w:r>
      <w:r w:rsidRPr="00964176">
        <w:rPr>
          <w:spacing w:val="4"/>
          <w:sz w:val="22"/>
          <w:szCs w:val="22"/>
          <w:vertAlign w:val="superscript"/>
        </w:rPr>
        <w:t>2</w:t>
      </w:r>
      <w:r w:rsidRPr="00964176">
        <w:rPr>
          <w:spacing w:val="4"/>
          <w:sz w:val="22"/>
          <w:szCs w:val="22"/>
        </w:rPr>
        <w:t xml:space="preserve">; </w:t>
      </w:r>
    </w:p>
    <w:p w:rsidR="00ED1DB1" w:rsidRPr="00964176" w:rsidRDefault="00ED1DB1" w:rsidP="006E1406">
      <w:pPr>
        <w:pStyle w:val="ae"/>
        <w:spacing w:before="0" w:beforeAutospacing="0" w:after="0" w:afterAutospacing="0"/>
        <w:ind w:firstLine="709"/>
        <w:jc w:val="both"/>
        <w:rPr>
          <w:spacing w:val="4"/>
          <w:sz w:val="22"/>
          <w:szCs w:val="22"/>
        </w:rPr>
      </w:pPr>
      <w:r w:rsidRPr="00964176">
        <w:rPr>
          <w:spacing w:val="4"/>
          <w:sz w:val="22"/>
          <w:szCs w:val="22"/>
        </w:rPr>
        <w:t xml:space="preserve">- обеспечить соблюдение </w:t>
      </w:r>
      <w:r w:rsidRPr="00964176">
        <w:rPr>
          <w:iCs/>
          <w:spacing w:val="4"/>
          <w:sz w:val="22"/>
          <w:szCs w:val="22"/>
        </w:rPr>
        <w:t>требований</w:t>
      </w:r>
      <w:r w:rsidRPr="00964176">
        <w:rPr>
          <w:spacing w:val="4"/>
          <w:sz w:val="22"/>
          <w:szCs w:val="22"/>
        </w:rPr>
        <w:t xml:space="preserve"> ст.160.1 Бюджетного кодекса РФ,  приказа Минфина РФ от 01.12.2010г №157н </w:t>
      </w:r>
      <w:r w:rsidRPr="00964176">
        <w:rPr>
          <w:bCs/>
          <w:spacing w:val="4"/>
          <w:sz w:val="22"/>
          <w:szCs w:val="22"/>
        </w:rPr>
        <w:t xml:space="preserve">в части осуществления функций администрирования доходов: достоверно и своевременно отражать в учете начисление доходов, уплату платежей и, при наличии, задолженность. Отразить в бухгалтерском учете и отчетности Управления по состоянию на 31.12.2014г  задолженность за муниципальными унитарными предприятиями в сумме 3541,2 тыс.руб. и </w:t>
      </w:r>
      <w:r w:rsidRPr="00964176">
        <w:rPr>
          <w:spacing w:val="4"/>
          <w:sz w:val="22"/>
          <w:szCs w:val="22"/>
        </w:rPr>
        <w:t>за ОАО «Жилье-20» по ОЖФ в сумме 168,0тыс.руб.;</w:t>
      </w:r>
    </w:p>
    <w:p w:rsidR="00ED1DB1" w:rsidRPr="00964176" w:rsidRDefault="00ED1DB1" w:rsidP="006E1406">
      <w:pPr>
        <w:autoSpaceDE w:val="0"/>
        <w:autoSpaceDN w:val="0"/>
        <w:adjustRightInd w:val="0"/>
        <w:spacing w:after="0" w:line="240" w:lineRule="auto"/>
        <w:ind w:firstLine="709"/>
        <w:jc w:val="both"/>
        <w:rPr>
          <w:rFonts w:ascii="Times New Roman" w:hAnsi="Times New Roman" w:cs="Times New Roman"/>
          <w:spacing w:val="4"/>
        </w:rPr>
      </w:pPr>
      <w:r w:rsidRPr="00964176">
        <w:rPr>
          <w:rFonts w:ascii="Times New Roman" w:hAnsi="Times New Roman" w:cs="Times New Roman"/>
          <w:spacing w:val="4"/>
        </w:rPr>
        <w:t xml:space="preserve">- обеспечить учет на </w:t>
      </w:r>
      <w:proofErr w:type="spellStart"/>
      <w:r w:rsidRPr="00964176">
        <w:rPr>
          <w:rFonts w:ascii="Times New Roman" w:hAnsi="Times New Roman" w:cs="Times New Roman"/>
          <w:spacing w:val="4"/>
        </w:rPr>
        <w:t>забалансовых</w:t>
      </w:r>
      <w:proofErr w:type="spellEnd"/>
      <w:r w:rsidRPr="00964176">
        <w:rPr>
          <w:rFonts w:ascii="Times New Roman" w:hAnsi="Times New Roman" w:cs="Times New Roman"/>
          <w:spacing w:val="4"/>
        </w:rPr>
        <w:t xml:space="preserve"> счетах задолженности неплатежеспособных дебиторов с момента признания нереальной к взысканию и списания с балансового учета в целях наблюдения в течение пяти лет за возможностью ее взыскания в случае изменения имущественного положения должников;</w:t>
      </w:r>
    </w:p>
    <w:p w:rsidR="00ED1DB1" w:rsidRPr="00964176" w:rsidRDefault="00ED1DB1" w:rsidP="006E1406">
      <w:pPr>
        <w:pStyle w:val="ae"/>
        <w:spacing w:before="0" w:beforeAutospacing="0" w:after="0" w:afterAutospacing="0"/>
        <w:ind w:firstLine="709"/>
        <w:jc w:val="both"/>
        <w:rPr>
          <w:spacing w:val="4"/>
          <w:sz w:val="22"/>
          <w:szCs w:val="22"/>
        </w:rPr>
      </w:pPr>
      <w:r w:rsidRPr="00964176">
        <w:rPr>
          <w:spacing w:val="4"/>
          <w:sz w:val="22"/>
          <w:szCs w:val="22"/>
        </w:rPr>
        <w:t xml:space="preserve">6) принять меры к установлению фактической первоначальной стоимости здания школы по ул.Ягодная,11 (пос. </w:t>
      </w:r>
      <w:proofErr w:type="spellStart"/>
      <w:r w:rsidRPr="00964176">
        <w:rPr>
          <w:spacing w:val="4"/>
          <w:sz w:val="22"/>
          <w:szCs w:val="22"/>
        </w:rPr>
        <w:t>Ахуны</w:t>
      </w:r>
      <w:proofErr w:type="spellEnd"/>
      <w:r w:rsidRPr="00964176">
        <w:rPr>
          <w:spacing w:val="4"/>
          <w:sz w:val="22"/>
          <w:szCs w:val="22"/>
        </w:rPr>
        <w:t xml:space="preserve">), а также связанных со зданием школы объектов инженерной инфраструктуры, сооружений, расположенных на территории школы и относящихся к благоустройству ее территории и движимого имущества, приобретенного для функционирования школы; внести соответствующие изменения в реестр муниципальной собственности города Пензы, приказ первого заместителя администрации города Пензы по земельным и градостроительным вопросам от 27.12.2013 №888/2п; </w:t>
      </w:r>
    </w:p>
    <w:p w:rsidR="00ED1DB1" w:rsidRPr="00964176" w:rsidRDefault="00ED1DB1" w:rsidP="006E1406">
      <w:pPr>
        <w:pStyle w:val="ae"/>
        <w:spacing w:before="0" w:beforeAutospacing="0" w:after="0" w:afterAutospacing="0"/>
        <w:ind w:firstLine="709"/>
        <w:jc w:val="both"/>
        <w:rPr>
          <w:spacing w:val="4"/>
          <w:sz w:val="22"/>
          <w:szCs w:val="22"/>
        </w:rPr>
      </w:pPr>
      <w:r w:rsidRPr="00964176">
        <w:rPr>
          <w:spacing w:val="4"/>
          <w:sz w:val="22"/>
          <w:szCs w:val="22"/>
        </w:rPr>
        <w:t xml:space="preserve">7) в целях контроля за сохранность муниципального имущества принять меры к передаче на баланс в оперативное управление: МБОУ «Средняя общеобразовательная школа </w:t>
      </w:r>
      <w:r w:rsidRPr="00964176">
        <w:rPr>
          <w:spacing w:val="4"/>
          <w:sz w:val="22"/>
          <w:szCs w:val="22"/>
        </w:rPr>
        <w:lastRenderedPageBreak/>
        <w:t xml:space="preserve">№19 города Пензы» движимого имущества, общей балансовой стоимостью 25918,4 тыс.руб. и сооружений, расположенных на территории школы и относящихся к благоустройству ее территории, общей балансовой стоимостью 27964,5 тыс.руб.; МБДОУ детский сад комбинированного вида №23 г.Пензы движимого имущества общей балансовой стоимостью 235,0 тыс.руб. и сооружений общей балансовой стоимостью 91,8 тыс. руб.; </w:t>
      </w:r>
    </w:p>
    <w:p w:rsidR="00ED1DB1" w:rsidRPr="00964176" w:rsidRDefault="00ED1DB1" w:rsidP="006E1406">
      <w:pPr>
        <w:pStyle w:val="ae"/>
        <w:spacing w:before="0" w:beforeAutospacing="0" w:after="0" w:afterAutospacing="0"/>
        <w:ind w:firstLine="709"/>
        <w:jc w:val="both"/>
        <w:rPr>
          <w:spacing w:val="4"/>
          <w:sz w:val="22"/>
          <w:szCs w:val="22"/>
        </w:rPr>
      </w:pPr>
      <w:r w:rsidRPr="00964176">
        <w:rPr>
          <w:spacing w:val="4"/>
          <w:sz w:val="22"/>
          <w:szCs w:val="22"/>
        </w:rPr>
        <w:t>8) принять меры к изъятию из оперативного управления МБОУ «Средняя общеобразовательная школа №19 города Пензы» недвижимого имущества, расположенного по адресу г.Пенза, ул.Спартаковская,9 (3-х этажное нежилое здание площадью 861,2 м</w:t>
      </w:r>
      <w:r w:rsidRPr="00964176">
        <w:rPr>
          <w:spacing w:val="4"/>
          <w:sz w:val="22"/>
          <w:szCs w:val="22"/>
          <w:vertAlign w:val="superscript"/>
        </w:rPr>
        <w:t>2</w:t>
      </w:r>
      <w:r w:rsidRPr="00964176">
        <w:rPr>
          <w:spacing w:val="4"/>
          <w:sz w:val="22"/>
          <w:szCs w:val="22"/>
        </w:rPr>
        <w:t>, балансовой стоимостью 5027,6 тыс. руб. и гараж, площадью 463,5м</w:t>
      </w:r>
      <w:r w:rsidRPr="00964176">
        <w:rPr>
          <w:spacing w:val="4"/>
          <w:sz w:val="22"/>
          <w:szCs w:val="22"/>
          <w:vertAlign w:val="superscript"/>
        </w:rPr>
        <w:t>2</w:t>
      </w:r>
      <w:r w:rsidRPr="00964176">
        <w:rPr>
          <w:spacing w:val="4"/>
          <w:sz w:val="22"/>
          <w:szCs w:val="22"/>
        </w:rPr>
        <w:t>, балансовой стоимостью 841,4 тыс.руб.), закрепленного за учреждением договором оперативного управления от 06.02.2001 №82-шу, которое фактически является федеральной собственностью.</w:t>
      </w:r>
    </w:p>
    <w:p w:rsidR="00ED1DB1" w:rsidRPr="00964176" w:rsidRDefault="00ED1DB1" w:rsidP="006E1406">
      <w:pPr>
        <w:pStyle w:val="ae"/>
        <w:spacing w:before="0" w:beforeAutospacing="0" w:after="0" w:afterAutospacing="0"/>
        <w:ind w:firstLine="709"/>
        <w:jc w:val="both"/>
        <w:rPr>
          <w:spacing w:val="4"/>
          <w:sz w:val="22"/>
          <w:szCs w:val="22"/>
        </w:rPr>
      </w:pPr>
      <w:r w:rsidRPr="00964176">
        <w:rPr>
          <w:spacing w:val="4"/>
          <w:sz w:val="22"/>
          <w:szCs w:val="22"/>
        </w:rPr>
        <w:t xml:space="preserve">9) обеспечить соблюдение ст.165 Гражданского кодекса РФ в части государственной регистрации договоров аренды недвижимого имущества №2442 от 18.11.2013 (арендатор ИП </w:t>
      </w:r>
      <w:proofErr w:type="spellStart"/>
      <w:r w:rsidRPr="00964176">
        <w:rPr>
          <w:spacing w:val="4"/>
          <w:sz w:val="22"/>
          <w:szCs w:val="22"/>
        </w:rPr>
        <w:t>Флыгин</w:t>
      </w:r>
      <w:proofErr w:type="spellEnd"/>
      <w:r w:rsidRPr="00964176">
        <w:rPr>
          <w:spacing w:val="4"/>
          <w:sz w:val="22"/>
          <w:szCs w:val="22"/>
        </w:rPr>
        <w:t xml:space="preserve"> А.В.), №2429 от 16.05.2013 (арендатор ООО «Ирис»), №2417 от 14.02.2013 (арендатор ИП </w:t>
      </w:r>
      <w:proofErr w:type="spellStart"/>
      <w:r w:rsidRPr="00964176">
        <w:rPr>
          <w:spacing w:val="4"/>
          <w:sz w:val="22"/>
          <w:szCs w:val="22"/>
        </w:rPr>
        <w:t>Шульчев</w:t>
      </w:r>
      <w:proofErr w:type="spellEnd"/>
      <w:r w:rsidRPr="00964176">
        <w:rPr>
          <w:spacing w:val="4"/>
          <w:sz w:val="22"/>
          <w:szCs w:val="22"/>
        </w:rPr>
        <w:t xml:space="preserve"> В.Б.).</w:t>
      </w:r>
    </w:p>
    <w:p w:rsidR="00ED1DB1" w:rsidRPr="00964176" w:rsidRDefault="00ED1DB1" w:rsidP="006E1406">
      <w:pPr>
        <w:autoSpaceDE w:val="0"/>
        <w:autoSpaceDN w:val="0"/>
        <w:adjustRightInd w:val="0"/>
        <w:spacing w:after="0" w:line="240" w:lineRule="auto"/>
        <w:ind w:firstLine="709"/>
        <w:jc w:val="both"/>
        <w:rPr>
          <w:rFonts w:ascii="Times New Roman" w:hAnsi="Times New Roman" w:cs="Times New Roman"/>
          <w:spacing w:val="4"/>
        </w:rPr>
      </w:pPr>
      <w:r w:rsidRPr="00964176">
        <w:rPr>
          <w:rFonts w:ascii="Times New Roman" w:hAnsi="Times New Roman" w:cs="Times New Roman"/>
          <w:spacing w:val="4"/>
        </w:rPr>
        <w:t xml:space="preserve">10) в целях создания стабильных условий для развития доходной базы бюджета и повышения эффективности управления муниципальным имуществом города Пензы обеспечить выполнение преобразования муниципальных унитарных предприятий в открытые акционерные общества, включенных в прогнозный план приватизации города Пензы, согласно результатам оценки бюджетной и социальной эффективности деятельности муниципальных унитарных предприятий.    </w:t>
      </w:r>
    </w:p>
    <w:p w:rsidR="00ED1DB1" w:rsidRPr="00964176" w:rsidRDefault="00ED1DB1" w:rsidP="006E1406">
      <w:pPr>
        <w:tabs>
          <w:tab w:val="left" w:pos="142"/>
        </w:tabs>
        <w:spacing w:after="0" w:line="240" w:lineRule="auto"/>
        <w:ind w:firstLine="284"/>
        <w:jc w:val="both"/>
        <w:rPr>
          <w:rFonts w:ascii="Times New Roman" w:hAnsi="Times New Roman" w:cs="Times New Roman"/>
          <w:spacing w:val="4"/>
        </w:rPr>
      </w:pPr>
      <w:r w:rsidRPr="00964176">
        <w:rPr>
          <w:rFonts w:ascii="Times New Roman" w:hAnsi="Times New Roman" w:cs="Times New Roman"/>
          <w:spacing w:val="4"/>
        </w:rPr>
        <w:t xml:space="preserve">        11) в целях своевременного и полного поступления доходов в бюджет города Пензы активизировать работу по контролю за своевременным перечислением в бюджет арендной платы за земельные участки и нежилые помещения, по осуществлению </w:t>
      </w:r>
      <w:proofErr w:type="spellStart"/>
      <w:r w:rsidRPr="00964176">
        <w:rPr>
          <w:rFonts w:ascii="Times New Roman" w:hAnsi="Times New Roman" w:cs="Times New Roman"/>
          <w:spacing w:val="4"/>
        </w:rPr>
        <w:t>претензионно-исковой</w:t>
      </w:r>
      <w:proofErr w:type="spellEnd"/>
      <w:r w:rsidRPr="00964176">
        <w:rPr>
          <w:rFonts w:ascii="Times New Roman" w:hAnsi="Times New Roman" w:cs="Times New Roman"/>
          <w:spacing w:val="4"/>
        </w:rPr>
        <w:t xml:space="preserve"> работы по взысканию в бюджет задолженности по арендной плате, пеней, неустоек. В полном объеме осуществлять свои права </w:t>
      </w:r>
      <w:r w:rsidRPr="00964176">
        <w:rPr>
          <w:rFonts w:ascii="Times New Roman" w:hAnsi="Times New Roman" w:cs="Times New Roman"/>
          <w:spacing w:val="4"/>
          <w:shd w:val="clear" w:color="auto" w:fill="FFFFFF"/>
        </w:rPr>
        <w:t xml:space="preserve">по </w:t>
      </w:r>
      <w:r w:rsidRPr="00964176">
        <w:rPr>
          <w:rFonts w:ascii="Times New Roman" w:hAnsi="Times New Roman" w:cs="Times New Roman"/>
          <w:spacing w:val="4"/>
        </w:rPr>
        <w:t xml:space="preserve">истребованию земельных участков, </w:t>
      </w:r>
      <w:r w:rsidRPr="00964176">
        <w:rPr>
          <w:rFonts w:ascii="Times New Roman" w:hAnsi="Times New Roman" w:cs="Times New Roman"/>
          <w:spacing w:val="4"/>
          <w:shd w:val="clear" w:color="auto" w:fill="FFFFFF"/>
        </w:rPr>
        <w:t>досрочному расторжению</w:t>
      </w:r>
      <w:r w:rsidRPr="00964176">
        <w:rPr>
          <w:rFonts w:ascii="Times New Roman" w:hAnsi="Times New Roman" w:cs="Times New Roman"/>
          <w:spacing w:val="4"/>
        </w:rPr>
        <w:t xml:space="preserve"> договоров </w:t>
      </w:r>
      <w:r w:rsidRPr="00964176">
        <w:rPr>
          <w:rFonts w:ascii="Times New Roman" w:hAnsi="Times New Roman" w:cs="Times New Roman"/>
          <w:spacing w:val="4"/>
          <w:shd w:val="clear" w:color="auto" w:fill="FFFFFF"/>
        </w:rPr>
        <w:t xml:space="preserve">аренды </w:t>
      </w:r>
      <w:r w:rsidRPr="00964176">
        <w:rPr>
          <w:rFonts w:ascii="Times New Roman" w:hAnsi="Times New Roman" w:cs="Times New Roman"/>
          <w:spacing w:val="4"/>
        </w:rPr>
        <w:t xml:space="preserve">при нарушении арендаторами условий договоров. Принять меры к доначислению и взысканию с арендаторов арендной платы за земельные участки в сумме 20787,1тыс.руб., </w:t>
      </w:r>
      <w:proofErr w:type="spellStart"/>
      <w:r w:rsidRPr="00964176">
        <w:rPr>
          <w:rFonts w:ascii="Times New Roman" w:hAnsi="Times New Roman" w:cs="Times New Roman"/>
          <w:spacing w:val="4"/>
        </w:rPr>
        <w:t>недоначисленной</w:t>
      </w:r>
      <w:proofErr w:type="spellEnd"/>
      <w:r w:rsidRPr="00964176">
        <w:rPr>
          <w:rFonts w:ascii="Times New Roman" w:hAnsi="Times New Roman" w:cs="Times New Roman"/>
          <w:spacing w:val="4"/>
        </w:rPr>
        <w:t xml:space="preserve"> и не оплаченной в результате не проведения или несвоевременного проведения перерасчета арендной платы в связи с изменением кадастровой стоимости за 2012-2014гг. Принять меры к взысканию задолженности, числящейся по лицевым счетам,  в сумме 7987,7тыс.руб., из них: 2800,0тыс.руб. - ООО «</w:t>
      </w:r>
      <w:proofErr w:type="spellStart"/>
      <w:r w:rsidRPr="00964176">
        <w:rPr>
          <w:rFonts w:ascii="Times New Roman" w:hAnsi="Times New Roman" w:cs="Times New Roman"/>
          <w:spacing w:val="4"/>
        </w:rPr>
        <w:t>Сурский</w:t>
      </w:r>
      <w:proofErr w:type="spellEnd"/>
      <w:r w:rsidRPr="00964176">
        <w:rPr>
          <w:rFonts w:ascii="Times New Roman" w:hAnsi="Times New Roman" w:cs="Times New Roman"/>
          <w:spacing w:val="4"/>
        </w:rPr>
        <w:t xml:space="preserve"> берег» (</w:t>
      </w:r>
      <w:proofErr w:type="spellStart"/>
      <w:r w:rsidRPr="00964176">
        <w:rPr>
          <w:rFonts w:ascii="Times New Roman" w:hAnsi="Times New Roman" w:cs="Times New Roman"/>
          <w:spacing w:val="4"/>
        </w:rPr>
        <w:t>правоприемник</w:t>
      </w:r>
      <w:proofErr w:type="spellEnd"/>
      <w:r w:rsidRPr="00964176">
        <w:rPr>
          <w:rFonts w:ascii="Times New Roman" w:hAnsi="Times New Roman" w:cs="Times New Roman"/>
          <w:spacing w:val="4"/>
        </w:rPr>
        <w:t xml:space="preserve"> ООО «</w:t>
      </w:r>
      <w:proofErr w:type="spellStart"/>
      <w:r w:rsidRPr="00964176">
        <w:rPr>
          <w:rFonts w:ascii="Times New Roman" w:hAnsi="Times New Roman" w:cs="Times New Roman"/>
          <w:spacing w:val="4"/>
        </w:rPr>
        <w:t>Тех-Агро</w:t>
      </w:r>
      <w:proofErr w:type="spellEnd"/>
      <w:r w:rsidRPr="00964176">
        <w:rPr>
          <w:rFonts w:ascii="Times New Roman" w:hAnsi="Times New Roman" w:cs="Times New Roman"/>
          <w:spacing w:val="4"/>
        </w:rPr>
        <w:t>») денежные средства, не оплаченные арендатором ООО «</w:t>
      </w:r>
      <w:proofErr w:type="spellStart"/>
      <w:r w:rsidRPr="00964176">
        <w:rPr>
          <w:rFonts w:ascii="Times New Roman" w:hAnsi="Times New Roman" w:cs="Times New Roman"/>
          <w:spacing w:val="4"/>
        </w:rPr>
        <w:t>Тех-Агро</w:t>
      </w:r>
      <w:proofErr w:type="spellEnd"/>
      <w:r w:rsidRPr="00964176">
        <w:rPr>
          <w:rFonts w:ascii="Times New Roman" w:hAnsi="Times New Roman" w:cs="Times New Roman"/>
          <w:spacing w:val="4"/>
        </w:rPr>
        <w:t>» по решению Арбитражного суда Пензенской области; 341,3тыс.руб. – ООО «</w:t>
      </w:r>
      <w:proofErr w:type="spellStart"/>
      <w:r w:rsidRPr="00964176">
        <w:rPr>
          <w:rFonts w:ascii="Times New Roman" w:hAnsi="Times New Roman" w:cs="Times New Roman"/>
          <w:spacing w:val="4"/>
        </w:rPr>
        <w:t>Сурский</w:t>
      </w:r>
      <w:proofErr w:type="spellEnd"/>
      <w:r w:rsidRPr="00964176">
        <w:rPr>
          <w:rFonts w:ascii="Times New Roman" w:hAnsi="Times New Roman" w:cs="Times New Roman"/>
          <w:spacing w:val="4"/>
        </w:rPr>
        <w:t xml:space="preserve"> берег» задолженность по договору №8374 от 21.12.2007; 1378,3тыс.руб. – ООО «Пеликан» по договору аренды от 15.07.2005 №802; 204,5тыс.руб. – ООО «Союз Чернобыль» долг по арендной плате и пени  по решению Арбитражного суда Пензенской области (договор от 27.10.1998 №0966); 18,2тыс.руб. – ООО «</w:t>
      </w:r>
      <w:proofErr w:type="spellStart"/>
      <w:r w:rsidRPr="00964176">
        <w:rPr>
          <w:rFonts w:ascii="Times New Roman" w:hAnsi="Times New Roman" w:cs="Times New Roman"/>
          <w:spacing w:val="4"/>
        </w:rPr>
        <w:t>Антивирал-Пенза</w:t>
      </w:r>
      <w:proofErr w:type="spellEnd"/>
      <w:r w:rsidRPr="00964176">
        <w:rPr>
          <w:rFonts w:ascii="Times New Roman" w:hAnsi="Times New Roman" w:cs="Times New Roman"/>
          <w:spacing w:val="4"/>
        </w:rPr>
        <w:t>» по договору №30/08 от 20.02.2008; 43,6тыс.руб. – Волков К.М. по договору №4797  от 22.12.2003; 498,7тыс.руб. – ИП Кузнецов М.Г. по договору №441/09 от 31.12.2009; 715,2тыс.руб. – ООО «Солнечный мир» по договору №8349  от 10.12.2007; 382,8тыс.руб. – ООО «Новый комплекс» по договору №305/09  от 13.08.2009; 902,6тыс.руб. – ООО «Эдем» по договору №5831  от 28.09.2004; 702,5тыс.руб. – по договору №55/09 от 23.11.2004 (ООО «Вектор»-253,8т.р.; Тарасов С.В.–83,3т.р.; Солдатов В.С.-231,5т.р.; Хакимов Н.Г.-133,9т.р.).</w:t>
      </w:r>
    </w:p>
    <w:p w:rsidR="00ED1DB1" w:rsidRPr="00964176" w:rsidRDefault="00ED1DB1" w:rsidP="006E1406">
      <w:pPr>
        <w:tabs>
          <w:tab w:val="left" w:pos="142"/>
        </w:tabs>
        <w:spacing w:after="0" w:line="240" w:lineRule="auto"/>
        <w:ind w:firstLine="284"/>
        <w:jc w:val="both"/>
        <w:rPr>
          <w:rFonts w:ascii="Times New Roman" w:hAnsi="Times New Roman" w:cs="Times New Roman"/>
          <w:spacing w:val="4"/>
        </w:rPr>
      </w:pPr>
      <w:r w:rsidRPr="00964176">
        <w:rPr>
          <w:rFonts w:ascii="Times New Roman" w:hAnsi="Times New Roman" w:cs="Times New Roman"/>
          <w:spacing w:val="4"/>
        </w:rPr>
        <w:t xml:space="preserve">         12) принять меры к прекращению права аренды земельного участка, расположенного по ул. К-Маркса,1 площадью 12752кв.м, предоставленного по договору от 05.01.2003 №3899, заключенному с ООО «Солнечный мир» и входящего в земельный участок с кадастровым номером 58:29:04004010:43 площадью 139445 кв.м., в связи с тем, что данный участок снят с кадастрового учета 26.04.2011</w:t>
      </w:r>
      <w:r w:rsidR="001F5038" w:rsidRPr="00964176">
        <w:rPr>
          <w:rFonts w:ascii="Times New Roman" w:hAnsi="Times New Roman" w:cs="Times New Roman"/>
          <w:spacing w:val="4"/>
        </w:rPr>
        <w:t>;</w:t>
      </w:r>
    </w:p>
    <w:p w:rsidR="001F5038" w:rsidRPr="00964176" w:rsidRDefault="001F5038" w:rsidP="006E1406">
      <w:pPr>
        <w:spacing w:after="0" w:line="240" w:lineRule="auto"/>
        <w:ind w:firstLine="709"/>
        <w:jc w:val="both"/>
        <w:rPr>
          <w:rFonts w:ascii="Times New Roman" w:hAnsi="Times New Roman" w:cs="Times New Roman"/>
          <w:spacing w:val="2"/>
        </w:rPr>
      </w:pPr>
      <w:r w:rsidRPr="00964176">
        <w:rPr>
          <w:rFonts w:ascii="Times New Roman" w:hAnsi="Times New Roman" w:cs="Times New Roman"/>
        </w:rPr>
        <w:t>13)</w:t>
      </w:r>
      <w:r w:rsidRPr="00964176">
        <w:rPr>
          <w:rFonts w:ascii="Times New Roman" w:hAnsi="Times New Roman" w:cs="Times New Roman"/>
          <w:spacing w:val="2"/>
        </w:rPr>
        <w:t xml:space="preserve"> принять меры к определению кадастровой оценки земельных участков, переданных в арендное пользование, а именно:</w:t>
      </w:r>
    </w:p>
    <w:p w:rsidR="001F5038" w:rsidRPr="00964176" w:rsidRDefault="001F5038" w:rsidP="006E1406">
      <w:pPr>
        <w:spacing w:after="0" w:line="240" w:lineRule="auto"/>
        <w:ind w:firstLine="709"/>
        <w:jc w:val="both"/>
        <w:rPr>
          <w:rFonts w:ascii="Times New Roman" w:hAnsi="Times New Roman" w:cs="Times New Roman"/>
          <w:spacing w:val="2"/>
        </w:rPr>
      </w:pPr>
      <w:r w:rsidRPr="00964176">
        <w:rPr>
          <w:rFonts w:ascii="Times New Roman" w:hAnsi="Times New Roman" w:cs="Times New Roman"/>
          <w:spacing w:val="2"/>
        </w:rPr>
        <w:t>- по которым кадастровая оценка равна 1 рублю (по договорам: №215/08 от 14.07.2008; №7310 от 24.07.2006; №7120 от 10.03.2006; №3714 от 15.10.2002; №4368 от 21.07.2003; №4330 от 14.07.2003; №4411 от 06.08.2003; №7459 от 06.10.2006; №6589 от 19.04.2005; №6207 от 24.12.2004; №6208 от 24.12.2004; №6209 от 24.12.2004; №5132 от 24.03.2004; №7974 от 31.05.2007; №4454 от 19.08.2003);</w:t>
      </w:r>
    </w:p>
    <w:p w:rsidR="001F5038" w:rsidRPr="00964176" w:rsidRDefault="001F5038" w:rsidP="006E1406">
      <w:pPr>
        <w:spacing w:after="0" w:line="240" w:lineRule="auto"/>
        <w:ind w:firstLine="709"/>
        <w:jc w:val="both"/>
        <w:rPr>
          <w:rFonts w:ascii="Times New Roman" w:hAnsi="Times New Roman" w:cs="Times New Roman"/>
          <w:spacing w:val="2"/>
        </w:rPr>
      </w:pPr>
      <w:r w:rsidRPr="00964176">
        <w:rPr>
          <w:rFonts w:ascii="Times New Roman" w:hAnsi="Times New Roman" w:cs="Times New Roman"/>
          <w:spacing w:val="2"/>
        </w:rPr>
        <w:lastRenderedPageBreak/>
        <w:t xml:space="preserve">- которые сняты с кадастрового учета </w:t>
      </w:r>
      <w:r w:rsidRPr="00964176">
        <w:rPr>
          <w:rFonts w:ascii="Times New Roman" w:hAnsi="Times New Roman" w:cs="Times New Roman"/>
        </w:rPr>
        <w:t xml:space="preserve">в силу ч.4 ст.24 Федерального закона от 24.07.2007 №221-ФЗ «О государственном кадастре недвижимости» (по договорам: </w:t>
      </w:r>
      <w:r w:rsidRPr="00964176">
        <w:rPr>
          <w:rFonts w:ascii="Times New Roman" w:hAnsi="Times New Roman" w:cs="Times New Roman"/>
          <w:spacing w:val="2"/>
        </w:rPr>
        <w:t>№5000 от 24.02.2004; №5274 от 05.05.2004; №5477 от 25.06.2004; №6479 от 16.03.2005; №309/08 от 04.09.2008; №298/08 от 29.08.2008; №306/08 от 04.09.2008; №297/08 от 29.08.2008; №296/08 от 29.08.2008; №300/08 от 29.08.2008; №301/08 от 29.08.2008; №302/08 от 29.08.2008; №299/08 от 29.08.2008; №308/08 от 04.09.2008; №313/08 от 04.09.2008; №312/08 от 31.07.2008; №311/08 от 04.09.2008; №310/08 от 04.09.2008; №196/08 от 30.06.2008; №248/08 от 31.07.2008; №444/08 от 22.12.2008</w:t>
      </w:r>
      <w:r w:rsidRPr="00964176">
        <w:rPr>
          <w:rFonts w:ascii="Times New Roman" w:hAnsi="Times New Roman" w:cs="Times New Roman"/>
        </w:rPr>
        <w:t>);</w:t>
      </w:r>
    </w:p>
    <w:p w:rsidR="001F5038" w:rsidRPr="00964176" w:rsidRDefault="001F5038" w:rsidP="006E1406">
      <w:pPr>
        <w:spacing w:after="0" w:line="240" w:lineRule="auto"/>
        <w:ind w:firstLine="709"/>
        <w:jc w:val="both"/>
        <w:rPr>
          <w:rFonts w:ascii="Times New Roman" w:hAnsi="Times New Roman" w:cs="Times New Roman"/>
          <w:spacing w:val="2"/>
        </w:rPr>
      </w:pPr>
      <w:r w:rsidRPr="00964176">
        <w:rPr>
          <w:rFonts w:ascii="Times New Roman" w:hAnsi="Times New Roman" w:cs="Times New Roman"/>
          <w:spacing w:val="2"/>
        </w:rPr>
        <w:t>14) принять меры к проведению муниципальных проверок по следующим договорам: №4647 от 04.11.2003; №7328 от 08.08.2006; №6878 от 05.09.2005; №5408 от 15.06.2004; №5407 от 15.06.2004; №5744 от 07.09.2004; №5556 от 21.07.2004; №5470 от 23.06.2004; №5880 от 12.10.2004; №6582 от 19.04.2005; №6312 от 04.02.2005; №6677 от 10.06.2005; №16/11 от 27.01.2011; №316/08 от 11.09.2008; №6701 от 16.06.2005; №5801 от 21.09.2004; №7718 от 24.01.2007; №5161 от 31.03.2004; №5169 от 31.03.2004; №5176 от 02.04.2004; №6813 от 20.07.2005; №6763 от 06.07.2005; №347/09 от 01.10.2009; №7240 от 05.06.2006; №4103 от 31.03.2003; №3899 от 04.04.2003; №8346 от 10.12.2007; №4117 от 15.04.2003; №383/08 от 23.10.2008; №8015 от 15.06.2007;</w:t>
      </w:r>
    </w:p>
    <w:p w:rsidR="00ED1DB1" w:rsidRPr="00964176" w:rsidRDefault="001F5038" w:rsidP="006E1406">
      <w:pPr>
        <w:spacing w:after="0" w:line="240" w:lineRule="auto"/>
        <w:ind w:firstLine="709"/>
        <w:jc w:val="both"/>
        <w:rPr>
          <w:rFonts w:ascii="Times New Roman" w:hAnsi="Times New Roman" w:cs="Times New Roman"/>
        </w:rPr>
      </w:pPr>
      <w:r w:rsidRPr="00964176">
        <w:rPr>
          <w:rFonts w:ascii="Times New Roman" w:hAnsi="Times New Roman" w:cs="Times New Roman"/>
        </w:rPr>
        <w:t>15) принять меры к постановке на кадастровый учет земельных участков, переданных в аренду по следующим договорам: № 5624 от 03.08.2004; №124/08 от 07.05.2008; №125/08 от 07.05.2008; №8117 от 03.08.2007; №8118</w:t>
      </w:r>
      <w:r w:rsidRPr="00964176">
        <w:rPr>
          <w:rFonts w:ascii="Times New Roman" w:hAnsi="Times New Roman" w:cs="Times New Roman"/>
        </w:rPr>
        <w:tab/>
        <w:t xml:space="preserve"> от 03.08.2007; №8276 от 12.10.2007; №8277 от 12.10.2007; №191 от 24.02.1997; №2321 от 03.11.2000; №8156 от 13.08.2007; №2016 от 26.06.2000; №8159 от 16.08.2007; №8158</w:t>
      </w:r>
      <w:r w:rsidRPr="00964176">
        <w:rPr>
          <w:rFonts w:ascii="Times New Roman" w:hAnsi="Times New Roman" w:cs="Times New Roman"/>
        </w:rPr>
        <w:tab/>
        <w:t xml:space="preserve"> от 6.09.2007; №4397 от 10.08.2003; №5144 от 26.03.2004; №5145 от 29.03.2004; №5146</w:t>
      </w:r>
      <w:r w:rsidRPr="00964176">
        <w:rPr>
          <w:rFonts w:ascii="Times New Roman" w:hAnsi="Times New Roman" w:cs="Times New Roman"/>
        </w:rPr>
        <w:tab/>
        <w:t xml:space="preserve"> от 29.03.2004; №5147 от 30.03.2004; №5195 от 13.04.2004; №7457 от 06.10.2006; №7851 от 10.04.2007; №7171 от 21.04.2006; №7528 от 25.10.2006.</w:t>
      </w:r>
    </w:p>
    <w:p w:rsidR="006E1406" w:rsidRPr="00964176" w:rsidRDefault="006E1406" w:rsidP="006E1406">
      <w:pPr>
        <w:spacing w:after="0" w:line="240" w:lineRule="auto"/>
        <w:ind w:firstLine="709"/>
        <w:jc w:val="both"/>
        <w:rPr>
          <w:rFonts w:ascii="Times New Roman" w:hAnsi="Times New Roman" w:cs="Times New Roman"/>
          <w:sz w:val="16"/>
          <w:szCs w:val="16"/>
        </w:rPr>
      </w:pPr>
    </w:p>
    <w:p w:rsidR="00ED1DB1" w:rsidRPr="00964176" w:rsidRDefault="00AC3871" w:rsidP="006E1406">
      <w:pPr>
        <w:pStyle w:val="ae"/>
        <w:spacing w:before="0" w:beforeAutospacing="0" w:after="0" w:afterAutospacing="0"/>
        <w:ind w:firstLine="709"/>
        <w:jc w:val="both"/>
        <w:rPr>
          <w:spacing w:val="4"/>
          <w:sz w:val="22"/>
          <w:szCs w:val="22"/>
        </w:rPr>
      </w:pPr>
      <w:r w:rsidRPr="00964176">
        <w:rPr>
          <w:spacing w:val="4"/>
          <w:sz w:val="22"/>
          <w:szCs w:val="22"/>
        </w:rPr>
        <w:t xml:space="preserve">4. </w:t>
      </w:r>
      <w:r w:rsidR="00ED1DB1" w:rsidRPr="00964176">
        <w:rPr>
          <w:spacing w:val="4"/>
          <w:sz w:val="22"/>
          <w:szCs w:val="22"/>
        </w:rPr>
        <w:t xml:space="preserve"> </w:t>
      </w:r>
      <w:r w:rsidR="001F5038" w:rsidRPr="00964176">
        <w:rPr>
          <w:spacing w:val="4"/>
          <w:sz w:val="22"/>
          <w:szCs w:val="22"/>
        </w:rPr>
        <w:t xml:space="preserve">Рекомендовать </w:t>
      </w:r>
      <w:r w:rsidR="00ED1DB1" w:rsidRPr="00964176">
        <w:rPr>
          <w:spacing w:val="4"/>
          <w:sz w:val="22"/>
          <w:szCs w:val="22"/>
        </w:rPr>
        <w:t xml:space="preserve">МБОУ «Средняя общеобразовательная школа №77 города Пензы» (Ю.А. </w:t>
      </w:r>
      <w:proofErr w:type="spellStart"/>
      <w:r w:rsidR="00ED1DB1" w:rsidRPr="00964176">
        <w:rPr>
          <w:spacing w:val="4"/>
          <w:sz w:val="22"/>
          <w:szCs w:val="22"/>
        </w:rPr>
        <w:t>Прошкин</w:t>
      </w:r>
      <w:proofErr w:type="spellEnd"/>
      <w:r w:rsidR="00ED1DB1" w:rsidRPr="00964176">
        <w:rPr>
          <w:spacing w:val="4"/>
          <w:sz w:val="22"/>
          <w:szCs w:val="22"/>
        </w:rPr>
        <w:t xml:space="preserve">): </w:t>
      </w:r>
    </w:p>
    <w:p w:rsidR="00ED1DB1" w:rsidRPr="00964176" w:rsidRDefault="00ED1DB1" w:rsidP="006E1406">
      <w:pPr>
        <w:pStyle w:val="ae"/>
        <w:spacing w:before="0" w:beforeAutospacing="0" w:after="0" w:afterAutospacing="0"/>
        <w:ind w:firstLine="709"/>
        <w:jc w:val="both"/>
        <w:rPr>
          <w:spacing w:val="4"/>
          <w:sz w:val="22"/>
          <w:szCs w:val="22"/>
        </w:rPr>
      </w:pPr>
      <w:r w:rsidRPr="00964176">
        <w:rPr>
          <w:spacing w:val="4"/>
          <w:sz w:val="22"/>
          <w:szCs w:val="22"/>
        </w:rPr>
        <w:t>1) в целях сохранности муниципального имущества принять меры к постановке на бухгалтерский учет малых архитектурных форм общей балансовой стоимостью 5963,6 тыс. руб., входящих в стоимость завершенного строительством объекта (школа на 275 учащихся) и относящихся к благоустройству его территории, а именно: физкультурно-спортивной зоны, зоны отдыха (площадки для подвижных игр и площадки для тихого отдыха), учебно-опытной зоны, площадки для мусора, ограждения металлического длинной 1517,2 м, высотой 1,6 м.;</w:t>
      </w:r>
    </w:p>
    <w:p w:rsidR="00ED1DB1" w:rsidRPr="00964176" w:rsidRDefault="00ED1DB1" w:rsidP="006E1406">
      <w:pPr>
        <w:pStyle w:val="ae"/>
        <w:spacing w:before="0" w:beforeAutospacing="0" w:after="0" w:afterAutospacing="0"/>
        <w:ind w:firstLine="709"/>
        <w:jc w:val="both"/>
        <w:rPr>
          <w:spacing w:val="4"/>
          <w:sz w:val="22"/>
          <w:szCs w:val="22"/>
        </w:rPr>
      </w:pPr>
      <w:r w:rsidRPr="00964176">
        <w:rPr>
          <w:spacing w:val="4"/>
          <w:sz w:val="22"/>
          <w:szCs w:val="22"/>
        </w:rPr>
        <w:t xml:space="preserve">2) принять меры к возврату неправомерно уплаченного за 9 месяцев 2014 года налога на имущество организаций в сумме 29,0 тыс. руб., а именно произвести уточненный расчет налога на имущество организаций за 2013 год с учетом требований ст.374 Налогового кодекса РФ; </w:t>
      </w:r>
    </w:p>
    <w:p w:rsidR="00ED1DB1" w:rsidRPr="00964176" w:rsidRDefault="00ED1DB1" w:rsidP="006E1406">
      <w:pPr>
        <w:pStyle w:val="ae"/>
        <w:spacing w:before="0" w:beforeAutospacing="0" w:after="0" w:afterAutospacing="0"/>
        <w:ind w:firstLine="709"/>
        <w:jc w:val="both"/>
        <w:rPr>
          <w:spacing w:val="4"/>
          <w:sz w:val="22"/>
          <w:szCs w:val="22"/>
        </w:rPr>
      </w:pPr>
      <w:r w:rsidRPr="00964176">
        <w:rPr>
          <w:spacing w:val="4"/>
          <w:sz w:val="22"/>
          <w:szCs w:val="22"/>
        </w:rPr>
        <w:t xml:space="preserve">3) руководствуясь </w:t>
      </w:r>
      <w:proofErr w:type="spellStart"/>
      <w:r w:rsidRPr="00964176">
        <w:rPr>
          <w:spacing w:val="4"/>
          <w:sz w:val="22"/>
          <w:szCs w:val="22"/>
        </w:rPr>
        <w:t>пп</w:t>
      </w:r>
      <w:proofErr w:type="spellEnd"/>
      <w:r w:rsidRPr="00964176">
        <w:rPr>
          <w:spacing w:val="4"/>
          <w:sz w:val="22"/>
          <w:szCs w:val="22"/>
        </w:rPr>
        <w:t>. 34, 44, 94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постановку на баланс муниципального имущества, переданного в оперативное управление, осуществлять на основании приказа первого заместителя главы администрации города Пензы по земельным и градостроительным вопросам и акта приема-передачи; срок полезного использования 3-х этажного нежилого здания школы, расположенного по адресу: г.Пенза, ул.Антонова,72, в целях принятия его к учету в составе основных средств и начисления амортизации, определять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22.10.1990 №1072; произвести расчет и единовременное начисление амортизации за время нахождения вышеуказанного нежилого здания школы в составе имущества казны, а именно за период с</w:t>
      </w:r>
      <w:r w:rsidR="001F5038" w:rsidRPr="00964176">
        <w:rPr>
          <w:spacing w:val="4"/>
          <w:sz w:val="22"/>
          <w:szCs w:val="22"/>
        </w:rPr>
        <w:t xml:space="preserve"> 30.12.2012 по 31.12.2013 г.г.;</w:t>
      </w:r>
    </w:p>
    <w:p w:rsidR="001F5038" w:rsidRPr="00964176" w:rsidRDefault="001F5038" w:rsidP="006E1406">
      <w:pPr>
        <w:pStyle w:val="ae"/>
        <w:spacing w:before="0" w:beforeAutospacing="0" w:after="0" w:afterAutospacing="0"/>
        <w:ind w:firstLine="709"/>
        <w:jc w:val="both"/>
        <w:rPr>
          <w:spacing w:val="4"/>
          <w:sz w:val="16"/>
          <w:szCs w:val="16"/>
        </w:rPr>
      </w:pPr>
    </w:p>
    <w:p w:rsidR="00ED1DB1" w:rsidRPr="00964176" w:rsidRDefault="00AC3871" w:rsidP="006E1406">
      <w:pPr>
        <w:pStyle w:val="ae"/>
        <w:spacing w:before="0" w:beforeAutospacing="0" w:after="0" w:afterAutospacing="0"/>
        <w:ind w:firstLine="709"/>
        <w:jc w:val="both"/>
        <w:rPr>
          <w:sz w:val="22"/>
          <w:szCs w:val="22"/>
        </w:rPr>
      </w:pPr>
      <w:r w:rsidRPr="00964176">
        <w:rPr>
          <w:sz w:val="22"/>
          <w:szCs w:val="22"/>
        </w:rPr>
        <w:t>5.</w:t>
      </w:r>
      <w:r w:rsidR="00ED1DB1" w:rsidRPr="00964176">
        <w:rPr>
          <w:sz w:val="22"/>
          <w:szCs w:val="22"/>
        </w:rPr>
        <w:t xml:space="preserve"> </w:t>
      </w:r>
      <w:r w:rsidR="001F5038" w:rsidRPr="00964176">
        <w:rPr>
          <w:sz w:val="22"/>
          <w:szCs w:val="22"/>
        </w:rPr>
        <w:t xml:space="preserve">Рекомендовать </w:t>
      </w:r>
      <w:r w:rsidR="00ED1DB1" w:rsidRPr="00964176">
        <w:rPr>
          <w:sz w:val="22"/>
          <w:szCs w:val="22"/>
        </w:rPr>
        <w:t xml:space="preserve">МБДОУ детский сад </w:t>
      </w:r>
      <w:proofErr w:type="spellStart"/>
      <w:r w:rsidR="00ED1DB1" w:rsidRPr="00964176">
        <w:rPr>
          <w:sz w:val="22"/>
          <w:szCs w:val="22"/>
        </w:rPr>
        <w:t>общеразвивающего</w:t>
      </w:r>
      <w:proofErr w:type="spellEnd"/>
      <w:r w:rsidR="00ED1DB1" w:rsidRPr="00964176">
        <w:rPr>
          <w:sz w:val="22"/>
          <w:szCs w:val="22"/>
        </w:rPr>
        <w:t xml:space="preserve"> вида №4 города Пензы «Солнышко» (Л.Н. </w:t>
      </w:r>
      <w:proofErr w:type="spellStart"/>
      <w:r w:rsidR="00ED1DB1" w:rsidRPr="00964176">
        <w:rPr>
          <w:sz w:val="22"/>
          <w:szCs w:val="22"/>
        </w:rPr>
        <w:t>Загоруйко</w:t>
      </w:r>
      <w:proofErr w:type="spellEnd"/>
      <w:r w:rsidR="00ED1DB1" w:rsidRPr="00964176">
        <w:rPr>
          <w:sz w:val="22"/>
          <w:szCs w:val="22"/>
        </w:rPr>
        <w:t xml:space="preserve">): </w:t>
      </w:r>
    </w:p>
    <w:p w:rsidR="00ED1DB1" w:rsidRPr="00964176" w:rsidRDefault="00ED1DB1" w:rsidP="006E1406">
      <w:pPr>
        <w:pStyle w:val="ae"/>
        <w:spacing w:before="0" w:beforeAutospacing="0" w:after="0" w:afterAutospacing="0"/>
        <w:ind w:firstLine="709"/>
        <w:jc w:val="both"/>
        <w:rPr>
          <w:sz w:val="22"/>
          <w:szCs w:val="22"/>
        </w:rPr>
      </w:pPr>
      <w:r w:rsidRPr="00964176">
        <w:rPr>
          <w:sz w:val="22"/>
          <w:szCs w:val="22"/>
        </w:rPr>
        <w:t xml:space="preserve">1) руководствуясь пунктами 44, 94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w:t>
      </w:r>
      <w:r w:rsidRPr="00964176">
        <w:rPr>
          <w:sz w:val="22"/>
          <w:szCs w:val="22"/>
        </w:rPr>
        <w:lastRenderedPageBreak/>
        <w:t xml:space="preserve">государственных академий наук, государственных  (муниципальных)  учреждений,  утвержденной приказом Минфина РФ от 01.12.2010 №157н, срок полезного использования 2-х этажного нежилого здания детского сада, расположенного по адресу: г.Пенза, ул.Антонова,68, в целях принятия его к учету в составе основных средств и начисления амортизации, определять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22.10.1990 №1072; произвести расчет и единовременное начисление суммы амортизации за время нахождения вышеуказанного нежилого здания детского сада в составе имущества казны, а именно за период с 01.12.2012 по 31.12.2013 г.г.; </w:t>
      </w:r>
    </w:p>
    <w:p w:rsidR="00ED1DB1" w:rsidRPr="00964176" w:rsidRDefault="00ED1DB1" w:rsidP="006E1406">
      <w:pPr>
        <w:pStyle w:val="ae"/>
        <w:spacing w:before="0" w:beforeAutospacing="0" w:after="0" w:afterAutospacing="0"/>
        <w:ind w:firstLine="709"/>
        <w:jc w:val="both"/>
        <w:rPr>
          <w:sz w:val="22"/>
          <w:szCs w:val="22"/>
        </w:rPr>
      </w:pPr>
      <w:r w:rsidRPr="00964176">
        <w:rPr>
          <w:sz w:val="22"/>
          <w:szCs w:val="22"/>
        </w:rPr>
        <w:t xml:space="preserve">2) принять меры к возврату в бюджет города Пензы неправомерно уплаченного за 1 квартал 2014 года земельного налога в размере 38,8 тыс. руб.; </w:t>
      </w:r>
    </w:p>
    <w:p w:rsidR="00ED1DB1" w:rsidRPr="00964176" w:rsidRDefault="00ED1DB1" w:rsidP="006E1406">
      <w:pPr>
        <w:pStyle w:val="ae"/>
        <w:spacing w:before="0" w:beforeAutospacing="0" w:after="0" w:afterAutospacing="0"/>
        <w:ind w:firstLine="709"/>
        <w:jc w:val="both"/>
        <w:rPr>
          <w:sz w:val="22"/>
          <w:szCs w:val="22"/>
        </w:rPr>
      </w:pPr>
      <w:r w:rsidRPr="00964176">
        <w:rPr>
          <w:sz w:val="22"/>
          <w:szCs w:val="22"/>
        </w:rPr>
        <w:t>3) в целях сохранности муниципального имущества принять меры к постановке на бухгалтерский учет малых архитектурных форм общей балансовой стоимостью 1885,3 тыс. руб., входящих в стоимость завершенного строительством объекта (детский сад-ясли на 75 мест) и относящихся к благоустройству его территории, а именно: групповая площадка для детей ясельного возраста от 1 до 3 лет, площадью 164,85 м</w:t>
      </w:r>
      <w:r w:rsidRPr="00964176">
        <w:rPr>
          <w:sz w:val="22"/>
          <w:szCs w:val="22"/>
          <w:vertAlign w:val="superscript"/>
        </w:rPr>
        <w:t>2</w:t>
      </w:r>
      <w:r w:rsidRPr="00964176">
        <w:rPr>
          <w:sz w:val="22"/>
          <w:szCs w:val="22"/>
        </w:rPr>
        <w:t>; групповая площадка для детей дошкольного возраста от 3 до 5 лет, площадью 233,64 м</w:t>
      </w:r>
      <w:r w:rsidRPr="00964176">
        <w:rPr>
          <w:sz w:val="22"/>
          <w:szCs w:val="22"/>
          <w:vertAlign w:val="superscript"/>
        </w:rPr>
        <w:t>2</w:t>
      </w:r>
      <w:r w:rsidRPr="00964176">
        <w:rPr>
          <w:sz w:val="22"/>
          <w:szCs w:val="22"/>
        </w:rPr>
        <w:t>; групповая площадка для детей дошкольного возраста от 5 до 6 лет, площадью 129,55 м</w:t>
      </w:r>
      <w:r w:rsidRPr="00964176">
        <w:rPr>
          <w:sz w:val="22"/>
          <w:szCs w:val="22"/>
          <w:vertAlign w:val="superscript"/>
        </w:rPr>
        <w:t>2</w:t>
      </w:r>
      <w:r w:rsidRPr="00964176">
        <w:rPr>
          <w:sz w:val="22"/>
          <w:szCs w:val="22"/>
        </w:rPr>
        <w:t>; групповая площадка для детей дошкольного возраста от 6 до 7 лет, площадью 129,2 м</w:t>
      </w:r>
      <w:r w:rsidRPr="00964176">
        <w:rPr>
          <w:sz w:val="22"/>
          <w:szCs w:val="22"/>
          <w:vertAlign w:val="superscript"/>
        </w:rPr>
        <w:t>2</w:t>
      </w:r>
      <w:r w:rsidRPr="00964176">
        <w:rPr>
          <w:sz w:val="22"/>
          <w:szCs w:val="22"/>
        </w:rPr>
        <w:t>; физкультурная площадка, площадью 279,59 м</w:t>
      </w:r>
      <w:r w:rsidRPr="00964176">
        <w:rPr>
          <w:sz w:val="22"/>
          <w:szCs w:val="22"/>
          <w:vertAlign w:val="superscript"/>
        </w:rPr>
        <w:t>2</w:t>
      </w:r>
      <w:r w:rsidRPr="00964176">
        <w:rPr>
          <w:sz w:val="22"/>
          <w:szCs w:val="22"/>
        </w:rPr>
        <w:t>; огород-ягодник, площадью 81,25 м</w:t>
      </w:r>
      <w:r w:rsidRPr="00964176">
        <w:rPr>
          <w:sz w:val="22"/>
          <w:szCs w:val="22"/>
          <w:vertAlign w:val="superscript"/>
        </w:rPr>
        <w:t>2</w:t>
      </w:r>
      <w:r w:rsidRPr="00964176">
        <w:rPr>
          <w:sz w:val="22"/>
          <w:szCs w:val="22"/>
        </w:rPr>
        <w:t xml:space="preserve">; ограждение металлическое длинной 266,5 м, высотой 1,6 м. </w:t>
      </w:r>
    </w:p>
    <w:p w:rsidR="00ED1DB1" w:rsidRPr="00964176" w:rsidRDefault="00ED1DB1" w:rsidP="006E1406">
      <w:pPr>
        <w:pStyle w:val="ae"/>
        <w:spacing w:before="0" w:beforeAutospacing="0" w:after="0" w:afterAutospacing="0"/>
        <w:ind w:firstLine="709"/>
        <w:jc w:val="both"/>
        <w:rPr>
          <w:sz w:val="16"/>
          <w:szCs w:val="16"/>
        </w:rPr>
      </w:pPr>
    </w:p>
    <w:p w:rsidR="00ED1DB1" w:rsidRPr="00964176" w:rsidRDefault="00AC3871" w:rsidP="006E1406">
      <w:pPr>
        <w:pStyle w:val="ae"/>
        <w:spacing w:before="0" w:beforeAutospacing="0" w:after="0" w:afterAutospacing="0"/>
        <w:ind w:firstLine="709"/>
        <w:jc w:val="both"/>
        <w:rPr>
          <w:sz w:val="22"/>
          <w:szCs w:val="22"/>
        </w:rPr>
      </w:pPr>
      <w:r w:rsidRPr="00964176">
        <w:rPr>
          <w:sz w:val="22"/>
          <w:szCs w:val="22"/>
        </w:rPr>
        <w:t>6</w:t>
      </w:r>
      <w:r w:rsidR="00ED1DB1" w:rsidRPr="00964176">
        <w:rPr>
          <w:sz w:val="22"/>
          <w:szCs w:val="22"/>
        </w:rPr>
        <w:t xml:space="preserve">. </w:t>
      </w:r>
      <w:r w:rsidR="001F5038" w:rsidRPr="00964176">
        <w:rPr>
          <w:sz w:val="22"/>
          <w:szCs w:val="22"/>
        </w:rPr>
        <w:t xml:space="preserve">Рекомендовать </w:t>
      </w:r>
      <w:r w:rsidR="00ED1DB1" w:rsidRPr="00964176">
        <w:rPr>
          <w:sz w:val="22"/>
          <w:szCs w:val="22"/>
        </w:rPr>
        <w:t xml:space="preserve">МБОУ «Средняя общеобразовательная школа №19 города Пензы» (Ю.В. Романов): </w:t>
      </w:r>
    </w:p>
    <w:p w:rsidR="00ED1DB1" w:rsidRPr="00964176" w:rsidRDefault="00ED1DB1" w:rsidP="006E1406">
      <w:pPr>
        <w:pStyle w:val="ae"/>
        <w:spacing w:before="0" w:beforeAutospacing="0" w:after="0" w:afterAutospacing="0"/>
        <w:ind w:firstLine="709"/>
        <w:jc w:val="both"/>
        <w:rPr>
          <w:sz w:val="22"/>
          <w:szCs w:val="22"/>
        </w:rPr>
      </w:pPr>
      <w:r w:rsidRPr="00964176">
        <w:rPr>
          <w:sz w:val="22"/>
          <w:szCs w:val="22"/>
        </w:rPr>
        <w:t xml:space="preserve">1) руководствуясь п. 44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срок полезного использования 3-х этажного нежилого здания школы, расположенного по адресу: г.Пенза, ул.Ягодная,11, в целях принятия его к учету в составе основных средств и начисления амортизации, определять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22.10.1990 №1072; </w:t>
      </w:r>
    </w:p>
    <w:p w:rsidR="00ED1DB1" w:rsidRPr="00964176" w:rsidRDefault="00ED1DB1" w:rsidP="006E1406">
      <w:pPr>
        <w:pStyle w:val="ae"/>
        <w:spacing w:before="0" w:beforeAutospacing="0" w:after="0" w:afterAutospacing="0"/>
        <w:ind w:firstLine="709"/>
        <w:jc w:val="both"/>
        <w:rPr>
          <w:sz w:val="22"/>
          <w:szCs w:val="22"/>
        </w:rPr>
      </w:pPr>
      <w:r w:rsidRPr="00964176">
        <w:rPr>
          <w:sz w:val="22"/>
          <w:szCs w:val="22"/>
        </w:rPr>
        <w:t>2) принять меры к возврату в бюджет города Пензы неправомерно уплаченного за период с сентября 2013 года по сентябрь 2014 года налога на имущество организаций в размере 79,5 тыс. руб., в связи с необоснованным принятием на баланс в оперативное управление объектов недвижимого имущества, расположенных по адресу г.Пенза, ул.Спартаковская,9 и являющихся объектами федеральной собственности.</w:t>
      </w:r>
    </w:p>
    <w:p w:rsidR="00ED1DB1" w:rsidRPr="00964176" w:rsidRDefault="00ED1DB1" w:rsidP="00ED1DB1">
      <w:pPr>
        <w:spacing w:after="0" w:line="240" w:lineRule="auto"/>
        <w:ind w:firstLine="540"/>
        <w:jc w:val="both"/>
        <w:rPr>
          <w:rFonts w:ascii="Times New Roman" w:hAnsi="Times New Roman" w:cs="Times New Roman"/>
        </w:rPr>
      </w:pPr>
    </w:p>
    <w:p w:rsidR="00ED1DB1" w:rsidRPr="00964176" w:rsidRDefault="00ED1DB1" w:rsidP="00ED1DB1">
      <w:pPr>
        <w:spacing w:after="0" w:line="240" w:lineRule="auto"/>
        <w:ind w:firstLine="540"/>
        <w:jc w:val="both"/>
        <w:rPr>
          <w:rFonts w:ascii="Times New Roman" w:hAnsi="Times New Roman" w:cs="Times New Roman"/>
          <w:b/>
        </w:rPr>
      </w:pPr>
      <w:r w:rsidRPr="00964176">
        <w:rPr>
          <w:rFonts w:ascii="Times New Roman" w:hAnsi="Times New Roman" w:cs="Times New Roman"/>
          <w:b/>
        </w:rPr>
        <w:t>Проведена проверка за 2012-2013 годы финансово-хозяйственной деятельности муниципального унитарного предприятия «Пассажирские перевозки города Пензы» законности выделения средств из бюджета города, результативности и эффективности их использования на выполнение муниципального задания по оказанию транспортных услуг населению на регулярных  городских маршрутах.  В результате установлено:</w:t>
      </w:r>
    </w:p>
    <w:p w:rsidR="00ED1DB1" w:rsidRPr="00964176" w:rsidRDefault="00ED1DB1" w:rsidP="00ED1DB1">
      <w:pPr>
        <w:spacing w:after="0" w:line="240" w:lineRule="auto"/>
        <w:jc w:val="center"/>
        <w:rPr>
          <w:rFonts w:ascii="Times New Roman" w:hAnsi="Times New Roman" w:cs="Times New Roman"/>
          <w:b/>
          <w:bCs/>
          <w:u w:val="single"/>
        </w:rPr>
      </w:pPr>
    </w:p>
    <w:p w:rsidR="00ED1DB1" w:rsidRPr="00964176" w:rsidRDefault="00ED1DB1" w:rsidP="006E1406">
      <w:pPr>
        <w:autoSpaceDE w:val="0"/>
        <w:autoSpaceDN w:val="0"/>
        <w:adjustRightInd w:val="0"/>
        <w:spacing w:after="0" w:line="240" w:lineRule="auto"/>
        <w:ind w:firstLine="540"/>
        <w:jc w:val="both"/>
        <w:rPr>
          <w:rFonts w:ascii="Times New Roman" w:hAnsi="Times New Roman" w:cs="Times New Roman"/>
        </w:rPr>
      </w:pPr>
      <w:r w:rsidRPr="00964176">
        <w:rPr>
          <w:rFonts w:ascii="Times New Roman" w:hAnsi="Times New Roman" w:cs="Times New Roman"/>
          <w:bCs/>
        </w:rPr>
        <w:t>1.</w:t>
      </w:r>
      <w:r w:rsidRPr="00964176">
        <w:rPr>
          <w:rFonts w:ascii="Times New Roman" w:hAnsi="Times New Roman" w:cs="Times New Roman"/>
        </w:rPr>
        <w:t xml:space="preserve"> Муниципальное унитарное предприятие «Пассажирские перевозки г.Пензы» создано на основании постановления главы администрации г.Пензы от 11.04.2005г. №471 «О создании муниципального унитарного предприятия «Пассажирские перевозки г.Пензы». Учредителем предприятия является муниципальное образование города Пензы, правомочия собственника исполняет Управление муниципального имущества администрации г.Пензы.    В соответствии с Уставом (с учетом дополнений и изменений) данного предприятия основными видами  деятельности в проверяемом периоде являлись: организация и осуществление перевозок пассажиров автобусами и городским электрическим транспортом в г.Пензе; обслуживание предприятий, организаций и учреждений заказными автобусами по договорам с ними; перевозку пассажиров речным транспортом;  осуществление технического обслуживания, текущего и капитального ремонта подвижного состава, речного транспорта, контактно-кабельной сети, тяговых подстанций, средств автоматизации и связи, сооружений, машин и механизмов, </w:t>
      </w:r>
      <w:r w:rsidRPr="00964176">
        <w:rPr>
          <w:rFonts w:ascii="Times New Roman" w:hAnsi="Times New Roman" w:cs="Times New Roman"/>
        </w:rPr>
        <w:lastRenderedPageBreak/>
        <w:t xml:space="preserve">находящихся на балансе предприятия;  оказание </w:t>
      </w:r>
      <w:proofErr w:type="spellStart"/>
      <w:r w:rsidRPr="00964176">
        <w:rPr>
          <w:rFonts w:ascii="Times New Roman" w:hAnsi="Times New Roman" w:cs="Times New Roman"/>
        </w:rPr>
        <w:t>автосервисных</w:t>
      </w:r>
      <w:proofErr w:type="spellEnd"/>
      <w:r w:rsidRPr="00964176">
        <w:rPr>
          <w:rFonts w:ascii="Times New Roman" w:hAnsi="Times New Roman" w:cs="Times New Roman"/>
        </w:rPr>
        <w:t xml:space="preserve"> услуг для юридических и физических лиц и другие.</w:t>
      </w:r>
    </w:p>
    <w:p w:rsidR="00ED1DB1" w:rsidRPr="00964176" w:rsidRDefault="00ED1DB1" w:rsidP="006E1406">
      <w:pPr>
        <w:autoSpaceDE w:val="0"/>
        <w:autoSpaceDN w:val="0"/>
        <w:adjustRightInd w:val="0"/>
        <w:spacing w:after="0" w:line="240" w:lineRule="auto"/>
        <w:ind w:firstLine="540"/>
        <w:jc w:val="both"/>
        <w:rPr>
          <w:rFonts w:ascii="Times New Roman" w:hAnsi="Times New Roman" w:cs="Times New Roman"/>
          <w:sz w:val="16"/>
          <w:szCs w:val="16"/>
        </w:rPr>
      </w:pPr>
    </w:p>
    <w:p w:rsidR="00ED1DB1" w:rsidRPr="00964176" w:rsidRDefault="00ED1DB1" w:rsidP="006E1406">
      <w:pPr>
        <w:suppressAutoHyphens/>
        <w:spacing w:after="0" w:line="240" w:lineRule="auto"/>
        <w:ind w:firstLine="567"/>
        <w:jc w:val="both"/>
        <w:rPr>
          <w:rFonts w:ascii="Times New Roman" w:hAnsi="Times New Roman" w:cs="Times New Roman"/>
        </w:rPr>
      </w:pPr>
      <w:r w:rsidRPr="00964176">
        <w:rPr>
          <w:rFonts w:ascii="Times New Roman" w:hAnsi="Times New Roman" w:cs="Times New Roman"/>
          <w:bCs/>
        </w:rPr>
        <w:t>2.</w:t>
      </w:r>
      <w:r w:rsidRPr="00964176">
        <w:rPr>
          <w:rFonts w:ascii="Times New Roman" w:hAnsi="Times New Roman" w:cs="Times New Roman"/>
        </w:rPr>
        <w:t xml:space="preserve"> </w:t>
      </w:r>
      <w:r w:rsidRPr="00964176">
        <w:rPr>
          <w:rFonts w:ascii="Times New Roman" w:hAnsi="Times New Roman" w:cs="Times New Roman"/>
          <w:spacing w:val="-4"/>
        </w:rPr>
        <w:t xml:space="preserve">Выручка </w:t>
      </w:r>
      <w:r w:rsidRPr="00964176">
        <w:rPr>
          <w:rFonts w:ascii="Times New Roman" w:hAnsi="Times New Roman" w:cs="Times New Roman"/>
        </w:rPr>
        <w:t>МУП ППП составила:</w:t>
      </w:r>
    </w:p>
    <w:p w:rsidR="00ED1DB1" w:rsidRPr="00964176" w:rsidRDefault="00ED1DB1" w:rsidP="006E1406">
      <w:pPr>
        <w:spacing w:after="0" w:line="240" w:lineRule="auto"/>
        <w:jc w:val="both"/>
        <w:rPr>
          <w:rFonts w:ascii="Times New Roman" w:hAnsi="Times New Roman" w:cs="Times New Roman"/>
        </w:rPr>
      </w:pPr>
      <w:r w:rsidRPr="00964176">
        <w:rPr>
          <w:rFonts w:ascii="Times New Roman" w:hAnsi="Times New Roman" w:cs="Times New Roman"/>
          <w:b/>
          <w:i/>
        </w:rPr>
        <w:t xml:space="preserve">   </w:t>
      </w:r>
      <w:r w:rsidRPr="00964176">
        <w:rPr>
          <w:rFonts w:ascii="Times New Roman" w:hAnsi="Times New Roman" w:cs="Times New Roman"/>
        </w:rPr>
        <w:t xml:space="preserve">в 2012г - 326071,8  тыс.руб., их них: 306814,9 тыс.руб. - от  </w:t>
      </w:r>
      <w:r w:rsidRPr="00964176">
        <w:rPr>
          <w:rFonts w:ascii="Times New Roman" w:hAnsi="Times New Roman" w:cs="Times New Roman"/>
          <w:spacing w:val="-4"/>
        </w:rPr>
        <w:t xml:space="preserve">оказания транспортных услуг  </w:t>
      </w:r>
      <w:r w:rsidRPr="00964176">
        <w:rPr>
          <w:rFonts w:ascii="Times New Roman" w:hAnsi="Times New Roman" w:cs="Times New Roman"/>
        </w:rPr>
        <w:t xml:space="preserve">(в т.ч.  от перевозок:  в троллейбусах -  139409,7 тыс. руб.,  в автобусах -148271,5 тыс. руб., на  дачных маршрутах –   17751,1тыс.руб.;  по разовым   заказам - 623,8 тыс. руб.; от речных перевозок- 758,8 тыс. руб.);    19256,9 тыс. руб. - от других видов деятельности  (реклама, аренда, услуги автостоянки, мойки, сдача металлолома и др.); </w:t>
      </w:r>
    </w:p>
    <w:p w:rsidR="00ED1DB1" w:rsidRPr="00964176" w:rsidRDefault="00ED1DB1" w:rsidP="006E1406">
      <w:pPr>
        <w:spacing w:after="0" w:line="240" w:lineRule="auto"/>
        <w:jc w:val="both"/>
        <w:rPr>
          <w:rFonts w:ascii="Times New Roman" w:hAnsi="Times New Roman" w:cs="Times New Roman"/>
        </w:rPr>
      </w:pPr>
      <w:r w:rsidRPr="00964176">
        <w:rPr>
          <w:rFonts w:ascii="Times New Roman" w:hAnsi="Times New Roman" w:cs="Times New Roman"/>
        </w:rPr>
        <w:t xml:space="preserve"> в 2013 году  - 373682,7 тыс.руб.,  в том числе:     350989,0 тыс.руб. - от  </w:t>
      </w:r>
      <w:r w:rsidRPr="00964176">
        <w:rPr>
          <w:rFonts w:ascii="Times New Roman" w:hAnsi="Times New Roman" w:cs="Times New Roman"/>
          <w:spacing w:val="-4"/>
        </w:rPr>
        <w:t xml:space="preserve">оказания транспортных услуг  </w:t>
      </w:r>
      <w:r w:rsidRPr="00964176">
        <w:rPr>
          <w:rFonts w:ascii="Times New Roman" w:hAnsi="Times New Roman" w:cs="Times New Roman"/>
        </w:rPr>
        <w:t xml:space="preserve">(из них от перевозок: </w:t>
      </w:r>
      <w:r w:rsidRPr="00964176">
        <w:rPr>
          <w:rFonts w:ascii="Times New Roman" w:hAnsi="Times New Roman" w:cs="Times New Roman"/>
          <w:b/>
        </w:rPr>
        <w:t xml:space="preserve"> </w:t>
      </w:r>
      <w:r w:rsidRPr="00964176">
        <w:rPr>
          <w:rFonts w:ascii="Times New Roman" w:hAnsi="Times New Roman" w:cs="Times New Roman"/>
        </w:rPr>
        <w:t>в</w:t>
      </w:r>
      <w:r w:rsidRPr="00964176">
        <w:rPr>
          <w:rFonts w:ascii="Times New Roman" w:hAnsi="Times New Roman" w:cs="Times New Roman"/>
          <w:b/>
        </w:rPr>
        <w:t xml:space="preserve">   </w:t>
      </w:r>
      <w:r w:rsidRPr="00964176">
        <w:rPr>
          <w:rFonts w:ascii="Times New Roman" w:hAnsi="Times New Roman" w:cs="Times New Roman"/>
        </w:rPr>
        <w:t xml:space="preserve"> троллейбусах -  150573,3 тыс.руб.,  в автобусах – 179539,8 тыс.руб., на  дачных маршрутах – 20096,3тыс.руб.;  по  заказам – 779,6 тыс.руб.);     22693,7 тыс. руб. - от других видов деятельности  (реклама, аренда, услуги автостоянки, мойки, сдача металлолома и др.). </w:t>
      </w:r>
    </w:p>
    <w:p w:rsidR="00ED1DB1" w:rsidRPr="00964176" w:rsidRDefault="00ED1DB1" w:rsidP="006E1406">
      <w:pPr>
        <w:spacing w:after="0" w:line="240" w:lineRule="auto"/>
        <w:jc w:val="both"/>
        <w:rPr>
          <w:rFonts w:ascii="Times New Roman" w:hAnsi="Times New Roman" w:cs="Times New Roman"/>
        </w:rPr>
      </w:pPr>
      <w:r w:rsidRPr="00964176">
        <w:rPr>
          <w:rFonts w:ascii="Times New Roman" w:hAnsi="Times New Roman" w:cs="Times New Roman"/>
        </w:rPr>
        <w:t xml:space="preserve">  Выборочной проверкой полноты поступления выручки и правильности ее отражения на счетах бухгалтерского учета в МУП ППП за 1 квартал 2012года и 4 квартал 2013г нарушений не установлено.      </w:t>
      </w:r>
    </w:p>
    <w:p w:rsidR="00ED1DB1" w:rsidRPr="00964176" w:rsidRDefault="00ED1DB1" w:rsidP="006E1406">
      <w:pPr>
        <w:spacing w:after="0" w:line="240" w:lineRule="auto"/>
        <w:jc w:val="both"/>
        <w:rPr>
          <w:rFonts w:ascii="Times New Roman" w:hAnsi="Times New Roman" w:cs="Times New Roman"/>
          <w:sz w:val="16"/>
          <w:szCs w:val="16"/>
        </w:rPr>
      </w:pPr>
      <w:r w:rsidRPr="00964176">
        <w:rPr>
          <w:rFonts w:ascii="Times New Roman" w:hAnsi="Times New Roman" w:cs="Times New Roman"/>
        </w:rPr>
        <w:t xml:space="preserve"> </w:t>
      </w:r>
    </w:p>
    <w:p w:rsidR="00ED1DB1" w:rsidRPr="00964176" w:rsidRDefault="00ED1DB1" w:rsidP="006E1406">
      <w:pPr>
        <w:spacing w:after="0" w:line="240" w:lineRule="auto"/>
        <w:ind w:firstLine="567"/>
        <w:jc w:val="both"/>
        <w:rPr>
          <w:rFonts w:ascii="Times New Roman" w:hAnsi="Times New Roman" w:cs="Times New Roman"/>
        </w:rPr>
      </w:pPr>
      <w:r w:rsidRPr="00964176">
        <w:rPr>
          <w:rFonts w:ascii="Times New Roman" w:hAnsi="Times New Roman" w:cs="Times New Roman"/>
        </w:rPr>
        <w:t xml:space="preserve">3. Кроме выручки от оказания услуг доходами предприятия, связанными с оказанием транспортных услуг,   являются: </w:t>
      </w:r>
    </w:p>
    <w:p w:rsidR="00ED1DB1" w:rsidRPr="00964176" w:rsidRDefault="00ED1DB1" w:rsidP="006E1406">
      <w:pPr>
        <w:spacing w:after="0" w:line="240" w:lineRule="auto"/>
        <w:jc w:val="both"/>
        <w:rPr>
          <w:rFonts w:ascii="Times New Roman" w:hAnsi="Times New Roman" w:cs="Times New Roman"/>
          <w:bCs/>
        </w:rPr>
      </w:pPr>
      <w:r w:rsidRPr="00964176">
        <w:rPr>
          <w:rFonts w:ascii="Times New Roman" w:hAnsi="Times New Roman" w:cs="Times New Roman"/>
        </w:rPr>
        <w:t>- субсидии из бюджета города Пензы на возмещение недополученных доходов от перевозки пассажиров  городским транспортом: в 2012г – 78057,4тыс.руб.; в 2013г – 72486,2 тыс.руб. Проверкой расчетов субсидий за 2012г расхождений в количестве перевезенных пассажиров, указанных в декадных расчетах МУП ППП, с данными МУП «</w:t>
      </w:r>
      <w:proofErr w:type="spellStart"/>
      <w:r w:rsidRPr="00964176">
        <w:rPr>
          <w:rFonts w:ascii="Times New Roman" w:hAnsi="Times New Roman" w:cs="Times New Roman"/>
        </w:rPr>
        <w:t>Арцис</w:t>
      </w:r>
      <w:proofErr w:type="spellEnd"/>
      <w:r w:rsidRPr="00964176">
        <w:rPr>
          <w:rFonts w:ascii="Times New Roman" w:hAnsi="Times New Roman" w:cs="Times New Roman"/>
        </w:rPr>
        <w:t>» не установлено. В 2013г, по данным МУП «</w:t>
      </w:r>
      <w:proofErr w:type="spellStart"/>
      <w:r w:rsidRPr="00964176">
        <w:rPr>
          <w:rFonts w:ascii="Times New Roman" w:hAnsi="Times New Roman" w:cs="Times New Roman"/>
        </w:rPr>
        <w:t>Арцис</w:t>
      </w:r>
      <w:proofErr w:type="spellEnd"/>
      <w:r w:rsidRPr="00964176">
        <w:rPr>
          <w:rFonts w:ascii="Times New Roman" w:hAnsi="Times New Roman" w:cs="Times New Roman"/>
        </w:rPr>
        <w:t>», и согласно отчету основных финансовых показателей по пассажирским перевозкам МУП ППП, предприятием  фактически перевезено на городском транспорте 21593,0тыс.чел., оплачивающих проезд в полном размере,  подлежало возмещению из бюджета субсидий в сумме 47885,7тыс.руб. В   «уточненном  расчете субсидий из бюджета города Пензы по отрасли «Транспорт» в целях возмещения недополученных доходов от перевозки пассажиров на маршрутах пассажирского транспорта города Пензы  в 2013г за период с 21 декабря по 31 декабря 2013г» (представлен   предприятием в Управление транспорта  и связи города Пензы)  МУП ППП указано 26768,6тыс.чел. - количество перевезенных пассажиров в 2013г; 72211,3тыс.руб. – сумма субсидий. Расхождения в количестве перевезенных пассажиров составили 5175,6тыс.чел.,  в сумме субсидий -  24325,6тыс.руб. сложились за счет отражения  по строке  4 «Автобус – пассажиры прошлого периода» вышеуказанного расчета субсидий  количества перевезенных пассажиров 5175,6тыс.чел. (гр.4), сумма начисленных субсидий 24325,6тыс.руб. (гр.9), тогда как МУП  «</w:t>
      </w:r>
      <w:proofErr w:type="spellStart"/>
      <w:r w:rsidRPr="00964176">
        <w:rPr>
          <w:rFonts w:ascii="Times New Roman" w:hAnsi="Times New Roman" w:cs="Times New Roman"/>
        </w:rPr>
        <w:t>Арцис</w:t>
      </w:r>
      <w:proofErr w:type="spellEnd"/>
      <w:r w:rsidRPr="00964176">
        <w:rPr>
          <w:rFonts w:ascii="Times New Roman" w:hAnsi="Times New Roman" w:cs="Times New Roman"/>
        </w:rPr>
        <w:t xml:space="preserve">» не подтвержден  факт перевозки МУП ППП пассажиров в количестве 5175,6тыс.чел. </w:t>
      </w:r>
      <w:r w:rsidRPr="00964176">
        <w:rPr>
          <w:rFonts w:ascii="Times New Roman" w:hAnsi="Times New Roman" w:cs="Times New Roman"/>
          <w:bCs/>
        </w:rPr>
        <w:t xml:space="preserve">В  нарушение п.3.1 </w:t>
      </w:r>
      <w:r w:rsidRPr="00964176">
        <w:rPr>
          <w:rFonts w:ascii="Times New Roman" w:hAnsi="Times New Roman" w:cs="Times New Roman"/>
          <w:b/>
          <w:bCs/>
        </w:rPr>
        <w:t>«</w:t>
      </w:r>
      <w:r w:rsidRPr="00964176">
        <w:rPr>
          <w:rFonts w:ascii="Times New Roman" w:hAnsi="Times New Roman" w:cs="Times New Roman"/>
          <w:bCs/>
        </w:rPr>
        <w:t xml:space="preserve">Порядка предоставления в 2011 - 2016 годах субсидий за счет средств бюджета города Пензы по отрасли "Транспорт" в целях возмещения недополученных доходов от перевозки пассажиров на маршрутах пассажирского транспорта города Пензы», утвержденного постановлением  администрации города Пензы от 31.12.2010г №1539,  </w:t>
      </w:r>
      <w:r w:rsidRPr="00964176">
        <w:rPr>
          <w:rFonts w:ascii="Times New Roman" w:hAnsi="Times New Roman" w:cs="Times New Roman"/>
        </w:rPr>
        <w:t xml:space="preserve">МУП ППП  в расчет субсидий включено количество перевезенных пассажиров 5175,6тыс. чел., факт возникновения недополученных доходов в сумме 24325,6 тыс.руб. от перевозки которых  на городских маршрутах пассажирского транспорта данного предприятия документально (данными бухгалтерского учета и отчетности МУП ППП)  не подтверждается.  Следовательно, предоставление субсидий МУП ППП в сумме 24325,6тыс.руб. в 2013г  неправомерно.  </w:t>
      </w:r>
      <w:r w:rsidRPr="00964176">
        <w:rPr>
          <w:rFonts w:ascii="Times New Roman" w:hAnsi="Times New Roman" w:cs="Times New Roman"/>
          <w:u w:val="single"/>
        </w:rPr>
        <w:t>( Справка</w:t>
      </w:r>
      <w:r w:rsidRPr="00964176">
        <w:rPr>
          <w:rFonts w:ascii="Times New Roman" w:hAnsi="Times New Roman" w:cs="Times New Roman"/>
        </w:rPr>
        <w:t>.</w:t>
      </w:r>
      <w:r w:rsidRPr="00964176">
        <w:rPr>
          <w:rFonts w:ascii="Times New Roman" w:hAnsi="Times New Roman" w:cs="Times New Roman"/>
          <w:bCs/>
        </w:rPr>
        <w:t xml:space="preserve">   Денежные средства в сумме </w:t>
      </w:r>
      <w:r w:rsidRPr="00964176">
        <w:rPr>
          <w:rFonts w:ascii="Times New Roman" w:hAnsi="Times New Roman" w:cs="Times New Roman"/>
        </w:rPr>
        <w:t xml:space="preserve">24325,6 </w:t>
      </w:r>
      <w:r w:rsidRPr="00964176">
        <w:rPr>
          <w:rFonts w:ascii="Times New Roman" w:hAnsi="Times New Roman" w:cs="Times New Roman"/>
          <w:bCs/>
        </w:rPr>
        <w:t xml:space="preserve">тыс.руб.  МУП ППП перечислены ООО «Корпорация дилижанс» и  ООО «Меркурий»  во исполнение решений Арбитражного суда Пензенской области:  от 02.04.2013г по делу №А49-7544/2012г, которым удовлетворен иск ООО «Корпорация дилижанс» к МУП ППП на сумму 12616,7тыс.руб.;  от 16.04.2013г по делу № А49-8727/2012, которым  удовлетворен  иск ООО «Меркурий»  к МУП ППП на сумму 11708,9тыс.руб.  Постановлениями кассационной инстанции ФАС Поволжского округа от 23.09.2013г по делу №А49-7544/2012 и от 17.10.2013г  по делу № А49-8727/2012  данные решения оставлены без изменения.   Одним из оснований для удовлетворения исков ООО «Корпорация дилижанс» и ООО «Меркурий» явилось условие п.3.2. агентских договоров №№3, 4 от 09.04.2007г об оплате услуг агента в размере 15,7 руб. за 1 перевезенного пассажира, из них: 11руб. – выручка, т.е. средства, полученные  от пассажира; 4,7тыс.руб.- часть вознаграждения, </w:t>
      </w:r>
      <w:r w:rsidRPr="00964176">
        <w:rPr>
          <w:rFonts w:ascii="Times New Roman" w:hAnsi="Times New Roman" w:cs="Times New Roman"/>
          <w:bCs/>
        </w:rPr>
        <w:lastRenderedPageBreak/>
        <w:t xml:space="preserve">выплачиваемая за счет бюджета города Пензы. Данное условие определено в дополнительных соглашениях от 04.02.2012г к агентским договорам №№3, 4 от 09.04.2007г. и  фактически является крупной сделкой, которая влечет за собой  дополнительное расходование  средств бюджета города Пензы.  В нарушение требований  п3.ст.23 Федерального закона </w:t>
      </w:r>
      <w:r w:rsidRPr="00964176">
        <w:rPr>
          <w:rFonts w:ascii="Times New Roman" w:hAnsi="Times New Roman" w:cs="Times New Roman"/>
        </w:rPr>
        <w:t xml:space="preserve">от 14.11.2002 №161-ФЗ «О государственных и муниципальных унитарных предприятиях» </w:t>
      </w:r>
      <w:r w:rsidRPr="00964176">
        <w:rPr>
          <w:rFonts w:ascii="Times New Roman" w:hAnsi="Times New Roman" w:cs="Times New Roman"/>
          <w:bCs/>
        </w:rPr>
        <w:t xml:space="preserve">согласие собственника муниципального имущества на заключение данных дополнительных соглашений отсутствовало). </w:t>
      </w:r>
    </w:p>
    <w:p w:rsidR="00ED1DB1" w:rsidRPr="00964176" w:rsidRDefault="00ED1DB1" w:rsidP="006E1406">
      <w:pPr>
        <w:autoSpaceDE w:val="0"/>
        <w:autoSpaceDN w:val="0"/>
        <w:adjustRightInd w:val="0"/>
        <w:spacing w:after="0" w:line="240" w:lineRule="auto"/>
        <w:jc w:val="both"/>
        <w:rPr>
          <w:rFonts w:ascii="Times New Roman" w:hAnsi="Times New Roman" w:cs="Times New Roman"/>
        </w:rPr>
      </w:pPr>
      <w:r w:rsidRPr="00964176">
        <w:rPr>
          <w:rFonts w:ascii="Times New Roman" w:hAnsi="Times New Roman" w:cs="Times New Roman"/>
        </w:rPr>
        <w:t xml:space="preserve">- субсидии из бюджета города Пензы на возмещение недополученных доходов от перевозки пассажиров на дачных маршрутах: в 2012г – 12011,2 тыс.руб.; в 2013г – 20115,9 тыс.руб. Перевозка пассажиров на дачных маршрутах осуществлялась по тарифам, установленным </w:t>
      </w:r>
      <w:r w:rsidRPr="00964176">
        <w:rPr>
          <w:rFonts w:ascii="Times New Roman" w:hAnsi="Times New Roman" w:cs="Times New Roman"/>
          <w:bCs/>
        </w:rPr>
        <w:t xml:space="preserve">постановлениями администрации города Пензы №411 от 19.04.2012г – в 2012г;  №№409,409/4 от 26.04.2013г.- в 2013г ниже экономически-обоснованного тарифа. В результате  </w:t>
      </w:r>
      <w:r w:rsidRPr="00964176">
        <w:rPr>
          <w:rFonts w:ascii="Times New Roman" w:hAnsi="Times New Roman" w:cs="Times New Roman"/>
        </w:rPr>
        <w:t>р</w:t>
      </w:r>
      <w:r w:rsidRPr="00964176">
        <w:rPr>
          <w:rFonts w:ascii="Times New Roman" w:hAnsi="Times New Roman" w:cs="Times New Roman"/>
          <w:bCs/>
        </w:rPr>
        <w:t xml:space="preserve">азница в тарифе за 1 перевезенного пассажира составила: в 2012г - от 3,1 руб. до 19,1 руб.; в 2013г - от 1,3 руб. до 34,86 руб.,  недополученный доход предприятия:  12011,2 тыс.руб. и 20115,9тыс.руб., соответственно.  Субсидии оплачены из бюджета города Пензы, тогда как, </w:t>
      </w:r>
      <w:r w:rsidRPr="00964176">
        <w:rPr>
          <w:rFonts w:ascii="Times New Roman" w:hAnsi="Times New Roman" w:cs="Times New Roman"/>
        </w:rPr>
        <w:t>Федеральным законом  от 06.10.2003 №131-ФЗ "Об общих принципах организации местного самоуправления в Российской Федерации" (п.7 ч.1 ст.16) к вопросам местного значения городского округа отнесено создание условий для предоставления транспортных услуг населению и организация транспортного обслуживания населения в границах городского округа.  Организация транспортного обслуживания населения на  пригородном и межмуниципальном сообщениях  относится к полномочиям органов государственной  власти субъекта РФ (</w:t>
      </w:r>
      <w:proofErr w:type="spellStart"/>
      <w:r w:rsidR="003D38F9">
        <w:fldChar w:fldCharType="begin"/>
      </w:r>
      <w:r w:rsidR="003D38F9">
        <w:instrText>HYPERLINK "consultantplus://offline/ref=A4C8B3DF73F486F66C7EC5CFEE292A37F4F5D986CD3D5CB9C3718C23A2C124C89560C831O4QCL"</w:instrText>
      </w:r>
      <w:r w:rsidR="003D38F9">
        <w:fldChar w:fldCharType="separate"/>
      </w:r>
      <w:r w:rsidRPr="00964176">
        <w:rPr>
          <w:rFonts w:ascii="Times New Roman" w:hAnsi="Times New Roman" w:cs="Times New Roman"/>
        </w:rPr>
        <w:t>пп</w:t>
      </w:r>
      <w:proofErr w:type="spellEnd"/>
      <w:r w:rsidRPr="00964176">
        <w:rPr>
          <w:rFonts w:ascii="Times New Roman" w:hAnsi="Times New Roman" w:cs="Times New Roman"/>
        </w:rPr>
        <w:t>. 12 п. 2 ст. 26.3</w:t>
      </w:r>
      <w:r w:rsidR="003D38F9">
        <w:fldChar w:fldCharType="end"/>
      </w:r>
      <w:r w:rsidRPr="00964176">
        <w:rPr>
          <w:rFonts w:ascii="Times New Roman" w:hAnsi="Times New Roman" w:cs="Times New Roman"/>
        </w:rPr>
        <w:t xml:space="preserve"> Федерального закона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на территории Пензенской области регулируется Законом Пензенской области от 18.12.2008г № 1670-ЗПО «Об организации транспортного обслуживания населения на территории Пензенской области» и Постановлением Правительства  Пензенской области  от 16.11.2009г №873-пП «Об утверждении Порядка организации транспортного обслуживания населения автомобильным транспортом (пригородное и межмуниципальное сообщение) на территории Пензенской области»;</w:t>
      </w:r>
    </w:p>
    <w:p w:rsidR="00ED1DB1" w:rsidRPr="00964176" w:rsidRDefault="00ED1DB1" w:rsidP="006E1406">
      <w:pPr>
        <w:spacing w:after="0" w:line="240" w:lineRule="auto"/>
        <w:jc w:val="both"/>
        <w:rPr>
          <w:rFonts w:ascii="Times New Roman" w:hAnsi="Times New Roman" w:cs="Times New Roman"/>
          <w:color w:val="FF0000"/>
        </w:rPr>
      </w:pPr>
      <w:r w:rsidRPr="00964176">
        <w:rPr>
          <w:rFonts w:ascii="Times New Roman" w:hAnsi="Times New Roman" w:cs="Times New Roman"/>
        </w:rPr>
        <w:t xml:space="preserve"> - компенсации за перевозку пассажиров (от продажи ЕСПБ) и  субсидии  из бюджетов города Пензы и Пензенской области в целях возмещения  недополученных доходов  от перевозки отдельных категорий граждан: в 2012г – 48359,9тыс.руб.; в 2013г- 28549,2тыс.руб. Проверкой правильности определения субсидий из бюджета города Пензы в целях возмещения  недополученных доходов  от перевозки отдельных категорий граждан (школьники из многодетных и малообеспеченных семей; учащиеся, занимающиеся в учреждениях дополнительного образования; федеральные и региональные льготники по ЕСПБ; помощники депутатов, члены ДНД, ОМОД)  на общую сумму в 2012г – 2673,9тыс.руб.; в 2013г- 27654,5тыс.руб. расхождений       данных о количестве перевезенных пассажиров,  указанных в расчетах  субсидий МУП ППП, с данными МУП «</w:t>
      </w:r>
      <w:proofErr w:type="spellStart"/>
      <w:r w:rsidRPr="00964176">
        <w:rPr>
          <w:rFonts w:ascii="Times New Roman" w:hAnsi="Times New Roman" w:cs="Times New Roman"/>
        </w:rPr>
        <w:t>Арцис</w:t>
      </w:r>
      <w:proofErr w:type="spellEnd"/>
      <w:r w:rsidRPr="00964176">
        <w:rPr>
          <w:rFonts w:ascii="Times New Roman" w:hAnsi="Times New Roman" w:cs="Times New Roman"/>
        </w:rPr>
        <w:t>», не установлено. Размер субсидий исчислен в соответствии с Порядком предоставления данных субсидий, утвержденным постановлениями администрации города Пензы от 31.12.2010года № 1539/1 и от 19.12.2012г №1563;</w:t>
      </w:r>
    </w:p>
    <w:p w:rsidR="00ED1DB1" w:rsidRPr="00964176" w:rsidRDefault="00ED1DB1" w:rsidP="006E1406">
      <w:pPr>
        <w:spacing w:after="0" w:line="240" w:lineRule="auto"/>
        <w:jc w:val="both"/>
        <w:rPr>
          <w:rFonts w:ascii="Times New Roman" w:hAnsi="Times New Roman" w:cs="Times New Roman"/>
        </w:rPr>
      </w:pPr>
      <w:r w:rsidRPr="00964176">
        <w:rPr>
          <w:rFonts w:ascii="Times New Roman" w:hAnsi="Times New Roman" w:cs="Times New Roman"/>
        </w:rPr>
        <w:t xml:space="preserve">- субсидии из бюджета города Пензы на возмещение затрат по оплате платежей в рамках договоров лизинга и </w:t>
      </w:r>
      <w:proofErr w:type="spellStart"/>
      <w:r w:rsidRPr="00964176">
        <w:rPr>
          <w:rFonts w:ascii="Times New Roman" w:hAnsi="Times New Roman" w:cs="Times New Roman"/>
        </w:rPr>
        <w:t>сублизинга</w:t>
      </w:r>
      <w:proofErr w:type="spellEnd"/>
      <w:r w:rsidRPr="00964176">
        <w:rPr>
          <w:rFonts w:ascii="Times New Roman" w:hAnsi="Times New Roman" w:cs="Times New Roman"/>
        </w:rPr>
        <w:t xml:space="preserve"> за приобретение наземного электрического транспорта: в 2012г - 43546,3 тыс.руб.; в 2013г – 40011,7 тыс.руб. Проверкой обоснованности и правомерности предоставления данных субсидий нарушений не установлено, субсидии предоставлялись  по факту оплаты предприятием лизинговых и </w:t>
      </w:r>
      <w:proofErr w:type="spellStart"/>
      <w:r w:rsidRPr="00964176">
        <w:rPr>
          <w:rFonts w:ascii="Times New Roman" w:hAnsi="Times New Roman" w:cs="Times New Roman"/>
        </w:rPr>
        <w:t>сублизинговых</w:t>
      </w:r>
      <w:proofErr w:type="spellEnd"/>
      <w:r w:rsidRPr="00964176">
        <w:rPr>
          <w:rFonts w:ascii="Times New Roman" w:hAnsi="Times New Roman" w:cs="Times New Roman"/>
        </w:rPr>
        <w:t xml:space="preserve"> платежей лизингодателям – ЗАО «</w:t>
      </w:r>
      <w:proofErr w:type="spellStart"/>
      <w:r w:rsidRPr="00964176">
        <w:rPr>
          <w:rFonts w:ascii="Times New Roman" w:hAnsi="Times New Roman" w:cs="Times New Roman"/>
        </w:rPr>
        <w:t>Петролизинг-Менеджмент</w:t>
      </w:r>
      <w:proofErr w:type="spellEnd"/>
      <w:r w:rsidRPr="00964176">
        <w:rPr>
          <w:rFonts w:ascii="Times New Roman" w:hAnsi="Times New Roman" w:cs="Times New Roman"/>
        </w:rPr>
        <w:t>» и СМУП «</w:t>
      </w:r>
      <w:proofErr w:type="spellStart"/>
      <w:r w:rsidRPr="00964176">
        <w:rPr>
          <w:rFonts w:ascii="Times New Roman" w:hAnsi="Times New Roman" w:cs="Times New Roman"/>
        </w:rPr>
        <w:t>Пензалифт</w:t>
      </w:r>
      <w:proofErr w:type="spellEnd"/>
      <w:r w:rsidRPr="00964176">
        <w:rPr>
          <w:rFonts w:ascii="Times New Roman" w:hAnsi="Times New Roman" w:cs="Times New Roman"/>
        </w:rPr>
        <w:t xml:space="preserve">».  </w:t>
      </w:r>
    </w:p>
    <w:p w:rsidR="00ED1DB1" w:rsidRPr="00964176" w:rsidRDefault="00ED1DB1" w:rsidP="006E1406">
      <w:pPr>
        <w:spacing w:after="0" w:line="240" w:lineRule="auto"/>
        <w:jc w:val="both"/>
        <w:rPr>
          <w:rFonts w:ascii="Times New Roman" w:hAnsi="Times New Roman" w:cs="Times New Roman"/>
          <w:sz w:val="16"/>
          <w:szCs w:val="16"/>
        </w:rPr>
      </w:pPr>
    </w:p>
    <w:p w:rsidR="00ED1DB1" w:rsidRPr="00964176" w:rsidRDefault="00ED1DB1" w:rsidP="006E1406">
      <w:pPr>
        <w:spacing w:after="0" w:line="240" w:lineRule="auto"/>
        <w:ind w:firstLine="540"/>
        <w:jc w:val="both"/>
        <w:rPr>
          <w:rFonts w:ascii="Times New Roman" w:hAnsi="Times New Roman" w:cs="Times New Roman"/>
        </w:rPr>
      </w:pPr>
      <w:r w:rsidRPr="00964176">
        <w:rPr>
          <w:rFonts w:ascii="Times New Roman" w:hAnsi="Times New Roman" w:cs="Times New Roman"/>
        </w:rPr>
        <w:t xml:space="preserve">   4. Себестоимость реализованных работ (услуг) МУП «ППП»  сложилась за 2012 год в сумме 648530,1тыс.руб, в 2013году -750169,0тыс.руб.  </w:t>
      </w:r>
    </w:p>
    <w:p w:rsidR="00ED1DB1" w:rsidRPr="00964176" w:rsidRDefault="00ED1DB1" w:rsidP="006E1406">
      <w:pPr>
        <w:spacing w:after="0" w:line="240" w:lineRule="auto"/>
        <w:ind w:firstLine="540"/>
        <w:jc w:val="both"/>
        <w:rPr>
          <w:rFonts w:ascii="Times New Roman" w:hAnsi="Times New Roman" w:cs="Times New Roman"/>
        </w:rPr>
      </w:pPr>
      <w:r w:rsidRPr="00964176">
        <w:rPr>
          <w:rFonts w:ascii="Times New Roman" w:hAnsi="Times New Roman" w:cs="Times New Roman"/>
        </w:rPr>
        <w:t xml:space="preserve">4.1. В структуре затрат наибольший удельный вес занимали: расходы на выплату   заработной  платы с начислением ЕСН: в 2012 году 349677,4тыс.руб. 53,9%;  в 2013 году – 405509,3тыс.руб. (54%). Проверкой правомерности и обоснованности начисления заработной платы 8-ми сотрудникам в 2012г и 7-ми – в 2013г нарушений не  установлено.  </w:t>
      </w:r>
    </w:p>
    <w:p w:rsidR="00210D9E" w:rsidRPr="00964176" w:rsidRDefault="00ED1DB1" w:rsidP="006E1406">
      <w:pPr>
        <w:spacing w:after="0" w:line="240" w:lineRule="auto"/>
        <w:ind w:firstLine="540"/>
        <w:jc w:val="both"/>
        <w:rPr>
          <w:rFonts w:ascii="Times New Roman" w:hAnsi="Times New Roman" w:cs="Times New Roman"/>
        </w:rPr>
      </w:pPr>
      <w:r w:rsidRPr="00964176">
        <w:rPr>
          <w:rFonts w:ascii="Times New Roman" w:hAnsi="Times New Roman" w:cs="Times New Roman"/>
        </w:rPr>
        <w:t xml:space="preserve"> Проверкой правомерности выплаты заработной платы директору предприятия Любименко О.А. в 2012-2013гг установлено, что  выплата  процентной надбавки за работу с документами, составляющими государственную тайну в сумме 437,6 тыс.руб. (в 2012году -195,2 тыс. руб., в </w:t>
      </w:r>
      <w:r w:rsidRPr="00964176">
        <w:rPr>
          <w:rFonts w:ascii="Times New Roman" w:hAnsi="Times New Roman" w:cs="Times New Roman"/>
        </w:rPr>
        <w:lastRenderedPageBreak/>
        <w:t>2013 году – 242,4 тыс.руб.), производилась на основании ею изданных приказов №22 от 30.01.2012 года и №284 от 28.12.2012г. в максимальном размере без соответствующего решения (приказа, распоряжения) работодателя  и без учета  объема сведений, к которым указанные граждане имеют доступ. Нарушены  требования  ст.21 Закона от 21.07.1993г  № 5485-1 «О государственной тайне»,   п. 2 статьи 57 Трудового кодекса РФ,  «</w:t>
      </w:r>
      <w:r w:rsidRPr="00964176">
        <w:rPr>
          <w:rFonts w:ascii="Times New Roman" w:hAnsi="Times New Roman" w:cs="Times New Roman"/>
          <w:bCs/>
        </w:rPr>
        <w:t xml:space="preserve">Правил выплаты ежемесячных 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 утвержденных </w:t>
      </w:r>
      <w:r w:rsidRPr="00964176">
        <w:rPr>
          <w:rFonts w:ascii="Times New Roman" w:hAnsi="Times New Roman" w:cs="Times New Roman"/>
        </w:rPr>
        <w:t>Постановлением Правительства РФ от 18 сентября 2006г № 573,  п..3. Разъяснений о порядке выплаты ежемесячных процентных надбавок гражданам, допущенным  к государственной тайне,  (утвержденных Приказом Министерства здравоохранения и социального развития Российской Федерации № 408н от 19.05.2011года).</w:t>
      </w:r>
    </w:p>
    <w:p w:rsidR="00ED1DB1" w:rsidRPr="00964176" w:rsidRDefault="00210D9E" w:rsidP="006E1406">
      <w:pPr>
        <w:spacing w:after="0" w:line="240" w:lineRule="auto"/>
        <w:jc w:val="both"/>
        <w:rPr>
          <w:rFonts w:ascii="Times New Roman" w:hAnsi="Times New Roman" w:cs="Times New Roman"/>
        </w:rPr>
      </w:pPr>
      <w:r w:rsidRPr="00964176">
        <w:rPr>
          <w:rFonts w:ascii="Times New Roman" w:hAnsi="Times New Roman" w:cs="Times New Roman"/>
        </w:rPr>
        <w:t xml:space="preserve">         </w:t>
      </w:r>
      <w:r w:rsidR="00ED1DB1" w:rsidRPr="00964176">
        <w:rPr>
          <w:rFonts w:ascii="Times New Roman" w:hAnsi="Times New Roman" w:cs="Times New Roman"/>
        </w:rPr>
        <w:t xml:space="preserve">4.2. В соответствии с п.3.2 Коллективного договора, с письменного согласия работникам может выплачиваться доплата за совмещение профессий (должностей), размер которой определяется по соглашению сторон с учетом содержания и объема дополнительной работы, что соответствует требованиям ст.60.2 и 151 Трудового Кодекса Российской Федерации. Выборочной проверкой начисления работникам МУП «ППП» доплаты за совмещение должностей установлено, что в некоторых случаях, на основании служебных записок, работникам предприятия производится доплата за увеличение объема работ на время вакансии замещаемой должности без указания содержания и объема работ, отсутствует соглашение сторон  (на основании приказа № 315 от 29.08.2013года </w:t>
      </w:r>
      <w:proofErr w:type="spellStart"/>
      <w:r w:rsidR="00ED1DB1" w:rsidRPr="00964176">
        <w:rPr>
          <w:rFonts w:ascii="Times New Roman" w:hAnsi="Times New Roman" w:cs="Times New Roman"/>
        </w:rPr>
        <w:t>Нарбекову</w:t>
      </w:r>
      <w:proofErr w:type="spellEnd"/>
      <w:r w:rsidR="00ED1DB1" w:rsidRPr="00964176">
        <w:rPr>
          <w:rFonts w:ascii="Times New Roman" w:hAnsi="Times New Roman" w:cs="Times New Roman"/>
        </w:rPr>
        <w:t xml:space="preserve"> В.Н.  выплачено 10,1 тыс.руб.; на основании приказа № 24 от 22.01.2013г Агафонову Д.В.  выплачено 31,2 тыс.руб.).   Денежные средства в сумме 41,3 тыс.руб. выплачены с нарушением действующего законодательств.</w:t>
      </w:r>
    </w:p>
    <w:p w:rsidR="00ED1DB1" w:rsidRPr="00964176" w:rsidRDefault="00ED1DB1" w:rsidP="006E1406">
      <w:pPr>
        <w:spacing w:after="0" w:line="240" w:lineRule="auto"/>
        <w:ind w:firstLine="540"/>
        <w:jc w:val="both"/>
        <w:rPr>
          <w:rFonts w:ascii="Times New Roman" w:hAnsi="Times New Roman" w:cs="Times New Roman"/>
        </w:rPr>
      </w:pPr>
      <w:r w:rsidRPr="00964176">
        <w:rPr>
          <w:rFonts w:ascii="Times New Roman" w:hAnsi="Times New Roman" w:cs="Times New Roman"/>
        </w:rPr>
        <w:t xml:space="preserve">4.3.  Материальные расходы  в составе себестоимости составили: в 2012 году -164923,2 тыс.руб. (25,4 % от суммы затрат – 648530,1тыс.руб.);  в 2013 году  179597,8 тыс.руб. (23,9% от суммы затрат 750169,0 тыс.руб.). Выборочной проверкой путевых листов автобуса и транспортной техники за июнь, декабрь  2012 года, ноябрь-декабрь 2013 года нарушений не установлено. </w:t>
      </w:r>
    </w:p>
    <w:p w:rsidR="00ED1DB1" w:rsidRPr="00964176" w:rsidRDefault="00ED1DB1" w:rsidP="006E1406">
      <w:pPr>
        <w:spacing w:after="0" w:line="240" w:lineRule="auto"/>
        <w:ind w:firstLine="540"/>
        <w:jc w:val="both"/>
        <w:rPr>
          <w:rFonts w:ascii="Times New Roman" w:hAnsi="Times New Roman" w:cs="Times New Roman"/>
        </w:rPr>
      </w:pPr>
      <w:r w:rsidRPr="00964176">
        <w:rPr>
          <w:rFonts w:ascii="Times New Roman" w:hAnsi="Times New Roman" w:cs="Times New Roman"/>
        </w:rPr>
        <w:t>Настоящей проверкой установлены факты безвозмездного предоставления транспортных</w:t>
      </w:r>
      <w:r w:rsidRPr="00964176">
        <w:rPr>
          <w:rFonts w:ascii="Times New Roman" w:hAnsi="Times New Roman" w:cs="Times New Roman"/>
          <w:b/>
        </w:rPr>
        <w:t xml:space="preserve"> </w:t>
      </w:r>
      <w:r w:rsidRPr="006E20E5">
        <w:rPr>
          <w:rFonts w:ascii="Times New Roman" w:hAnsi="Times New Roman" w:cs="Times New Roman"/>
        </w:rPr>
        <w:t>услуг  по письмам органов местного самоуправления, муниципальных учреждений,</w:t>
      </w:r>
      <w:r w:rsidRPr="00964176">
        <w:rPr>
          <w:rFonts w:ascii="Times New Roman" w:hAnsi="Times New Roman" w:cs="Times New Roman"/>
        </w:rPr>
        <w:t xml:space="preserve">  предприятием на предоставление автобусов  в связи с проведением объезда города по вопросам:  благоустройства и санитарного состояния территорий город; подготовки к отопительному сезону; проведения рейдов в сфере благоустройства и уборки территорий населенных пунктов;  выездных проверок по местам торговли в неустановленных местах; проведения городских мероприятий, семинаров, совещаний, фестивалей,  соревнований. В результате чего,  расходы  предприятия, не покрытые доходами,  составили: в 2012 году в сумме 1778,0 тыс. руб.; в 2013 году в сумме 2281,7 тыс. руб</w:t>
      </w:r>
      <w:r w:rsidRPr="00964176">
        <w:rPr>
          <w:rFonts w:ascii="Times New Roman" w:hAnsi="Times New Roman" w:cs="Times New Roman"/>
          <w:b/>
        </w:rPr>
        <w:t>.</w:t>
      </w:r>
    </w:p>
    <w:p w:rsidR="00ED1DB1" w:rsidRPr="00964176" w:rsidRDefault="00ED1DB1" w:rsidP="006E1406">
      <w:pPr>
        <w:spacing w:after="0" w:line="240" w:lineRule="auto"/>
        <w:ind w:firstLine="540"/>
        <w:jc w:val="both"/>
        <w:rPr>
          <w:rFonts w:ascii="Times New Roman" w:hAnsi="Times New Roman" w:cs="Times New Roman"/>
        </w:rPr>
      </w:pPr>
      <w:r w:rsidRPr="00964176">
        <w:rPr>
          <w:rFonts w:ascii="Times New Roman" w:hAnsi="Times New Roman" w:cs="Times New Roman"/>
        </w:rPr>
        <w:t xml:space="preserve">4.4.  Проверкой прочих расходов в составе себестоимости установлено, что по  договорам от 01.09.2012г  и от 01.02.2013г, заключенным с гр. </w:t>
      </w:r>
      <w:proofErr w:type="spellStart"/>
      <w:r w:rsidRPr="00964176">
        <w:rPr>
          <w:rFonts w:ascii="Times New Roman" w:hAnsi="Times New Roman" w:cs="Times New Roman"/>
        </w:rPr>
        <w:t>Матрохиным</w:t>
      </w:r>
      <w:proofErr w:type="spellEnd"/>
      <w:r w:rsidRPr="00964176">
        <w:rPr>
          <w:rFonts w:ascii="Times New Roman" w:hAnsi="Times New Roman" w:cs="Times New Roman"/>
        </w:rPr>
        <w:t xml:space="preserve"> В.В, предметом которых являлось оказание юридических, представительских и консультационных услуг, было оплачено последнему  131,4 тыс.руб. По факту оказания услуг Сторонами составлялись акты выполненных  работ, в которых, в качестве оказанных услуг, было указано «юридические и представительские услуги».  В нарушение п.2 ст.9 Федерального Закона от 06.12.2011г  № 402-ФЗ «О бухгалтерском учете»  в  актах выполненных  работ отсутствуют  обязательные реквизиты первичного учетного документа, в том числе:  содержание факта хозяйственной жизни;  количество и содержание оказанных консультаций,  факта участия в судебных заседаниях, количества заявленных исков, отзывов, т.е. детализированного описания оказанных услуг</w:t>
      </w:r>
      <w:r w:rsidRPr="00964176">
        <w:rPr>
          <w:rFonts w:ascii="Times New Roman" w:hAnsi="Times New Roman" w:cs="Times New Roman"/>
          <w:b/>
        </w:rPr>
        <w:t>.</w:t>
      </w:r>
      <w:r w:rsidRPr="00964176">
        <w:rPr>
          <w:rFonts w:ascii="Times New Roman" w:hAnsi="Times New Roman" w:cs="Times New Roman"/>
        </w:rPr>
        <w:t xml:space="preserve"> Кроме того, юридические услуги, предусмотренные  заключенными договорами от 01.09.2012г  и от 01.02.2013г, дублируют функциональные обязанности начальника юридического отдела МУП «ППП». Таким образом, обоснованность и экономическая целесообразность  расходов на оплату юридических услуг в сумме 131,4 тыс.руб. документально не подтверждена.</w:t>
      </w:r>
    </w:p>
    <w:p w:rsidR="00ED1DB1" w:rsidRPr="00964176" w:rsidRDefault="00ED1DB1" w:rsidP="006E1406">
      <w:pPr>
        <w:spacing w:after="0" w:line="240" w:lineRule="auto"/>
        <w:jc w:val="both"/>
        <w:rPr>
          <w:rFonts w:ascii="Times New Roman" w:hAnsi="Times New Roman" w:cs="Times New Roman"/>
          <w:b/>
          <w:sz w:val="16"/>
          <w:szCs w:val="16"/>
        </w:rPr>
      </w:pPr>
    </w:p>
    <w:p w:rsidR="00ED1DB1" w:rsidRPr="00964176" w:rsidRDefault="00ED1DB1" w:rsidP="006E1406">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964176">
        <w:rPr>
          <w:rFonts w:ascii="Times New Roman" w:hAnsi="Times New Roman" w:cs="Times New Roman"/>
        </w:rPr>
        <w:t xml:space="preserve">5. Прочие доходы предприятия составили: за 2012г – 128645,1тыс.руб.; за 2013г – 241260,0 тыс.руб., из них наибольший удельный вес (92,8%) приходится на средства, полученные  из федерального  и регионального бюджетов  на возмещение  убытков от   предоставления льготного проезда отдельным категориям граждан  в 2008-2009гг на основании решений и определений Арбитражных  судов.   Из 241260,0тыс.руб., поступивших в 2013г, 115000,0тыс.руб. поступили на основании мировых соглашений, заключенных МУП ППП и Министерству финансов Пензенской области,  из них: 55000,0 тыс.руб. - на основании определения Арбитражного суда Пензенской </w:t>
      </w:r>
      <w:r w:rsidRPr="00964176">
        <w:rPr>
          <w:rFonts w:ascii="Times New Roman" w:hAnsi="Times New Roman" w:cs="Times New Roman"/>
        </w:rPr>
        <w:lastRenderedPageBreak/>
        <w:t xml:space="preserve">области от 12.03.2013года по делу № А49-9488/2012, данная сумма  меньше на 35735,2 тыс. руб. от ранее заявленной суммы -90735,2тыс.руб.;  60000,0 тыс. руб. -  на основании определения Арбитражного суда Пензенской области от 19.04.2013 делу № А49-93/2013,   данная сумма  меньше на 26837,0 тыс. руб. ранее заявленной суммы 86837,0 тыс. руб. В результате заключения указанных мировых соглашений, МУП ППП в 2013г не дополучен доход в сумме 62572,2 тыс.руб.  Указанные мировые соглашения  заключены  на сумму 55000т.р. и 60000,0т.р.,  превышающую 10% размер уставного фонда -412,0тыс.руб., поэтому являются для МУП ППП крупной сделкой. Согласие  собственника муниципального имущества на заключение данных мировых соглашений отсутствовало (нарушена ст.23 Федерального закона  от  14.11.2002г №161-ФЗ). В п.7 Постановления Пленума Верховного Суда РФ №10, Пленума ВАС РФ №22 от 29.04.2010 «О некоторых вопросах, возникающих в судебной практике при разрешении споров, связанных с защитой права собственности и других вещих прав»  указано, что </w:t>
      </w:r>
      <w:r w:rsidRPr="00964176">
        <w:rPr>
          <w:rFonts w:ascii="Times New Roman" w:eastAsiaTheme="minorHAnsi" w:hAnsi="Times New Roman" w:cs="Times New Roman"/>
          <w:lang w:eastAsia="en-US"/>
        </w:rPr>
        <w:t xml:space="preserve">по смыслу </w:t>
      </w:r>
      <w:hyperlink r:id="rId16" w:history="1">
        <w:r w:rsidRPr="00964176">
          <w:rPr>
            <w:rFonts w:ascii="Times New Roman" w:eastAsiaTheme="minorHAnsi" w:hAnsi="Times New Roman" w:cs="Times New Roman"/>
            <w:lang w:eastAsia="en-US"/>
          </w:rPr>
          <w:t>части 2 статьи 39</w:t>
        </w:r>
      </w:hyperlink>
      <w:r w:rsidRPr="00964176">
        <w:rPr>
          <w:rFonts w:ascii="Times New Roman" w:eastAsiaTheme="minorHAnsi" w:hAnsi="Times New Roman" w:cs="Times New Roman"/>
          <w:lang w:eastAsia="en-US"/>
        </w:rPr>
        <w:t xml:space="preserve"> ГПК РФ или </w:t>
      </w:r>
      <w:hyperlink r:id="rId17" w:history="1">
        <w:r w:rsidRPr="00964176">
          <w:rPr>
            <w:rFonts w:ascii="Times New Roman" w:eastAsiaTheme="minorHAnsi" w:hAnsi="Times New Roman" w:cs="Times New Roman"/>
            <w:lang w:eastAsia="en-US"/>
          </w:rPr>
          <w:t>части 5 статьи 49</w:t>
        </w:r>
      </w:hyperlink>
      <w:r w:rsidRPr="00964176">
        <w:rPr>
          <w:rFonts w:ascii="Times New Roman" w:eastAsiaTheme="minorHAnsi" w:hAnsi="Times New Roman" w:cs="Times New Roman"/>
          <w:lang w:eastAsia="en-US"/>
        </w:rPr>
        <w:t xml:space="preserve"> АПК РФ, </w:t>
      </w:r>
      <w:hyperlink r:id="rId18" w:history="1">
        <w:r w:rsidRPr="00964176">
          <w:rPr>
            <w:rFonts w:ascii="Times New Roman" w:eastAsiaTheme="minorHAnsi" w:hAnsi="Times New Roman" w:cs="Times New Roman"/>
            <w:lang w:eastAsia="en-US"/>
          </w:rPr>
          <w:t>части 6 статьи 141</w:t>
        </w:r>
      </w:hyperlink>
      <w:r w:rsidRPr="00964176">
        <w:rPr>
          <w:rFonts w:ascii="Times New Roman" w:eastAsiaTheme="minorHAnsi" w:hAnsi="Times New Roman" w:cs="Times New Roman"/>
          <w:lang w:eastAsia="en-US"/>
        </w:rPr>
        <w:t xml:space="preserve"> АПК РФ утверждение судом мирового соглашения или принятие судом отказа истца от иска по таким делам возможны в случаях, когда как собственник, так и унитарное предприятие, учреждение выразили свое согласие на это.</w:t>
      </w:r>
    </w:p>
    <w:p w:rsidR="00ED1DB1" w:rsidRPr="00964176" w:rsidRDefault="00ED1DB1" w:rsidP="006E1406">
      <w:pPr>
        <w:spacing w:after="0" w:line="240" w:lineRule="auto"/>
        <w:jc w:val="both"/>
        <w:rPr>
          <w:rFonts w:ascii="Times New Roman" w:hAnsi="Times New Roman" w:cs="Times New Roman"/>
          <w:sz w:val="16"/>
          <w:szCs w:val="16"/>
        </w:rPr>
      </w:pPr>
    </w:p>
    <w:p w:rsidR="00ED1DB1" w:rsidRPr="00964176" w:rsidRDefault="00ED1DB1" w:rsidP="006E1406">
      <w:pPr>
        <w:spacing w:after="0" w:line="240" w:lineRule="auto"/>
        <w:ind w:hanging="23"/>
        <w:jc w:val="both"/>
        <w:rPr>
          <w:rFonts w:ascii="Times New Roman" w:hAnsi="Times New Roman" w:cs="Times New Roman"/>
        </w:rPr>
      </w:pPr>
      <w:r w:rsidRPr="00964176">
        <w:rPr>
          <w:rFonts w:ascii="Times New Roman" w:hAnsi="Times New Roman" w:cs="Times New Roman"/>
        </w:rPr>
        <w:t xml:space="preserve">            6. Прочие расходы составили: за  2012г - 54591,0 тыс.руб.; за 2013г - 93468,0тыс.руб. Проверкой правомерности и целесообразности осуществления прочих расходов установлено следующее. </w:t>
      </w:r>
    </w:p>
    <w:p w:rsidR="00ED1DB1" w:rsidRPr="00964176" w:rsidRDefault="00ED1DB1" w:rsidP="006E1406">
      <w:pPr>
        <w:spacing w:after="0" w:line="240" w:lineRule="auto"/>
        <w:jc w:val="both"/>
        <w:rPr>
          <w:rFonts w:ascii="Times New Roman" w:hAnsi="Times New Roman" w:cs="Times New Roman"/>
        </w:rPr>
      </w:pPr>
      <w:r w:rsidRPr="00964176">
        <w:rPr>
          <w:rFonts w:ascii="Times New Roman" w:hAnsi="Times New Roman" w:cs="Times New Roman"/>
        </w:rPr>
        <w:t xml:space="preserve">6.1. МУП ППП произведена  оплата в  2012г – 31590,1 тыс.руб.; в 2013г – 38751,0 тыс.руб. за оказание  юридических услуг по взысканию с федерального и регионального бюджетов убытков, возникших в связи  с предоставлением льгот по перевозке МУП «ППП г.Пензы» отдельных категорий граждан, по договорам: с ООО «Городской центр экспертиз» (г.Москва) в 2012г поступило 6156,0 тыс. руб. (иск удовлетворен в сумме 17588,5 тыс.);  ИП </w:t>
      </w:r>
      <w:proofErr w:type="spellStart"/>
      <w:r w:rsidRPr="00964176">
        <w:rPr>
          <w:rFonts w:ascii="Times New Roman" w:hAnsi="Times New Roman" w:cs="Times New Roman"/>
        </w:rPr>
        <w:t>Дворской</w:t>
      </w:r>
      <w:proofErr w:type="spellEnd"/>
      <w:r w:rsidRPr="00964176">
        <w:rPr>
          <w:rFonts w:ascii="Times New Roman" w:hAnsi="Times New Roman" w:cs="Times New Roman"/>
        </w:rPr>
        <w:t xml:space="preserve"> Т.И. выплачено: в 2012г-25434,1тыс.руб. (поступило средств по решениям и определениям Арбитражных судов 101536,5 тыс.руб.);  в 2013г 38751,0тыс.руб. (поступило средств по решениям и определениям Арбитражных судов 241260,0 тыс.руб.). В нарушение  ст.23 Федерального  Закона №161-ФЗ от 14.11.2002года «О государственных и муниципальных унитарных предприятиях» МУП «ППП» без согласия собственника заключило договоры  на оказание юридических услуг №№ 14 -17 от 26.11.2012 г с ИП </w:t>
      </w:r>
      <w:proofErr w:type="spellStart"/>
      <w:r w:rsidRPr="00964176">
        <w:rPr>
          <w:rFonts w:ascii="Times New Roman" w:hAnsi="Times New Roman" w:cs="Times New Roman"/>
        </w:rPr>
        <w:t>Дворской</w:t>
      </w:r>
      <w:proofErr w:type="spellEnd"/>
      <w:r w:rsidRPr="00964176">
        <w:rPr>
          <w:rFonts w:ascii="Times New Roman" w:hAnsi="Times New Roman" w:cs="Times New Roman"/>
        </w:rPr>
        <w:t xml:space="preserve"> Т.И.,  по которым в 2013г ей было перечислено  38751,0тыс.руб.</w:t>
      </w:r>
    </w:p>
    <w:p w:rsidR="00ED1DB1" w:rsidRPr="00964176" w:rsidRDefault="00ED1DB1" w:rsidP="006E1406">
      <w:pPr>
        <w:spacing w:after="0" w:line="240" w:lineRule="auto"/>
        <w:ind w:hanging="23"/>
        <w:jc w:val="both"/>
        <w:rPr>
          <w:rFonts w:ascii="Times New Roman" w:hAnsi="Times New Roman" w:cs="Times New Roman"/>
        </w:rPr>
      </w:pPr>
      <w:r w:rsidRPr="00964176">
        <w:rPr>
          <w:rFonts w:ascii="Times New Roman" w:hAnsi="Times New Roman" w:cs="Times New Roman"/>
        </w:rPr>
        <w:t xml:space="preserve">             6.2. Расходы на выплату директору и работникам  предприятия материальной помощи и разовых премий (включая  страховые начисления) в сумме: за  2012г – 3825,6 тыс.руб.; за 2013г – 4149,0 тыс.руб.  произведены с нарушением действующего законодательства. Разовая премия в соответствии с п.9.11 Коллективного договора подлежит выплате за счет чистой прибыли предприятия; материальная помощь является дополнительной льготой, не входит в систему оплаты труда и выплачивается с целью обеспечения социальных гарантий работников при наличии финансовой возможности (согласно п.9.9 Коллективного договора директору в размере 2-х окладов, заместителю директора и начальникам структурных подразделений – в размере оклада; специалистам и служащим – до 50% оклада; рабочим - по 500 руб.); к юбилейным датам – до 2000руб; на похороны работников предприятия – до 5000руб.). У предприятия не было финансовой возможности для выплаты разовой премии и материальной помощи, так как в указанном периоде  предприятием получены убытки 77688,0 тыс.руб. в 2012 году и 76286,0 тыс.руб. в 2013 году. </w:t>
      </w:r>
    </w:p>
    <w:p w:rsidR="00ED1DB1" w:rsidRPr="00964176" w:rsidRDefault="00ED1DB1" w:rsidP="006E1406">
      <w:pPr>
        <w:spacing w:after="0" w:line="240" w:lineRule="auto"/>
        <w:jc w:val="both"/>
        <w:rPr>
          <w:rFonts w:ascii="Times New Roman" w:hAnsi="Times New Roman" w:cs="Times New Roman"/>
          <w:b/>
          <w:sz w:val="16"/>
          <w:szCs w:val="16"/>
        </w:rPr>
      </w:pPr>
      <w:r w:rsidRPr="00964176">
        <w:rPr>
          <w:rFonts w:ascii="Times New Roman" w:hAnsi="Times New Roman" w:cs="Times New Roman"/>
          <w:b/>
        </w:rPr>
        <w:t xml:space="preserve">  </w:t>
      </w:r>
    </w:p>
    <w:p w:rsidR="00ED1DB1" w:rsidRPr="00964176" w:rsidRDefault="00ED1DB1" w:rsidP="006E1406">
      <w:pPr>
        <w:spacing w:after="0" w:line="240" w:lineRule="auto"/>
        <w:ind w:firstLine="600"/>
        <w:jc w:val="both"/>
        <w:rPr>
          <w:rFonts w:ascii="Times New Roman" w:hAnsi="Times New Roman" w:cs="Times New Roman"/>
        </w:rPr>
      </w:pPr>
      <w:r w:rsidRPr="00964176">
        <w:rPr>
          <w:rFonts w:ascii="Times New Roman" w:hAnsi="Times New Roman" w:cs="Times New Roman"/>
        </w:rPr>
        <w:t xml:space="preserve"> 7. Балансовый убыток по результатам деятельности  предприятия составил: в 2012 году-  77688,0 тыс. руб.;  в 2013 году - 76286,0  тыс.руб. Предприятие не выполняет одну из своих основных целей – получение прибыли, т.к. ежегодно получает убытки. Также, из-за ежегодной убыточности на предприятии, не выполняются пункты 3.12 и 3.13 Устава предприятия по созданию резервного и иных фондов.</w:t>
      </w:r>
    </w:p>
    <w:p w:rsidR="00ED1DB1" w:rsidRPr="00964176" w:rsidRDefault="00ED1DB1" w:rsidP="006E1406">
      <w:pPr>
        <w:spacing w:after="0" w:line="240" w:lineRule="auto"/>
        <w:ind w:firstLine="544"/>
        <w:jc w:val="both"/>
        <w:rPr>
          <w:rFonts w:ascii="Times New Roman" w:hAnsi="Times New Roman" w:cs="Times New Roman"/>
          <w:sz w:val="16"/>
          <w:szCs w:val="16"/>
        </w:rPr>
      </w:pPr>
    </w:p>
    <w:p w:rsidR="00ED1DB1" w:rsidRPr="00964176" w:rsidRDefault="00ED1DB1" w:rsidP="006E1406">
      <w:pPr>
        <w:spacing w:after="0" w:line="240" w:lineRule="auto"/>
        <w:ind w:firstLine="544"/>
        <w:jc w:val="both"/>
        <w:rPr>
          <w:rFonts w:ascii="Times New Roman" w:hAnsi="Times New Roman" w:cs="Times New Roman"/>
          <w:bCs/>
        </w:rPr>
      </w:pPr>
      <w:r w:rsidRPr="00964176">
        <w:rPr>
          <w:rFonts w:ascii="Times New Roman" w:hAnsi="Times New Roman" w:cs="Times New Roman"/>
        </w:rPr>
        <w:t xml:space="preserve">8. Организации транспортного обслуживания населения </w:t>
      </w:r>
      <w:r w:rsidRPr="00964176">
        <w:rPr>
          <w:rFonts w:ascii="Times New Roman" w:hAnsi="Times New Roman" w:cs="Times New Roman"/>
          <w:bCs/>
        </w:rPr>
        <w:t>на маршрутах регулярных перевозок города Пензы  осуществлялись:</w:t>
      </w:r>
    </w:p>
    <w:p w:rsidR="00ED1DB1" w:rsidRPr="00964176" w:rsidRDefault="00ED1DB1" w:rsidP="006E1406">
      <w:pPr>
        <w:tabs>
          <w:tab w:val="left" w:pos="2410"/>
        </w:tabs>
        <w:spacing w:after="0" w:line="240" w:lineRule="auto"/>
        <w:ind w:right="62"/>
        <w:jc w:val="both"/>
        <w:rPr>
          <w:rFonts w:ascii="Times New Roman" w:hAnsi="Times New Roman" w:cs="Times New Roman"/>
          <w:bCs/>
        </w:rPr>
      </w:pPr>
      <w:r w:rsidRPr="00964176">
        <w:rPr>
          <w:rFonts w:ascii="Times New Roman" w:hAnsi="Times New Roman" w:cs="Times New Roman"/>
          <w:bCs/>
        </w:rPr>
        <w:t>городским электрическим транспортом - на основании договора б/</w:t>
      </w:r>
      <w:proofErr w:type="spellStart"/>
      <w:r w:rsidRPr="00964176">
        <w:rPr>
          <w:rFonts w:ascii="Times New Roman" w:hAnsi="Times New Roman" w:cs="Times New Roman"/>
          <w:bCs/>
        </w:rPr>
        <w:t>н</w:t>
      </w:r>
      <w:proofErr w:type="spellEnd"/>
      <w:r w:rsidRPr="00964176">
        <w:rPr>
          <w:rFonts w:ascii="Times New Roman" w:hAnsi="Times New Roman" w:cs="Times New Roman"/>
          <w:bCs/>
        </w:rPr>
        <w:t xml:space="preserve"> от 25.07.2005г, заключенным между Управлением транспорта и связи  и МУП «ППП»;</w:t>
      </w:r>
    </w:p>
    <w:p w:rsidR="00ED1DB1" w:rsidRPr="00964176" w:rsidRDefault="00ED1DB1" w:rsidP="006E1406">
      <w:pPr>
        <w:tabs>
          <w:tab w:val="left" w:pos="2410"/>
        </w:tabs>
        <w:spacing w:after="0" w:line="240" w:lineRule="auto"/>
        <w:ind w:right="62"/>
        <w:jc w:val="both"/>
        <w:rPr>
          <w:rFonts w:ascii="Times New Roman" w:hAnsi="Times New Roman" w:cs="Times New Roman"/>
          <w:bCs/>
        </w:rPr>
      </w:pPr>
      <w:r w:rsidRPr="00964176">
        <w:rPr>
          <w:rFonts w:ascii="Times New Roman" w:hAnsi="Times New Roman" w:cs="Times New Roman"/>
          <w:bCs/>
        </w:rPr>
        <w:t xml:space="preserve"> автомобильным пассажирским транспортом: </w:t>
      </w:r>
    </w:p>
    <w:p w:rsidR="00ED1DB1" w:rsidRPr="00964176" w:rsidRDefault="00ED1DB1" w:rsidP="006E1406">
      <w:pPr>
        <w:tabs>
          <w:tab w:val="left" w:pos="2410"/>
        </w:tabs>
        <w:spacing w:after="0" w:line="240" w:lineRule="auto"/>
        <w:ind w:right="62"/>
        <w:jc w:val="both"/>
        <w:rPr>
          <w:rFonts w:ascii="Times New Roman" w:hAnsi="Times New Roman" w:cs="Times New Roman"/>
          <w:bCs/>
        </w:rPr>
      </w:pPr>
      <w:r w:rsidRPr="00964176">
        <w:rPr>
          <w:rFonts w:ascii="Times New Roman" w:hAnsi="Times New Roman" w:cs="Times New Roman"/>
          <w:bCs/>
        </w:rPr>
        <w:lastRenderedPageBreak/>
        <w:t xml:space="preserve"> с 01 января по 8 мая 2012г -  на основании договора №1от 09.04.2007г, заключенного между Управлением транспорта и связи и МУП «ППП». Последним  были заключены агентские договоры от 09.04.2007г №№3-4  на осуществление перевозок пассажиров автобусами большой и средней вместимости: с ООО «Корпорация Дилижанс» - по автобусным маршрутам 66 и 70;  с ООО «Меркурий» - по автобусным  маршрутам: 54 и 89;</w:t>
      </w:r>
    </w:p>
    <w:p w:rsidR="00ED1DB1" w:rsidRPr="00964176" w:rsidRDefault="00ED1DB1" w:rsidP="006E1406">
      <w:pPr>
        <w:tabs>
          <w:tab w:val="left" w:pos="2410"/>
        </w:tabs>
        <w:spacing w:after="0" w:line="240" w:lineRule="auto"/>
        <w:ind w:right="62"/>
        <w:jc w:val="both"/>
        <w:rPr>
          <w:rFonts w:ascii="Times New Roman" w:hAnsi="Times New Roman" w:cs="Times New Roman"/>
          <w:bCs/>
        </w:rPr>
      </w:pPr>
      <w:r w:rsidRPr="00964176">
        <w:rPr>
          <w:rFonts w:ascii="Times New Roman" w:hAnsi="Times New Roman" w:cs="Times New Roman"/>
          <w:bCs/>
        </w:rPr>
        <w:t xml:space="preserve">с   8 мая 2012г по настоящее время - на основании договоров, заключенных Управлением  транспорта и связи города Пензы с данными перевозчиками по результатам проведенного конкурса: №№1-7, 9 - с МУП «Пассажирские перевозки города Пензы»; №№8, 10 - с ООО «Корпорация Дилижанс»; №№11-12 - с ООО «Меркурий». </w:t>
      </w:r>
    </w:p>
    <w:p w:rsidR="00ED1DB1" w:rsidRPr="00964176" w:rsidRDefault="00ED1DB1" w:rsidP="006E1406">
      <w:pPr>
        <w:pStyle w:val="ConsPlusNormal"/>
        <w:ind w:firstLine="540"/>
        <w:jc w:val="both"/>
        <w:rPr>
          <w:rFonts w:ascii="Times New Roman" w:hAnsi="Times New Roman" w:cs="Times New Roman"/>
          <w:sz w:val="22"/>
          <w:szCs w:val="22"/>
        </w:rPr>
      </w:pPr>
      <w:r w:rsidRPr="00964176">
        <w:rPr>
          <w:rFonts w:ascii="Times New Roman" w:hAnsi="Times New Roman" w:cs="Times New Roman"/>
          <w:bCs/>
          <w:sz w:val="22"/>
          <w:szCs w:val="22"/>
        </w:rPr>
        <w:t xml:space="preserve">   В соответствии с «Положением  </w:t>
      </w:r>
      <w:r w:rsidRPr="00964176">
        <w:rPr>
          <w:rFonts w:ascii="Times New Roman" w:hAnsi="Times New Roman" w:cs="Times New Roman"/>
          <w:sz w:val="22"/>
          <w:szCs w:val="22"/>
        </w:rPr>
        <w:t xml:space="preserve">о конкурсе владельцев автотранспортных средств категории М2 и М3 на право осуществления транспортного обслуживания населения на маршрутах регулярных  перевозок города Пензы», утвержденным постановлением  администрации г. Пензы от 19.01.2012 № 45,   маршруты выставляются лотами, включающими в себя номер маршрута и номер лота. Данное Положение не содержит норм, определяющих порядок  и принципы формирования  лотов  с включением в один лот  несколько   маршрутов городского автомобильного транспорта.  </w:t>
      </w:r>
    </w:p>
    <w:p w:rsidR="00ED1DB1" w:rsidRPr="00964176" w:rsidRDefault="00ED1DB1" w:rsidP="006E1406">
      <w:pPr>
        <w:pStyle w:val="ConsPlusNormal"/>
        <w:ind w:firstLine="540"/>
        <w:jc w:val="both"/>
        <w:rPr>
          <w:rFonts w:ascii="Times New Roman" w:hAnsi="Times New Roman" w:cs="Times New Roman"/>
          <w:sz w:val="22"/>
          <w:szCs w:val="22"/>
        </w:rPr>
      </w:pPr>
      <w:r w:rsidRPr="00964176">
        <w:rPr>
          <w:rFonts w:ascii="Times New Roman" w:hAnsi="Times New Roman" w:cs="Times New Roman"/>
          <w:bCs/>
          <w:sz w:val="22"/>
          <w:szCs w:val="22"/>
        </w:rPr>
        <w:t xml:space="preserve">   На конкурс выставлено 12 лотов по 30 маршрутам, из них:  4 лота  по  1 маршруту (лот №8 – маршрут №70; лот №10 – маршрут №66; лот №11 – маршрут №54; лот №12 – маршруты №89);  8 лотов сформированы  из  </w:t>
      </w:r>
      <w:r w:rsidRPr="00964176">
        <w:rPr>
          <w:rFonts w:ascii="Times New Roman" w:hAnsi="Times New Roman" w:cs="Times New Roman"/>
          <w:sz w:val="22"/>
          <w:szCs w:val="22"/>
        </w:rPr>
        <w:t xml:space="preserve"> нескольких маршрутов  (</w:t>
      </w:r>
      <w:r w:rsidRPr="00964176">
        <w:rPr>
          <w:rFonts w:ascii="Times New Roman" w:hAnsi="Times New Roman" w:cs="Times New Roman"/>
          <w:bCs/>
          <w:sz w:val="22"/>
          <w:szCs w:val="22"/>
        </w:rPr>
        <w:t xml:space="preserve">лот №1 – маршруты №№1, 3, 7; лот №2 – маршруты №№4, 4п,82С; лот №3 – маршруты №№8, 21; лот №4 – маршруты №№9А, 9М, 99 ; лот №5 – маршруты №№10, 30, 27; лот №6 – маршруты №№11, 33, 42; лот №7 – маршруты №№14, 14К; лот №9 – маршруты №№22, 37, 20, 18, 18А, 52,  53Э ). </w:t>
      </w:r>
      <w:r w:rsidRPr="00964176">
        <w:rPr>
          <w:rFonts w:ascii="Times New Roman" w:hAnsi="Times New Roman" w:cs="Times New Roman"/>
          <w:sz w:val="22"/>
          <w:szCs w:val="22"/>
        </w:rPr>
        <w:t>Обоснованность и  правомерность  данного  порядка формирования лотов  на конкурс документально не подтверждена.</w:t>
      </w:r>
    </w:p>
    <w:p w:rsidR="00ED1DB1" w:rsidRPr="00964176" w:rsidRDefault="00ED1DB1" w:rsidP="006E1406">
      <w:pPr>
        <w:pStyle w:val="ConsPlusNormal"/>
        <w:jc w:val="both"/>
        <w:rPr>
          <w:rFonts w:ascii="Times New Roman" w:hAnsi="Times New Roman" w:cs="Times New Roman"/>
          <w:bCs/>
          <w:sz w:val="22"/>
          <w:szCs w:val="22"/>
        </w:rPr>
      </w:pPr>
      <w:r w:rsidRPr="00964176">
        <w:rPr>
          <w:rFonts w:ascii="Times New Roman" w:hAnsi="Times New Roman" w:cs="Times New Roman"/>
          <w:sz w:val="22"/>
          <w:szCs w:val="22"/>
        </w:rPr>
        <w:t xml:space="preserve">Согласно протоколу №2 от 23.03.2012г заседания комиссии по проведению указанного конкурса по каждому лоту была подана одна заявка (участие принял один участник):  </w:t>
      </w:r>
      <w:r w:rsidRPr="00964176">
        <w:rPr>
          <w:rFonts w:ascii="Times New Roman" w:hAnsi="Times New Roman" w:cs="Times New Roman"/>
          <w:bCs/>
          <w:sz w:val="22"/>
          <w:szCs w:val="22"/>
        </w:rPr>
        <w:t xml:space="preserve">ООО «Корпорация Дилижанс» - Лот №8 (маршрут 70) и Лот №10 (маршрут 66), требуемое количество транспорта -69, предъявлено на конкурс - 69;  ООО «Меркурий» -   Лот №11 (маршрут 54) и Лот №12 (маршрут 89), требуемое количество транспорта -56, предъявлено на конкурс - 67;  МУП «Пассажирские перевозки города Пензы» - по  8 лотам на обслуживание 26 маршрутов (Лот №1 – маршруты №№1, 3, 7); Лот №2 – маршруты №№4, 4п,82С; Лот №3 – маршруты №№8, 21; Лот №4 – маршруты №№9А, 9М, 99; Лот №5 – маршруты №№10, 30, 27; Лот №6 – маршруты №№11, 33, 42; Лот №7 – маршруты №№14, 14К; Лот №9 – маршруты №№22, 37, 20, 18, 18А, 52,  53Э), требуемое количество транспорта на данное количество -124 машин.  На конкурс МУП ППП предъявлено– 172 ед., что давало возможность осуществлять перевозки, как минимум, еще по 1-му из  маршрутов  70, 66, 54, 89, однако заявки по соответствующим лотам Лот №№ 8, 10, 11, 12  МУП ППП на конкурс не подавало.  </w:t>
      </w:r>
    </w:p>
    <w:p w:rsidR="00ED1DB1" w:rsidRPr="00964176" w:rsidRDefault="00ED1DB1" w:rsidP="006E1406">
      <w:pPr>
        <w:pStyle w:val="ConsPlusNormal"/>
        <w:jc w:val="both"/>
        <w:rPr>
          <w:rFonts w:ascii="Times New Roman" w:hAnsi="Times New Roman" w:cs="Times New Roman"/>
          <w:sz w:val="22"/>
          <w:szCs w:val="22"/>
        </w:rPr>
      </w:pPr>
      <w:r w:rsidRPr="00964176">
        <w:rPr>
          <w:rFonts w:ascii="Times New Roman" w:hAnsi="Times New Roman" w:cs="Times New Roman"/>
          <w:bCs/>
          <w:sz w:val="22"/>
          <w:szCs w:val="22"/>
        </w:rPr>
        <w:t>В соответствии с п.34 вышеназванного Положения о конкурсе данный конкурс признан несостоявшимся и было рекомендовано Управлению транспорта и связи города Пензы заключить договор на организацию транспортного обслуживания на всех маршрутах  с единственным участником.</w:t>
      </w:r>
    </w:p>
    <w:p w:rsidR="00ED1DB1" w:rsidRPr="00964176" w:rsidRDefault="00ED1DB1" w:rsidP="006E1406">
      <w:pPr>
        <w:pStyle w:val="ConsPlusNormal"/>
        <w:jc w:val="both"/>
        <w:rPr>
          <w:rFonts w:ascii="Times New Roman" w:hAnsi="Times New Roman" w:cs="Times New Roman"/>
          <w:bCs/>
          <w:sz w:val="22"/>
          <w:szCs w:val="22"/>
        </w:rPr>
      </w:pPr>
      <w:r w:rsidRPr="00964176">
        <w:rPr>
          <w:rFonts w:ascii="Times New Roman" w:hAnsi="Times New Roman" w:cs="Times New Roman"/>
          <w:bCs/>
          <w:sz w:val="22"/>
          <w:szCs w:val="22"/>
        </w:rPr>
        <w:t>Согласно данным МУП «</w:t>
      </w:r>
      <w:proofErr w:type="spellStart"/>
      <w:r w:rsidRPr="00964176">
        <w:rPr>
          <w:rFonts w:ascii="Times New Roman" w:hAnsi="Times New Roman" w:cs="Times New Roman"/>
          <w:bCs/>
          <w:sz w:val="22"/>
          <w:szCs w:val="22"/>
        </w:rPr>
        <w:t>Арцис</w:t>
      </w:r>
      <w:proofErr w:type="spellEnd"/>
      <w:r w:rsidRPr="00964176">
        <w:rPr>
          <w:rFonts w:ascii="Times New Roman" w:hAnsi="Times New Roman" w:cs="Times New Roman"/>
          <w:bCs/>
          <w:sz w:val="22"/>
          <w:szCs w:val="22"/>
        </w:rPr>
        <w:t>» и ООО  «Городской диспетчерский центр управления пассажирским транспортом» объем транспортной работы (общий пробег) автобусов МУП ППП по 26 маршрутам составлял: в 2012г  – 6924,7 тыс.км. (37,8% от 18338,9 тыс.км.- общего пробега автобусов по всем перевозчикам);  в 2013г – 7396тыс.км. (42% от 17643,19 тыс.км.- общего пробега автобусов по всем перевозчикам). При этом, удельный вес перевезенных пассажиров автобусами МУП ППП составил: в 2012г – 15939,12 тыс.чел. (39,2% от 40639,72 тыс.чел.- количество пассажиров, перевезенных городским  автомобильным транспортом);  в 2013г – 13576,5тыс.чел. (31,2% от 43551,5тыс.чел.- количество пассажиров, перевезенных городским  автомобильным транспортом).</w:t>
      </w:r>
    </w:p>
    <w:p w:rsidR="00ED1DB1" w:rsidRPr="00964176" w:rsidRDefault="00ED1DB1" w:rsidP="006E1406">
      <w:pPr>
        <w:pStyle w:val="ConsPlusNormal"/>
        <w:ind w:firstLine="540"/>
        <w:jc w:val="both"/>
        <w:rPr>
          <w:rFonts w:ascii="Times New Roman" w:hAnsi="Times New Roman" w:cs="Times New Roman"/>
          <w:bCs/>
          <w:sz w:val="22"/>
          <w:szCs w:val="22"/>
        </w:rPr>
      </w:pPr>
      <w:r w:rsidRPr="00964176">
        <w:rPr>
          <w:rFonts w:ascii="Times New Roman" w:hAnsi="Times New Roman" w:cs="Times New Roman"/>
          <w:bCs/>
          <w:sz w:val="22"/>
          <w:szCs w:val="22"/>
        </w:rPr>
        <w:t xml:space="preserve">    На снижение количества перевозимых МУП ППП пассажиров, а также (соответственно) на снижение доходов и роста убыточности МУП ППП  оказало влияние состояние </w:t>
      </w:r>
      <w:r w:rsidRPr="00964176">
        <w:rPr>
          <w:rFonts w:ascii="Times New Roman" w:hAnsi="Times New Roman" w:cs="Times New Roman"/>
          <w:sz w:val="22"/>
          <w:szCs w:val="22"/>
        </w:rPr>
        <w:t xml:space="preserve"> маршрутной сети </w:t>
      </w:r>
      <w:r w:rsidRPr="00964176">
        <w:rPr>
          <w:rFonts w:ascii="Times New Roman" w:hAnsi="Times New Roman" w:cs="Times New Roman"/>
          <w:bCs/>
          <w:sz w:val="22"/>
          <w:szCs w:val="22"/>
        </w:rPr>
        <w:t xml:space="preserve">пассажирского транспорта общего пользования </w:t>
      </w:r>
      <w:r w:rsidRPr="00964176">
        <w:rPr>
          <w:rFonts w:ascii="Times New Roman" w:hAnsi="Times New Roman" w:cs="Times New Roman"/>
          <w:sz w:val="22"/>
          <w:szCs w:val="22"/>
        </w:rPr>
        <w:t>города Пензы, которая  сформирована таким образом, что в проверяемом периоде  из 32 автобусных маршрутов и 9 троллейбусных, обслуживаемых МУП ППП,  14 маршрутов (автобусные – №№ 1, 3, 7, 8, 9, 9А, 9М, 18, 20, 21, 27, 30; троллейбусные - №1т, 2т) дублировались  маршрутами автотранспортных средств</w:t>
      </w:r>
      <w:r w:rsidRPr="00964176">
        <w:rPr>
          <w:rFonts w:ascii="Times New Roman" w:hAnsi="Times New Roman" w:cs="Times New Roman"/>
          <w:bCs/>
          <w:sz w:val="22"/>
          <w:szCs w:val="22"/>
        </w:rPr>
        <w:t xml:space="preserve"> категории М2 и М3 с количеством мест  менее 22.  В соответствии с данными Единого  реестра регулярных маршрутов пассажирского транспорта общего пользования города Пензы, утвержденного </w:t>
      </w:r>
      <w:r w:rsidRPr="00964176">
        <w:rPr>
          <w:rFonts w:ascii="Times New Roman" w:hAnsi="Times New Roman" w:cs="Times New Roman"/>
          <w:bCs/>
          <w:sz w:val="22"/>
          <w:szCs w:val="22"/>
        </w:rPr>
        <w:lastRenderedPageBreak/>
        <w:t xml:space="preserve">приказом Управления транспорта и связи г. Пензы от 06.03.2009 №18,  количество рейсов транспортных средств малой вместимости превышает количество рейсов автобусов и троллейбусов  по аналогичным маршрутам, в основном,  в 2-3 раза. </w:t>
      </w:r>
    </w:p>
    <w:p w:rsidR="00ED1DB1" w:rsidRPr="00964176" w:rsidRDefault="00ED1DB1" w:rsidP="006E1406">
      <w:pPr>
        <w:pStyle w:val="ConsPlusNormal"/>
        <w:ind w:firstLine="540"/>
        <w:jc w:val="both"/>
        <w:rPr>
          <w:rFonts w:ascii="Times New Roman" w:hAnsi="Times New Roman" w:cs="Times New Roman"/>
          <w:sz w:val="22"/>
          <w:szCs w:val="22"/>
        </w:rPr>
      </w:pPr>
      <w:r w:rsidRPr="00964176">
        <w:rPr>
          <w:rFonts w:ascii="Times New Roman" w:hAnsi="Times New Roman" w:cs="Times New Roman"/>
          <w:sz w:val="22"/>
          <w:szCs w:val="22"/>
        </w:rPr>
        <w:t xml:space="preserve"> (Для справки. В 2012 году  из 32-х маршрутов, обслуживаемых МУП ППП, только по одному  маршруту - №82с  сложилась рентабельность (с учетом субсидий из бюджета города Пензы) в размере 6,9%, остальные маршруты  убыточные. В 2013г по каждому   маршруту, обслуживаемому МУП ППП (всего 31 маршрут),  сложились убытки). </w:t>
      </w:r>
    </w:p>
    <w:p w:rsidR="00ED1DB1" w:rsidRPr="00964176" w:rsidRDefault="00ED1DB1" w:rsidP="006E1406">
      <w:pPr>
        <w:pStyle w:val="ac"/>
        <w:rPr>
          <w:rFonts w:ascii="Times New Roman" w:hAnsi="Times New Roman"/>
          <w:b/>
          <w:sz w:val="16"/>
          <w:szCs w:val="16"/>
          <w:u w:val="single"/>
        </w:rPr>
      </w:pPr>
    </w:p>
    <w:p w:rsidR="00ED1DB1" w:rsidRPr="00964176" w:rsidRDefault="00ED1DB1" w:rsidP="00964176">
      <w:pPr>
        <w:tabs>
          <w:tab w:val="left" w:pos="2410"/>
        </w:tabs>
        <w:spacing w:after="0" w:line="240" w:lineRule="auto"/>
        <w:ind w:right="62" w:firstLine="567"/>
        <w:jc w:val="both"/>
        <w:rPr>
          <w:rFonts w:ascii="Times New Roman" w:hAnsi="Times New Roman" w:cs="Times New Roman"/>
        </w:rPr>
      </w:pPr>
      <w:r w:rsidRPr="00964176">
        <w:rPr>
          <w:rFonts w:ascii="Times New Roman" w:hAnsi="Times New Roman" w:cs="Times New Roman"/>
        </w:rPr>
        <w:t>9. В 2012-2013гг  действовал предельный тариф в размере 16,03 руб. по перевозке пассажиров и провоз багажа троллейбусами и автобусами вместимостью свыше 22 мест в черте города Пензы,   установленный  Приказом Управления по регулированию  тарифов и энергосбережению  Пензенской области от 29.08.2011г №69.   В данном размере с 10.09.2011г  был установлен экономически обоснованный тариф  для МУП ППП постановлением  администрации г.Пензы от 07.09.2011г №1068.</w:t>
      </w:r>
    </w:p>
    <w:p w:rsidR="00ED1DB1" w:rsidRPr="00964176" w:rsidRDefault="00ED1DB1" w:rsidP="006E1406">
      <w:pPr>
        <w:spacing w:after="0" w:line="240" w:lineRule="auto"/>
        <w:ind w:firstLine="720"/>
        <w:jc w:val="both"/>
        <w:rPr>
          <w:rFonts w:ascii="Times New Roman" w:hAnsi="Times New Roman" w:cs="Times New Roman"/>
        </w:rPr>
      </w:pPr>
      <w:r w:rsidRPr="00964176">
        <w:rPr>
          <w:rFonts w:ascii="Times New Roman" w:hAnsi="Times New Roman" w:cs="Times New Roman"/>
        </w:rPr>
        <w:t xml:space="preserve">Перевозка пассажиров городским транспортом большой вместимости осуществлялась по следующим тарифам: </w:t>
      </w:r>
    </w:p>
    <w:p w:rsidR="00ED1DB1" w:rsidRPr="00964176" w:rsidRDefault="00ED1DB1" w:rsidP="006E1406">
      <w:pPr>
        <w:autoSpaceDE w:val="0"/>
        <w:autoSpaceDN w:val="0"/>
        <w:adjustRightInd w:val="0"/>
        <w:spacing w:after="0" w:line="240" w:lineRule="auto"/>
        <w:jc w:val="both"/>
        <w:rPr>
          <w:rFonts w:ascii="Times New Roman" w:hAnsi="Times New Roman" w:cs="Times New Roman"/>
        </w:rPr>
      </w:pPr>
      <w:r w:rsidRPr="00964176">
        <w:rPr>
          <w:rFonts w:ascii="Times New Roman" w:hAnsi="Times New Roman" w:cs="Times New Roman"/>
          <w:bCs/>
        </w:rPr>
        <w:t xml:space="preserve">11 руб. в автобусах и 10 руб. в троллейбусах - с 01.01.2012г по </w:t>
      </w:r>
      <w:r w:rsidRPr="00964176">
        <w:rPr>
          <w:rFonts w:ascii="Times New Roman" w:hAnsi="Times New Roman" w:cs="Times New Roman"/>
        </w:rPr>
        <w:t>29.04.2012г – на основании  постановления  администрации г.Пензы от 15.07.2010 N 746 (действовал с 15.07.2010г);</w:t>
      </w:r>
    </w:p>
    <w:p w:rsidR="00ED1DB1" w:rsidRPr="00964176" w:rsidRDefault="00ED1DB1" w:rsidP="006E1406">
      <w:pPr>
        <w:autoSpaceDE w:val="0"/>
        <w:autoSpaceDN w:val="0"/>
        <w:adjustRightInd w:val="0"/>
        <w:spacing w:after="0" w:line="240" w:lineRule="auto"/>
        <w:jc w:val="both"/>
        <w:rPr>
          <w:rFonts w:ascii="Times New Roman" w:hAnsi="Times New Roman" w:cs="Times New Roman"/>
          <w:bCs/>
        </w:rPr>
      </w:pPr>
      <w:r w:rsidRPr="00964176">
        <w:rPr>
          <w:rFonts w:ascii="Times New Roman" w:hAnsi="Times New Roman" w:cs="Times New Roman"/>
          <w:bCs/>
        </w:rPr>
        <w:t>13 руб. – п</w:t>
      </w:r>
      <w:r w:rsidRPr="00964176">
        <w:rPr>
          <w:rFonts w:ascii="Times New Roman" w:hAnsi="Times New Roman" w:cs="Times New Roman"/>
        </w:rPr>
        <w:t xml:space="preserve">ри оплате проезда путем безналичного расчета с использованием бесконтактных микропроцессорных пластиковых карт «Транспортная карта жителя города Пензы» и </w:t>
      </w:r>
      <w:r w:rsidRPr="00964176">
        <w:rPr>
          <w:rFonts w:ascii="Times New Roman" w:hAnsi="Times New Roman" w:cs="Times New Roman"/>
          <w:bCs/>
        </w:rPr>
        <w:t xml:space="preserve">14 руб. - </w:t>
      </w:r>
      <w:r w:rsidRPr="00964176">
        <w:rPr>
          <w:rFonts w:ascii="Times New Roman" w:hAnsi="Times New Roman" w:cs="Times New Roman"/>
        </w:rPr>
        <w:t>при оплате проезда путем наличного расчета с 30.04.2012 года на основании постановления  администрации г.Пензы от  28.04.2012 N 475/1;</w:t>
      </w:r>
    </w:p>
    <w:p w:rsidR="00ED1DB1" w:rsidRPr="00964176" w:rsidRDefault="001B7109" w:rsidP="006E1406">
      <w:pPr>
        <w:spacing w:after="0" w:line="240" w:lineRule="auto"/>
        <w:jc w:val="both"/>
        <w:rPr>
          <w:rFonts w:ascii="Times New Roman" w:hAnsi="Times New Roman" w:cs="Times New Roman"/>
        </w:rPr>
      </w:pPr>
      <w:r>
        <w:rPr>
          <w:rFonts w:ascii="Times New Roman" w:hAnsi="Times New Roman" w:cs="Times New Roman"/>
        </w:rPr>
        <w:t>1</w:t>
      </w:r>
      <w:r w:rsidR="00ED1DB1" w:rsidRPr="00964176">
        <w:rPr>
          <w:rFonts w:ascii="Times New Roman" w:hAnsi="Times New Roman" w:cs="Times New Roman"/>
        </w:rPr>
        <w:t>1 руб. - при оплате проезда  в выходные дни (суббота, воскресенье) в троллейбусах путем безналичного расчета с использованием бесконтактных микропроцессорных пластиковых карт "Транспортная карта жителя города Пензы"  на основании постановления  администрации г.Пензы от 03.07.2013 N 719/1 (действовал с 11.07.2013г  по 28.02.2014г).</w:t>
      </w:r>
    </w:p>
    <w:p w:rsidR="00ED1DB1" w:rsidRPr="00964176" w:rsidRDefault="00ED1DB1" w:rsidP="006E1406">
      <w:pPr>
        <w:autoSpaceDE w:val="0"/>
        <w:autoSpaceDN w:val="0"/>
        <w:adjustRightInd w:val="0"/>
        <w:spacing w:after="0" w:line="240" w:lineRule="auto"/>
        <w:ind w:firstLine="540"/>
        <w:jc w:val="both"/>
        <w:rPr>
          <w:rFonts w:ascii="Times New Roman" w:hAnsi="Times New Roman" w:cs="Times New Roman"/>
        </w:rPr>
      </w:pPr>
      <w:r w:rsidRPr="00964176">
        <w:rPr>
          <w:rFonts w:ascii="Times New Roman" w:hAnsi="Times New Roman" w:cs="Times New Roman"/>
        </w:rPr>
        <w:t xml:space="preserve">   Кроме того, на  основании постановления  администрации г.Пензы от 10.09.2013г №1016 «</w:t>
      </w:r>
      <w:r w:rsidRPr="00964176">
        <w:rPr>
          <w:rFonts w:ascii="Times New Roman" w:hAnsi="Times New Roman" w:cs="Times New Roman"/>
          <w:bCs/>
        </w:rPr>
        <w:t xml:space="preserve">О предоставлении права бесплатного проезда на общественном транспорте в дни празднования 350-летия города Пензы» </w:t>
      </w:r>
      <w:r w:rsidRPr="00964176">
        <w:rPr>
          <w:rFonts w:ascii="Times New Roman" w:hAnsi="Times New Roman" w:cs="Times New Roman"/>
        </w:rPr>
        <w:t>предоставлено право бесплатного проезда на общественном транспорте пассажирам 14 и 15 сентября 2013 года: на городском наземном электрическом транспорте по маршрутам городского регулярного сообщения с использованием специальной серии бесконтактных микропроцессорных пластиковых карт с нулевым значением стоимости билета;  15 сентября 2013 года с 12.00 до 22.00 транспортными средствами категории М3, относящимися к классу II (по ГОСТ Р 41.36-2004), к месту проведения фестиваля "Крепость Русь" и обратно с применением специальной серии бесконтактных микропроцессорных пластиковых карт с нулевым значением стоимости билета по маршруту от остановки "ул. Коннозаводская" до б.о "Русская охота" и обратно.</w:t>
      </w:r>
    </w:p>
    <w:p w:rsidR="00ED1DB1" w:rsidRPr="00964176" w:rsidRDefault="00ED1DB1" w:rsidP="006E1406">
      <w:pPr>
        <w:pStyle w:val="ConsPlusNormal"/>
        <w:jc w:val="both"/>
        <w:rPr>
          <w:rFonts w:ascii="Times New Roman" w:hAnsi="Times New Roman" w:cs="Times New Roman"/>
          <w:sz w:val="22"/>
          <w:szCs w:val="22"/>
        </w:rPr>
      </w:pPr>
      <w:r w:rsidRPr="00964176">
        <w:rPr>
          <w:rFonts w:ascii="Times New Roman" w:hAnsi="Times New Roman" w:cs="Times New Roman"/>
          <w:sz w:val="22"/>
          <w:szCs w:val="22"/>
        </w:rPr>
        <w:t>Таким образом, администрацией города Пензы фактически был установлен  льготный тариф  на проезд в городском общественном транспорте для всех граждан с полной оплатой проезда.</w:t>
      </w:r>
    </w:p>
    <w:p w:rsidR="00ED1DB1" w:rsidRPr="00964176" w:rsidRDefault="00ED1DB1" w:rsidP="006E1406">
      <w:pPr>
        <w:autoSpaceDE w:val="0"/>
        <w:autoSpaceDN w:val="0"/>
        <w:adjustRightInd w:val="0"/>
        <w:spacing w:after="0" w:line="240" w:lineRule="auto"/>
        <w:ind w:firstLine="540"/>
        <w:jc w:val="both"/>
        <w:rPr>
          <w:rFonts w:ascii="Times New Roman" w:hAnsi="Times New Roman" w:cs="Times New Roman"/>
          <w:spacing w:val="-6"/>
        </w:rPr>
      </w:pPr>
      <w:r w:rsidRPr="00964176">
        <w:rPr>
          <w:rFonts w:ascii="Times New Roman" w:hAnsi="Times New Roman" w:cs="Times New Roman"/>
          <w:spacing w:val="-6"/>
        </w:rPr>
        <w:t xml:space="preserve">  В соответствии с </w:t>
      </w:r>
      <w:hyperlink r:id="rId19" w:history="1">
        <w:r w:rsidRPr="00964176">
          <w:rPr>
            <w:rFonts w:ascii="Times New Roman" w:hAnsi="Times New Roman" w:cs="Times New Roman"/>
            <w:spacing w:val="-6"/>
          </w:rPr>
          <w:t>п. 7 ч. 1 ст. 16</w:t>
        </w:r>
      </w:hyperlink>
      <w:r w:rsidRPr="00964176">
        <w:rPr>
          <w:rFonts w:ascii="Times New Roman" w:hAnsi="Times New Roman" w:cs="Times New Roman"/>
          <w:spacing w:val="-6"/>
        </w:rPr>
        <w:t xml:space="preserve"> Федерального закона от 06.10.2003 N 131-ФЗ "Об общих принципах организации местного самоуправления в Российской Федерации" к вопросам местного значения городского округа относятся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ED1DB1" w:rsidRPr="00964176" w:rsidRDefault="00ED1DB1" w:rsidP="006E1406">
      <w:pPr>
        <w:autoSpaceDE w:val="0"/>
        <w:autoSpaceDN w:val="0"/>
        <w:adjustRightInd w:val="0"/>
        <w:spacing w:after="0" w:line="240" w:lineRule="auto"/>
        <w:ind w:firstLine="540"/>
        <w:jc w:val="both"/>
        <w:rPr>
          <w:rFonts w:ascii="Times New Roman" w:hAnsi="Times New Roman" w:cs="Times New Roman"/>
          <w:spacing w:val="-6"/>
        </w:rPr>
      </w:pPr>
      <w:r w:rsidRPr="00964176">
        <w:rPr>
          <w:rFonts w:ascii="Times New Roman" w:hAnsi="Times New Roman" w:cs="Times New Roman"/>
          <w:spacing w:val="-6"/>
        </w:rPr>
        <w:t xml:space="preserve">Согласно </w:t>
      </w:r>
      <w:hyperlink r:id="rId20" w:history="1">
        <w:r w:rsidRPr="00964176">
          <w:rPr>
            <w:rFonts w:ascii="Times New Roman" w:hAnsi="Times New Roman" w:cs="Times New Roman"/>
            <w:spacing w:val="-6"/>
          </w:rPr>
          <w:t>п. 4 ч. 1 ст. 17</w:t>
        </w:r>
      </w:hyperlink>
      <w:r w:rsidRPr="00964176">
        <w:rPr>
          <w:rFonts w:ascii="Times New Roman" w:hAnsi="Times New Roman" w:cs="Times New Roman"/>
          <w:spacing w:val="-6"/>
        </w:rPr>
        <w:t xml:space="preserve"> Закона N 131-ФЗ в целях решения вопросов местного значения органы местного самоуправления поселений, муниципальных районов и городских округов обладают полномочиями по установлению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D1DB1" w:rsidRPr="00964176" w:rsidRDefault="003D38F9" w:rsidP="006E1406">
      <w:pPr>
        <w:autoSpaceDE w:val="0"/>
        <w:autoSpaceDN w:val="0"/>
        <w:adjustRightInd w:val="0"/>
        <w:spacing w:after="0" w:line="240" w:lineRule="auto"/>
        <w:ind w:firstLine="540"/>
        <w:jc w:val="both"/>
        <w:rPr>
          <w:rFonts w:ascii="Times New Roman" w:hAnsi="Times New Roman" w:cs="Times New Roman"/>
          <w:spacing w:val="-6"/>
        </w:rPr>
      </w:pPr>
      <w:hyperlink r:id="rId21" w:history="1">
        <w:r w:rsidR="00ED1DB1" w:rsidRPr="00964176">
          <w:rPr>
            <w:rFonts w:ascii="Times New Roman" w:hAnsi="Times New Roman" w:cs="Times New Roman"/>
            <w:spacing w:val="-6"/>
          </w:rPr>
          <w:t>Пунктом 1 ст. 424</w:t>
        </w:r>
      </w:hyperlink>
      <w:r w:rsidR="00ED1DB1" w:rsidRPr="00964176">
        <w:rPr>
          <w:rFonts w:ascii="Times New Roman" w:hAnsi="Times New Roman" w:cs="Times New Roman"/>
          <w:spacing w:val="-6"/>
        </w:rPr>
        <w:t xml:space="preserve"> Гражданского кодекса РФ установлено, что 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ED1DB1" w:rsidRPr="00964176" w:rsidRDefault="00ED1DB1" w:rsidP="006E1406">
      <w:pPr>
        <w:autoSpaceDE w:val="0"/>
        <w:autoSpaceDN w:val="0"/>
        <w:adjustRightInd w:val="0"/>
        <w:spacing w:after="0" w:line="240" w:lineRule="auto"/>
        <w:ind w:firstLine="540"/>
        <w:jc w:val="both"/>
        <w:rPr>
          <w:rFonts w:ascii="Times New Roman" w:hAnsi="Times New Roman" w:cs="Times New Roman"/>
          <w:spacing w:val="-6"/>
        </w:rPr>
      </w:pPr>
      <w:r w:rsidRPr="00964176">
        <w:rPr>
          <w:rFonts w:ascii="Times New Roman" w:hAnsi="Times New Roman" w:cs="Times New Roman"/>
          <w:spacing w:val="-6"/>
        </w:rPr>
        <w:t xml:space="preserve">  Перевозки пассажиров включены в </w:t>
      </w:r>
      <w:hyperlink r:id="rId22" w:history="1">
        <w:r w:rsidRPr="00964176">
          <w:rPr>
            <w:rFonts w:ascii="Times New Roman" w:hAnsi="Times New Roman" w:cs="Times New Roman"/>
            <w:spacing w:val="-6"/>
          </w:rPr>
          <w:t>Перечень</w:t>
        </w:r>
      </w:hyperlink>
      <w:r w:rsidRPr="00964176">
        <w:rPr>
          <w:rFonts w:ascii="Times New Roman" w:hAnsi="Times New Roman" w:cs="Times New Roman"/>
          <w:spacing w:val="-6"/>
        </w:rPr>
        <w:t xml:space="preserve">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Российской Федерации осуществляют органы исполнительной власти субъектов Российской Федерации, утвержденный Постановлением Правительства РФ от 07.03.1995 N 239.</w:t>
      </w:r>
    </w:p>
    <w:p w:rsidR="00ED1DB1" w:rsidRPr="00964176" w:rsidRDefault="00ED1DB1" w:rsidP="006E1406">
      <w:pPr>
        <w:autoSpaceDE w:val="0"/>
        <w:autoSpaceDN w:val="0"/>
        <w:adjustRightInd w:val="0"/>
        <w:spacing w:after="0" w:line="240" w:lineRule="auto"/>
        <w:ind w:firstLine="540"/>
        <w:jc w:val="both"/>
        <w:rPr>
          <w:rFonts w:ascii="Times New Roman" w:hAnsi="Times New Roman" w:cs="Times New Roman"/>
          <w:spacing w:val="-6"/>
        </w:rPr>
      </w:pPr>
      <w:r w:rsidRPr="00964176">
        <w:rPr>
          <w:rFonts w:ascii="Times New Roman" w:hAnsi="Times New Roman" w:cs="Times New Roman"/>
          <w:spacing w:val="-6"/>
        </w:rPr>
        <w:lastRenderedPageBreak/>
        <w:t xml:space="preserve">В соответствии с </w:t>
      </w:r>
      <w:hyperlink r:id="rId23" w:history="1">
        <w:proofErr w:type="spellStart"/>
        <w:r w:rsidRPr="00964176">
          <w:rPr>
            <w:rFonts w:ascii="Times New Roman" w:hAnsi="Times New Roman" w:cs="Times New Roman"/>
            <w:spacing w:val="-6"/>
          </w:rPr>
          <w:t>пп</w:t>
        </w:r>
        <w:proofErr w:type="spellEnd"/>
        <w:r w:rsidRPr="00964176">
          <w:rPr>
            <w:rFonts w:ascii="Times New Roman" w:hAnsi="Times New Roman" w:cs="Times New Roman"/>
            <w:spacing w:val="-6"/>
          </w:rPr>
          <w:t>. 12</w:t>
        </w:r>
      </w:hyperlink>
      <w:r w:rsidRPr="00964176">
        <w:rPr>
          <w:rFonts w:ascii="Times New Roman" w:hAnsi="Times New Roman" w:cs="Times New Roman"/>
          <w:spacing w:val="-6"/>
        </w:rPr>
        <w:t xml:space="preserve">, </w:t>
      </w:r>
      <w:hyperlink r:id="rId24" w:history="1">
        <w:r w:rsidRPr="00964176">
          <w:rPr>
            <w:rFonts w:ascii="Times New Roman" w:hAnsi="Times New Roman" w:cs="Times New Roman"/>
            <w:spacing w:val="-6"/>
          </w:rPr>
          <w:t>55</w:t>
        </w:r>
      </w:hyperlink>
      <w:r w:rsidRPr="00964176">
        <w:rPr>
          <w:rFonts w:ascii="Times New Roman" w:hAnsi="Times New Roman" w:cs="Times New Roman"/>
          <w:spacing w:val="-6"/>
        </w:rPr>
        <w:t xml:space="preserve">, </w:t>
      </w:r>
      <w:hyperlink r:id="rId25" w:history="1">
        <w:r w:rsidRPr="00964176">
          <w:rPr>
            <w:rFonts w:ascii="Times New Roman" w:hAnsi="Times New Roman" w:cs="Times New Roman"/>
            <w:spacing w:val="-6"/>
          </w:rPr>
          <w:t>55.1 п. 2 ст. 26.3</w:t>
        </w:r>
      </w:hyperlink>
      <w:r w:rsidRPr="00964176">
        <w:rPr>
          <w:rFonts w:ascii="Times New Roman" w:hAnsi="Times New Roman" w:cs="Times New Roman"/>
          <w:spacing w:val="-6"/>
        </w:rP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относятся: установление подлежащих государственному регулированию цен (тарифов) на товары (услуги) в соответствии с законодательством Российской Федерации; осуществление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ED1DB1" w:rsidRPr="00964176" w:rsidRDefault="00ED1DB1" w:rsidP="006E1406">
      <w:pPr>
        <w:autoSpaceDE w:val="0"/>
        <w:autoSpaceDN w:val="0"/>
        <w:adjustRightInd w:val="0"/>
        <w:spacing w:after="0" w:line="240" w:lineRule="auto"/>
        <w:ind w:firstLine="567"/>
        <w:jc w:val="both"/>
        <w:rPr>
          <w:rFonts w:ascii="Times New Roman" w:hAnsi="Times New Roman" w:cs="Times New Roman"/>
          <w:spacing w:val="-6"/>
        </w:rPr>
      </w:pPr>
      <w:r w:rsidRPr="00964176">
        <w:rPr>
          <w:rFonts w:ascii="Times New Roman" w:hAnsi="Times New Roman" w:cs="Times New Roman"/>
          <w:spacing w:val="-6"/>
        </w:rPr>
        <w:t xml:space="preserve">Таким образом, администрация города Пензы  не вправе корректировать стоимость платы за проезд на принадлежащих МУП ППП транспортных средствах. </w:t>
      </w:r>
    </w:p>
    <w:p w:rsidR="00ED1DB1" w:rsidRPr="00964176" w:rsidRDefault="00ED1DB1" w:rsidP="006E1406">
      <w:pPr>
        <w:pStyle w:val="ConsPlusNormal"/>
        <w:tabs>
          <w:tab w:val="left" w:pos="1140"/>
        </w:tabs>
        <w:ind w:firstLine="567"/>
        <w:jc w:val="both"/>
        <w:rPr>
          <w:rFonts w:ascii="Times New Roman" w:hAnsi="Times New Roman" w:cs="Times New Roman"/>
          <w:spacing w:val="-6"/>
          <w:sz w:val="22"/>
          <w:szCs w:val="22"/>
        </w:rPr>
      </w:pPr>
      <w:r w:rsidRPr="00964176">
        <w:rPr>
          <w:rFonts w:ascii="Times New Roman" w:hAnsi="Times New Roman" w:cs="Times New Roman"/>
          <w:spacing w:val="-6"/>
          <w:sz w:val="22"/>
          <w:szCs w:val="22"/>
        </w:rPr>
        <w:t>Кроме того, в соответствии со ст.22 Устава города Пензы в исключительной компетенции Пензенской городской Думы находится принятие решений об установлении за счет средств бюджета города Пензы дополнительных мер социальной поддержки и социальной помощи для отдельных категорий граждан.</w:t>
      </w:r>
    </w:p>
    <w:p w:rsidR="00ED1DB1" w:rsidRPr="001B7109" w:rsidRDefault="00ED1DB1" w:rsidP="006E1406">
      <w:pPr>
        <w:pStyle w:val="ConsPlusNormal"/>
        <w:tabs>
          <w:tab w:val="left" w:pos="1140"/>
        </w:tabs>
        <w:jc w:val="both"/>
        <w:rPr>
          <w:rFonts w:ascii="Times New Roman" w:hAnsi="Times New Roman" w:cs="Times New Roman"/>
          <w:spacing w:val="-6"/>
          <w:sz w:val="16"/>
          <w:szCs w:val="16"/>
        </w:rPr>
      </w:pPr>
    </w:p>
    <w:p w:rsidR="00ED1DB1" w:rsidRPr="00964176" w:rsidRDefault="00ED1DB1" w:rsidP="006E1406">
      <w:pPr>
        <w:pStyle w:val="ConsPlusNormal"/>
        <w:tabs>
          <w:tab w:val="left" w:pos="567"/>
        </w:tabs>
        <w:ind w:firstLine="567"/>
        <w:jc w:val="both"/>
        <w:rPr>
          <w:rFonts w:ascii="Times New Roman" w:hAnsi="Times New Roman" w:cs="Times New Roman"/>
          <w:sz w:val="22"/>
          <w:szCs w:val="22"/>
        </w:rPr>
      </w:pPr>
      <w:r w:rsidRPr="00964176">
        <w:rPr>
          <w:rFonts w:ascii="Times New Roman" w:hAnsi="Times New Roman" w:cs="Times New Roman"/>
          <w:spacing w:val="-6"/>
          <w:sz w:val="22"/>
          <w:szCs w:val="22"/>
        </w:rPr>
        <w:t>10.</w:t>
      </w:r>
      <w:r w:rsidRPr="00964176">
        <w:rPr>
          <w:rFonts w:ascii="Times New Roman" w:hAnsi="Times New Roman" w:cs="Times New Roman"/>
          <w:sz w:val="22"/>
          <w:szCs w:val="22"/>
        </w:rPr>
        <w:t xml:space="preserve">  Настоящей проверкой установлено, что фактические расходы МУП ППП на перевозку 1 пассажира сложились в значительно большем размере, чем предусмотрено тарифом, установленным приказом Управления по регулированию  тарифов и энергосбережению  Пензенской области от 29.08.2011г №69:</w:t>
      </w:r>
    </w:p>
    <w:p w:rsidR="00ED1DB1" w:rsidRPr="00964176" w:rsidRDefault="00ED1DB1" w:rsidP="006E1406">
      <w:pPr>
        <w:pStyle w:val="ConsPlusNormal"/>
        <w:tabs>
          <w:tab w:val="left" w:pos="1080"/>
        </w:tabs>
        <w:jc w:val="both"/>
        <w:rPr>
          <w:rFonts w:ascii="Times New Roman" w:hAnsi="Times New Roman" w:cs="Times New Roman"/>
          <w:sz w:val="22"/>
          <w:szCs w:val="22"/>
        </w:rPr>
      </w:pPr>
      <w:r w:rsidRPr="00964176">
        <w:rPr>
          <w:rFonts w:ascii="Times New Roman" w:hAnsi="Times New Roman" w:cs="Times New Roman"/>
          <w:sz w:val="22"/>
          <w:szCs w:val="22"/>
        </w:rPr>
        <w:t>- в 2012году – 21,46 руб., что  на 5,43руб.  (или 33,9%) больше  тарифа -16,03 руб.;</w:t>
      </w:r>
    </w:p>
    <w:p w:rsidR="00ED1DB1" w:rsidRPr="00964176" w:rsidRDefault="00ED1DB1" w:rsidP="006E1406">
      <w:pPr>
        <w:pStyle w:val="ConsPlusNormal"/>
        <w:tabs>
          <w:tab w:val="left" w:pos="1080"/>
        </w:tabs>
        <w:jc w:val="both"/>
        <w:rPr>
          <w:rFonts w:ascii="Times New Roman" w:hAnsi="Times New Roman" w:cs="Times New Roman"/>
          <w:sz w:val="22"/>
          <w:szCs w:val="22"/>
        </w:rPr>
      </w:pPr>
      <w:r w:rsidRPr="00964176">
        <w:rPr>
          <w:rFonts w:ascii="Times New Roman" w:hAnsi="Times New Roman" w:cs="Times New Roman"/>
          <w:sz w:val="22"/>
          <w:szCs w:val="22"/>
        </w:rPr>
        <w:t>-  в 2013 году – 31,29 руб., что на 15,26 руб. (или 95,2%)  больше  тарифа -16,03 руб.</w:t>
      </w:r>
    </w:p>
    <w:p w:rsidR="00ED1DB1" w:rsidRPr="00964176" w:rsidRDefault="00ED1DB1" w:rsidP="006E1406">
      <w:pPr>
        <w:pStyle w:val="ConsPlusNormal"/>
        <w:tabs>
          <w:tab w:val="left" w:pos="1080"/>
        </w:tabs>
        <w:jc w:val="both"/>
        <w:rPr>
          <w:rFonts w:ascii="Times New Roman" w:hAnsi="Times New Roman" w:cs="Times New Roman"/>
          <w:sz w:val="22"/>
          <w:szCs w:val="22"/>
        </w:rPr>
      </w:pPr>
      <w:r w:rsidRPr="00964176">
        <w:rPr>
          <w:rFonts w:ascii="Times New Roman" w:hAnsi="Times New Roman" w:cs="Times New Roman"/>
          <w:sz w:val="22"/>
          <w:szCs w:val="22"/>
        </w:rPr>
        <w:t>Наибольшее отклонение по расходам на проезд 1 пассажира  сложилось по ст. «Фонд оплаты труда»:  в 2012году – на 2,55руб. или на 81,2% от расчетного показателя -3,14 руб.;  в 2013 году – на 5,27 руб. или на 167,8% от расчетного показателя -3,14 руб. Основными  причинами отклонения фактического фонда оплаты труда от расчетного являются:</w:t>
      </w:r>
    </w:p>
    <w:p w:rsidR="00ED1DB1" w:rsidRPr="00964176" w:rsidRDefault="00ED1DB1" w:rsidP="006E1406">
      <w:pPr>
        <w:pStyle w:val="ConsPlusNormal"/>
        <w:tabs>
          <w:tab w:val="left" w:pos="1080"/>
        </w:tabs>
        <w:jc w:val="both"/>
        <w:rPr>
          <w:rFonts w:ascii="Times New Roman" w:hAnsi="Times New Roman" w:cs="Times New Roman"/>
          <w:sz w:val="22"/>
          <w:szCs w:val="22"/>
        </w:rPr>
      </w:pPr>
      <w:r w:rsidRPr="00964176">
        <w:rPr>
          <w:rFonts w:ascii="Times New Roman" w:hAnsi="Times New Roman" w:cs="Times New Roman"/>
          <w:sz w:val="22"/>
          <w:szCs w:val="22"/>
        </w:rPr>
        <w:t>- индексация  заработной платы на 6,1% в 2012г, на 6,6% в 2013г, которая не была учтена Управлением по регулированию  тарифов и энергосбережению  Пензенской области  при формировании тарифа;</w:t>
      </w:r>
    </w:p>
    <w:p w:rsidR="00ED1DB1" w:rsidRPr="00964176" w:rsidRDefault="00ED1DB1" w:rsidP="006E1406">
      <w:pPr>
        <w:pStyle w:val="ConsPlusNormal"/>
        <w:tabs>
          <w:tab w:val="left" w:pos="567"/>
        </w:tabs>
        <w:jc w:val="both"/>
        <w:rPr>
          <w:rFonts w:ascii="Times New Roman" w:hAnsi="Times New Roman" w:cs="Times New Roman"/>
          <w:sz w:val="22"/>
          <w:szCs w:val="22"/>
        </w:rPr>
      </w:pPr>
      <w:r w:rsidRPr="00964176">
        <w:rPr>
          <w:rFonts w:ascii="Times New Roman" w:hAnsi="Times New Roman" w:cs="Times New Roman"/>
          <w:sz w:val="22"/>
          <w:szCs w:val="22"/>
        </w:rPr>
        <w:t xml:space="preserve">- снижение количества пассажиров по сравнению с расчетными данными.  Так, при расчете тарифа Управлением по регулированию  тарифов и энергосбережению  Пензенской области  приняты расходы  предприятия  в сумме 770698,3тыс.руб. на перевозку 48092,91тыс.чел. Фактически, затраты составили:   в 2012г – 669991,1тыс.руб. (т.е. меньше предусмотренного тарифом на 100707,2тыс.руб. или на 13,5%), перевезено пассажиров 31221,9 тыс.чел. что меньше  на 16871,01тыс.чел. или на 35%  данного показателя - 48092,91тыс.чел., принятого Управлением по регулированию  тарифов и энергосбережению  Пензенской области  при установлении тарифа; в 2013г – 782640,3тыс.руб. (больше на 11942,0тыс.руб.  или на 1,5% от показателя, предусмотренного при расчете тарифа 770698,3тыс.руб.) на перевозку  25012,1тыс.чел. пассажиров (меньше на 23080,83тыс.чел или на 48% показателя - 48092,91тыс.чел., принятого Управлением по регулированию  тарифов и энергосбережению  Пензенской области  при установлении тарифа). Таким образом, при снижении количества перевезенных пассажиров против расчетных данных  на 35% в 2012г и  на  48% в 2013г отмечается снижение в 2012г фактических расходов против расчетных данных  всего на 13,5%, увеличение в 2013г  фактических расходов против расчетных данных  на 1,5%, что повлекло  за собой   снижение выручки  от перевозки пассажиров на городских маршрутах и рост  убыточности предприятия. </w:t>
      </w:r>
    </w:p>
    <w:p w:rsidR="00ED1DB1" w:rsidRPr="00964176" w:rsidRDefault="00ED1DB1" w:rsidP="006E1406">
      <w:pPr>
        <w:pStyle w:val="ConsPlusNormal"/>
        <w:tabs>
          <w:tab w:val="left" w:pos="567"/>
        </w:tabs>
        <w:ind w:firstLine="567"/>
        <w:jc w:val="both"/>
        <w:rPr>
          <w:rFonts w:ascii="Times New Roman" w:hAnsi="Times New Roman" w:cs="Times New Roman"/>
          <w:sz w:val="22"/>
          <w:szCs w:val="22"/>
        </w:rPr>
      </w:pPr>
      <w:r w:rsidRPr="00964176">
        <w:rPr>
          <w:rFonts w:ascii="Times New Roman" w:hAnsi="Times New Roman" w:cs="Times New Roman"/>
          <w:bCs/>
          <w:sz w:val="22"/>
          <w:szCs w:val="22"/>
        </w:rPr>
        <w:t>По ст. «Амортизация»  увеличение  (в расчете на 1 перевезенного пассажира) составило</w:t>
      </w:r>
      <w:r w:rsidRPr="00964176">
        <w:rPr>
          <w:rFonts w:ascii="Times New Roman" w:hAnsi="Times New Roman" w:cs="Times New Roman"/>
          <w:sz w:val="22"/>
          <w:szCs w:val="22"/>
        </w:rPr>
        <w:t xml:space="preserve">:  в 2012году – 0,68 руб. (более чем в 2,4 раза от расчетного показателя -0,28 руб.);  в 2013 году – 1,97 руб., (в 7 раз от расчетного показателя – 0,28руб.). </w:t>
      </w:r>
      <w:r w:rsidRPr="00964176">
        <w:rPr>
          <w:rFonts w:ascii="Times New Roman" w:hAnsi="Times New Roman" w:cs="Times New Roman"/>
          <w:bCs/>
          <w:sz w:val="22"/>
          <w:szCs w:val="22"/>
        </w:rPr>
        <w:t xml:space="preserve">    Данное увеличение связано с начислением амортизации по вновь поступившим транспортным средствам: 15-ти троллейбусам по договору лизинга №0280/11 от 16.12.2011г с ЗАО «</w:t>
      </w:r>
      <w:proofErr w:type="spellStart"/>
      <w:r w:rsidRPr="00964176">
        <w:rPr>
          <w:rFonts w:ascii="Times New Roman" w:hAnsi="Times New Roman" w:cs="Times New Roman"/>
          <w:bCs/>
          <w:sz w:val="22"/>
          <w:szCs w:val="22"/>
        </w:rPr>
        <w:t>Петролизинг-Менеджмент</w:t>
      </w:r>
      <w:proofErr w:type="spellEnd"/>
      <w:r w:rsidRPr="00964176">
        <w:rPr>
          <w:rFonts w:ascii="Times New Roman" w:hAnsi="Times New Roman" w:cs="Times New Roman"/>
          <w:bCs/>
          <w:sz w:val="22"/>
          <w:szCs w:val="22"/>
        </w:rPr>
        <w:t xml:space="preserve">»; 32-м автобусам и 2-х троллейбусам в декабре 2012г  </w:t>
      </w:r>
      <w:r w:rsidRPr="00964176">
        <w:rPr>
          <w:rFonts w:ascii="Times New Roman" w:hAnsi="Times New Roman" w:cs="Times New Roman"/>
          <w:sz w:val="22"/>
          <w:szCs w:val="22"/>
        </w:rPr>
        <w:t>в рамках долгосрочной целевой программы «Развитие пассажирского транспорта общего пользования в городе Пензе на 2009-2013 годы».</w:t>
      </w:r>
      <w:r w:rsidR="006E1406" w:rsidRPr="00964176">
        <w:rPr>
          <w:rFonts w:ascii="Times New Roman" w:hAnsi="Times New Roman" w:cs="Times New Roman"/>
          <w:b/>
          <w:sz w:val="22"/>
          <w:szCs w:val="22"/>
        </w:rPr>
        <w:tab/>
      </w:r>
    </w:p>
    <w:p w:rsidR="00ED1DB1" w:rsidRPr="00964176" w:rsidRDefault="00ED1DB1" w:rsidP="006E1406">
      <w:pPr>
        <w:pStyle w:val="ConsPlusNormal"/>
        <w:tabs>
          <w:tab w:val="left" w:pos="1080"/>
        </w:tabs>
        <w:jc w:val="both"/>
        <w:rPr>
          <w:rFonts w:ascii="Times New Roman" w:eastAsiaTheme="minorHAnsi" w:hAnsi="Times New Roman" w:cs="Times New Roman"/>
          <w:sz w:val="22"/>
          <w:szCs w:val="22"/>
          <w:lang w:eastAsia="en-US"/>
        </w:rPr>
      </w:pPr>
      <w:r w:rsidRPr="00964176">
        <w:rPr>
          <w:rFonts w:ascii="Times New Roman" w:hAnsi="Times New Roman" w:cs="Times New Roman"/>
          <w:bCs/>
          <w:sz w:val="22"/>
          <w:szCs w:val="22"/>
        </w:rPr>
        <w:t xml:space="preserve">По отдельным статьям отмечается снижение показателя фактических затрат по сравнению с расчетными. Так, фактические затраты на материалы, ремонт и техническое обслуживание составили: в 2012г - 1,8руб. или 49,7% от расчетной величины (3,63руб.);  в 2013г – 2,45руб. или 67,7% от расчетной величины (3,63руб.).  Расходы на восстановление износа и ремонт шин произведены: в 2012г - в размере 0,08руб. или 21% от тарифа (0,38руб.); в 2013г – 0,12руб. или </w:t>
      </w:r>
      <w:r w:rsidRPr="00964176">
        <w:rPr>
          <w:rFonts w:ascii="Times New Roman" w:hAnsi="Times New Roman" w:cs="Times New Roman"/>
          <w:bCs/>
          <w:sz w:val="22"/>
          <w:szCs w:val="22"/>
        </w:rPr>
        <w:lastRenderedPageBreak/>
        <w:t xml:space="preserve">31,63% от тарифа. </w:t>
      </w:r>
      <w:r w:rsidRPr="00964176">
        <w:rPr>
          <w:rFonts w:ascii="Times New Roman" w:eastAsiaTheme="minorHAnsi" w:hAnsi="Times New Roman" w:cs="Times New Roman"/>
          <w:sz w:val="22"/>
          <w:szCs w:val="22"/>
          <w:lang w:eastAsia="en-US"/>
        </w:rPr>
        <w:t xml:space="preserve">В соответствии со </w:t>
      </w:r>
      <w:hyperlink r:id="rId26" w:history="1">
        <w:r w:rsidRPr="00964176">
          <w:rPr>
            <w:rFonts w:ascii="Times New Roman" w:eastAsiaTheme="minorHAnsi" w:hAnsi="Times New Roman" w:cs="Times New Roman"/>
            <w:sz w:val="22"/>
            <w:szCs w:val="22"/>
            <w:lang w:eastAsia="en-US"/>
          </w:rPr>
          <w:t>ст. 16</w:t>
        </w:r>
      </w:hyperlink>
      <w:r w:rsidRPr="00964176">
        <w:rPr>
          <w:rFonts w:ascii="Times New Roman" w:eastAsiaTheme="minorHAnsi" w:hAnsi="Times New Roman" w:cs="Times New Roman"/>
          <w:sz w:val="22"/>
          <w:szCs w:val="22"/>
          <w:lang w:eastAsia="en-US"/>
        </w:rPr>
        <w:t xml:space="preserve"> Федерального закона от 10.10.1995г №196-ФЗ "О безопасности дорожного движения" техническое состояние и оборудование транспортных средств, участвующих в дорожном движении, должны обеспечивать безопасность дорожного движения.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 В нарушение данной нормы МУП ППП не в должной мере осуществляет мероприятия по обеспечению сохранности транспортных средств, их содержанию и ремонту.</w:t>
      </w:r>
    </w:p>
    <w:p w:rsidR="00ED1DB1" w:rsidRPr="00964176" w:rsidRDefault="00ED1DB1" w:rsidP="006E1406">
      <w:pPr>
        <w:pStyle w:val="ConsPlusNormal"/>
        <w:tabs>
          <w:tab w:val="left" w:pos="1080"/>
        </w:tabs>
        <w:jc w:val="both"/>
        <w:rPr>
          <w:rFonts w:ascii="Times New Roman" w:hAnsi="Times New Roman" w:cs="Times New Roman"/>
          <w:bCs/>
          <w:sz w:val="22"/>
          <w:szCs w:val="22"/>
        </w:rPr>
      </w:pPr>
      <w:r w:rsidRPr="00964176">
        <w:rPr>
          <w:rFonts w:ascii="Times New Roman" w:hAnsi="Times New Roman" w:cs="Times New Roman"/>
          <w:bCs/>
          <w:sz w:val="22"/>
          <w:szCs w:val="22"/>
        </w:rPr>
        <w:t xml:space="preserve">В состав фактического тарифа предприятием необоснованно включены расходы </w:t>
      </w:r>
      <w:r w:rsidRPr="00964176">
        <w:rPr>
          <w:rFonts w:ascii="Times New Roman" w:hAnsi="Times New Roman" w:cs="Times New Roman"/>
          <w:sz w:val="22"/>
          <w:szCs w:val="22"/>
        </w:rPr>
        <w:t xml:space="preserve">в сумме 63800,2 </w:t>
      </w:r>
      <w:r w:rsidRPr="00964176">
        <w:rPr>
          <w:rFonts w:ascii="Times New Roman" w:hAnsi="Times New Roman" w:cs="Times New Roman"/>
          <w:bCs/>
          <w:sz w:val="22"/>
          <w:szCs w:val="22"/>
        </w:rPr>
        <w:t xml:space="preserve">тыс.руб. - в 2012г; 71887,8 тыс.руб.- в 2013г, не предусмотренные тарифом, установленным </w:t>
      </w:r>
      <w:r w:rsidRPr="00964176">
        <w:rPr>
          <w:rFonts w:ascii="Times New Roman" w:hAnsi="Times New Roman" w:cs="Times New Roman"/>
          <w:sz w:val="22"/>
          <w:szCs w:val="22"/>
        </w:rPr>
        <w:t xml:space="preserve">Управлением по регулированию  тарифов и энергосбережению  Пензенской области </w:t>
      </w:r>
      <w:r w:rsidRPr="00964176">
        <w:rPr>
          <w:rFonts w:ascii="Times New Roman" w:hAnsi="Times New Roman" w:cs="Times New Roman"/>
          <w:bCs/>
          <w:sz w:val="22"/>
          <w:szCs w:val="22"/>
        </w:rPr>
        <w:t xml:space="preserve">из них: </w:t>
      </w:r>
    </w:p>
    <w:p w:rsidR="00ED1DB1" w:rsidRPr="00964176" w:rsidRDefault="00ED1DB1" w:rsidP="006E1406">
      <w:pPr>
        <w:pStyle w:val="ConsPlusNormal"/>
        <w:tabs>
          <w:tab w:val="left" w:pos="1080"/>
        </w:tabs>
        <w:jc w:val="both"/>
        <w:rPr>
          <w:rFonts w:ascii="Times New Roman" w:hAnsi="Times New Roman" w:cs="Times New Roman"/>
          <w:bCs/>
          <w:sz w:val="22"/>
          <w:szCs w:val="22"/>
        </w:rPr>
      </w:pPr>
      <w:r w:rsidRPr="00964176">
        <w:rPr>
          <w:rFonts w:ascii="Times New Roman" w:hAnsi="Times New Roman" w:cs="Times New Roman"/>
          <w:bCs/>
          <w:sz w:val="22"/>
          <w:szCs w:val="22"/>
        </w:rPr>
        <w:t xml:space="preserve">-  10458,0тыс.руб. в 2012г; 5939,1тыс.руб. - в 2013г -  </w:t>
      </w:r>
      <w:proofErr w:type="spellStart"/>
      <w:r w:rsidRPr="00964176">
        <w:rPr>
          <w:rFonts w:ascii="Times New Roman" w:hAnsi="Times New Roman" w:cs="Times New Roman"/>
          <w:bCs/>
          <w:sz w:val="22"/>
          <w:szCs w:val="22"/>
        </w:rPr>
        <w:t>сублизинговые</w:t>
      </w:r>
      <w:proofErr w:type="spellEnd"/>
      <w:r w:rsidRPr="00964176">
        <w:rPr>
          <w:rFonts w:ascii="Times New Roman" w:hAnsi="Times New Roman" w:cs="Times New Roman"/>
          <w:bCs/>
          <w:sz w:val="22"/>
          <w:szCs w:val="22"/>
        </w:rPr>
        <w:t xml:space="preserve"> платежи</w:t>
      </w:r>
      <w:r w:rsidRPr="00964176">
        <w:rPr>
          <w:rFonts w:ascii="Times New Roman" w:hAnsi="Times New Roman" w:cs="Times New Roman"/>
          <w:b/>
          <w:bCs/>
          <w:sz w:val="22"/>
          <w:szCs w:val="22"/>
        </w:rPr>
        <w:t xml:space="preserve"> </w:t>
      </w:r>
      <w:r w:rsidRPr="00964176">
        <w:rPr>
          <w:rFonts w:ascii="Times New Roman" w:hAnsi="Times New Roman" w:cs="Times New Roman"/>
          <w:bCs/>
          <w:sz w:val="22"/>
          <w:szCs w:val="22"/>
        </w:rPr>
        <w:t xml:space="preserve">на 3 троллейбуса,  которые    были возмещены  из бюджета города Пензы  </w:t>
      </w:r>
      <w:r w:rsidRPr="00964176">
        <w:rPr>
          <w:rFonts w:ascii="Times New Roman" w:hAnsi="Times New Roman" w:cs="Times New Roman"/>
          <w:sz w:val="22"/>
          <w:szCs w:val="22"/>
        </w:rPr>
        <w:t xml:space="preserve">по отрасли "Транспорт" </w:t>
      </w:r>
      <w:r w:rsidRPr="00964176">
        <w:rPr>
          <w:rFonts w:ascii="Times New Roman" w:hAnsi="Times New Roman" w:cs="Times New Roman"/>
          <w:bCs/>
          <w:sz w:val="22"/>
          <w:szCs w:val="22"/>
        </w:rPr>
        <w:t xml:space="preserve">в порядке, предусмотренным  </w:t>
      </w:r>
      <w:r w:rsidRPr="00964176">
        <w:rPr>
          <w:rFonts w:ascii="Times New Roman" w:hAnsi="Times New Roman" w:cs="Times New Roman"/>
          <w:sz w:val="22"/>
          <w:szCs w:val="22"/>
        </w:rPr>
        <w:t xml:space="preserve">постановлением администрации города Пензы от 31.10.2012г №1350;  </w:t>
      </w:r>
      <w:r w:rsidRPr="00964176">
        <w:rPr>
          <w:rFonts w:ascii="Times New Roman" w:hAnsi="Times New Roman" w:cs="Times New Roman"/>
          <w:bCs/>
          <w:sz w:val="22"/>
          <w:szCs w:val="22"/>
        </w:rPr>
        <w:t xml:space="preserve">             </w:t>
      </w:r>
    </w:p>
    <w:p w:rsidR="00ED1DB1" w:rsidRPr="00964176" w:rsidRDefault="00ED1DB1" w:rsidP="006E1406">
      <w:pPr>
        <w:pStyle w:val="ConsPlusNormal"/>
        <w:tabs>
          <w:tab w:val="left" w:pos="1080"/>
        </w:tabs>
        <w:jc w:val="both"/>
        <w:rPr>
          <w:rFonts w:ascii="Times New Roman" w:hAnsi="Times New Roman" w:cs="Times New Roman"/>
          <w:bCs/>
          <w:sz w:val="22"/>
          <w:szCs w:val="22"/>
        </w:rPr>
      </w:pPr>
      <w:r w:rsidRPr="00964176">
        <w:rPr>
          <w:rFonts w:ascii="Times New Roman" w:hAnsi="Times New Roman" w:cs="Times New Roman"/>
          <w:bCs/>
          <w:sz w:val="22"/>
          <w:szCs w:val="22"/>
        </w:rPr>
        <w:t xml:space="preserve">- 30484,4  тыс.руб.- в 2012г; 27633,4  тыс.руб.- в 2013г - расходы  по ведению суда, которые произведены за счет средств, поступивших из федерального и регионального бюджетов на основании решений Арбитражных судов о возмещении убытков от перевозки федеральных и региональных льготников за 2008-2009гг; </w:t>
      </w:r>
    </w:p>
    <w:p w:rsidR="00ED1DB1" w:rsidRPr="00964176" w:rsidRDefault="00ED1DB1" w:rsidP="006E1406">
      <w:pPr>
        <w:pStyle w:val="ConsPlusNormal"/>
        <w:tabs>
          <w:tab w:val="left" w:pos="1080"/>
        </w:tabs>
        <w:jc w:val="both"/>
        <w:rPr>
          <w:rFonts w:ascii="Times New Roman" w:hAnsi="Times New Roman" w:cs="Times New Roman"/>
          <w:bCs/>
          <w:sz w:val="22"/>
          <w:szCs w:val="22"/>
        </w:rPr>
      </w:pPr>
      <w:r w:rsidRPr="00964176">
        <w:rPr>
          <w:rFonts w:ascii="Times New Roman" w:hAnsi="Times New Roman" w:cs="Times New Roman"/>
          <w:bCs/>
          <w:sz w:val="22"/>
          <w:szCs w:val="22"/>
        </w:rPr>
        <w:t xml:space="preserve">- 19212,6 тыс.руб. в 2013г – перечисленные средства ООО «Меркурий» и ООО «Корпорация Дилижанс» за счет средств бюджета города Пензы на основании решений Арбитражных судов; </w:t>
      </w:r>
    </w:p>
    <w:p w:rsidR="00ED1DB1" w:rsidRPr="00964176" w:rsidRDefault="00ED1DB1" w:rsidP="006E1406">
      <w:pPr>
        <w:pStyle w:val="ConsPlusNormal"/>
        <w:tabs>
          <w:tab w:val="left" w:pos="1080"/>
        </w:tabs>
        <w:jc w:val="both"/>
        <w:rPr>
          <w:rFonts w:ascii="Times New Roman" w:hAnsi="Times New Roman" w:cs="Times New Roman"/>
          <w:bCs/>
          <w:sz w:val="22"/>
          <w:szCs w:val="22"/>
        </w:rPr>
      </w:pPr>
      <w:r w:rsidRPr="00964176">
        <w:rPr>
          <w:rFonts w:ascii="Times New Roman" w:hAnsi="Times New Roman" w:cs="Times New Roman"/>
          <w:bCs/>
          <w:sz w:val="22"/>
          <w:szCs w:val="22"/>
        </w:rPr>
        <w:t xml:space="preserve">- 1143,1 тыс.руб. - в 2012г; 843,4 тыс.руб. - в 2013г – расходы на содержание автобуса </w:t>
      </w:r>
      <w:r w:rsidRPr="00964176">
        <w:rPr>
          <w:rFonts w:ascii="Times New Roman" w:hAnsi="Times New Roman" w:cs="Times New Roman"/>
          <w:bCs/>
          <w:sz w:val="22"/>
          <w:szCs w:val="22"/>
          <w:lang w:val="en-US"/>
        </w:rPr>
        <w:t>HYNDAI</w:t>
      </w:r>
      <w:r w:rsidRPr="00964176">
        <w:rPr>
          <w:rFonts w:ascii="Times New Roman" w:hAnsi="Times New Roman" w:cs="Times New Roman"/>
          <w:bCs/>
          <w:sz w:val="22"/>
          <w:szCs w:val="22"/>
        </w:rPr>
        <w:t xml:space="preserve">, который не участвовал в осуществлении пассажирских перевозок в города (использовался по заказам организаций без оплаты оказанных услуг); </w:t>
      </w:r>
    </w:p>
    <w:p w:rsidR="00ED1DB1" w:rsidRPr="00964176" w:rsidRDefault="00ED1DB1" w:rsidP="006E1406">
      <w:pPr>
        <w:pStyle w:val="ConsPlusNormal"/>
        <w:tabs>
          <w:tab w:val="left" w:pos="1080"/>
        </w:tabs>
        <w:jc w:val="both"/>
        <w:rPr>
          <w:rFonts w:ascii="Times New Roman" w:hAnsi="Times New Roman" w:cs="Times New Roman"/>
          <w:bCs/>
          <w:sz w:val="22"/>
          <w:szCs w:val="22"/>
        </w:rPr>
      </w:pPr>
      <w:r w:rsidRPr="00964176">
        <w:rPr>
          <w:rFonts w:ascii="Times New Roman" w:hAnsi="Times New Roman" w:cs="Times New Roman"/>
          <w:bCs/>
          <w:sz w:val="22"/>
          <w:szCs w:val="22"/>
        </w:rPr>
        <w:t>- 21715,0тыс.руб. - в 2012г; 18259,3 тыс.руб. - в 2013г – прочие расходы  (оплата простоев; проценты за пользование кредитом банка; выплата разовых премий и материальной помощи /с учетом ЕСН/ при отсутствии источников выплаты - прибыли; судебные издержки, пени, штрафы  и др.).</w:t>
      </w:r>
    </w:p>
    <w:p w:rsidR="00ED1DB1" w:rsidRPr="00964176" w:rsidRDefault="00ED1DB1" w:rsidP="006E1406">
      <w:pPr>
        <w:pStyle w:val="ConsPlusNormal"/>
        <w:tabs>
          <w:tab w:val="left" w:pos="1080"/>
        </w:tabs>
        <w:jc w:val="both"/>
        <w:rPr>
          <w:rFonts w:ascii="Times New Roman" w:hAnsi="Times New Roman" w:cs="Times New Roman"/>
          <w:bCs/>
          <w:sz w:val="22"/>
          <w:szCs w:val="22"/>
        </w:rPr>
      </w:pPr>
      <w:r w:rsidRPr="00964176">
        <w:rPr>
          <w:rFonts w:ascii="Times New Roman" w:hAnsi="Times New Roman" w:cs="Times New Roman"/>
          <w:bCs/>
          <w:sz w:val="22"/>
          <w:szCs w:val="22"/>
        </w:rPr>
        <w:t xml:space="preserve">Таким образом, по данным проверки фактические затраты на провоз 1 пассажира сложились в размере:  в 2012г – 19,42руб.;    в 2013г – 28,4руб. </w:t>
      </w:r>
    </w:p>
    <w:p w:rsidR="005D67FD" w:rsidRPr="001B7109" w:rsidRDefault="005D67FD" w:rsidP="006E1406">
      <w:pPr>
        <w:pStyle w:val="ConsPlusNormal"/>
        <w:tabs>
          <w:tab w:val="left" w:pos="1080"/>
        </w:tabs>
        <w:jc w:val="both"/>
        <w:rPr>
          <w:rFonts w:ascii="Times New Roman" w:hAnsi="Times New Roman" w:cs="Times New Roman"/>
          <w:bCs/>
          <w:sz w:val="16"/>
          <w:szCs w:val="16"/>
        </w:rPr>
      </w:pPr>
    </w:p>
    <w:p w:rsidR="00ED1DB1" w:rsidRPr="00964176" w:rsidRDefault="00ED1DB1" w:rsidP="006E1406">
      <w:pPr>
        <w:spacing w:after="0" w:line="240" w:lineRule="auto"/>
        <w:jc w:val="both"/>
        <w:rPr>
          <w:rFonts w:ascii="Times New Roman" w:hAnsi="Times New Roman" w:cs="Times New Roman"/>
        </w:rPr>
      </w:pPr>
      <w:r w:rsidRPr="00964176">
        <w:rPr>
          <w:rFonts w:ascii="Times New Roman" w:hAnsi="Times New Roman" w:cs="Times New Roman"/>
        </w:rPr>
        <w:t xml:space="preserve">         11. По состоянию на 01.01.2014г в хозяйственном ведении МУП ППП  числилось муниципальное имущество балансовой стоимостью 420659,0тыс.руб.,  наибольший удельный вес 60,9% (256045,4т.р.) приходится на транспортные средства.  Кроме имущества, находящегося в хозяйственном ведении, в пользовании  предприятия по состоянию на 01.01.2014г числится  имущество, находящееся в аренде, лизинге и </w:t>
      </w:r>
      <w:proofErr w:type="spellStart"/>
      <w:r w:rsidRPr="00964176">
        <w:rPr>
          <w:rFonts w:ascii="Times New Roman" w:hAnsi="Times New Roman" w:cs="Times New Roman"/>
        </w:rPr>
        <w:t>сублизинге</w:t>
      </w:r>
      <w:proofErr w:type="spellEnd"/>
      <w:r w:rsidRPr="00964176">
        <w:rPr>
          <w:rFonts w:ascii="Times New Roman" w:hAnsi="Times New Roman" w:cs="Times New Roman"/>
        </w:rPr>
        <w:t xml:space="preserve">, из них: </w:t>
      </w:r>
    </w:p>
    <w:p w:rsidR="00ED1DB1" w:rsidRPr="00964176" w:rsidRDefault="00ED1DB1" w:rsidP="006E1406">
      <w:pPr>
        <w:spacing w:after="0" w:line="240" w:lineRule="auto"/>
        <w:jc w:val="both"/>
        <w:rPr>
          <w:rFonts w:ascii="Times New Roman" w:hAnsi="Times New Roman" w:cs="Times New Roman"/>
          <w:b/>
        </w:rPr>
      </w:pPr>
      <w:r w:rsidRPr="00964176">
        <w:rPr>
          <w:rFonts w:ascii="Times New Roman" w:hAnsi="Times New Roman" w:cs="Times New Roman"/>
        </w:rPr>
        <w:t>-15 троллейбусов стоимостью 135390,6 тыс.руб. (с учетом НДС),  приобретенные  по договору  лизинга  (финансовой аренды) №0280/11 от 16.12.2011г,  заключенному с ЗАО «</w:t>
      </w:r>
      <w:proofErr w:type="spellStart"/>
      <w:r w:rsidRPr="00964176">
        <w:rPr>
          <w:rFonts w:ascii="Times New Roman" w:hAnsi="Times New Roman" w:cs="Times New Roman"/>
        </w:rPr>
        <w:t>Петролизинг-Менеджмент</w:t>
      </w:r>
      <w:proofErr w:type="spellEnd"/>
      <w:r w:rsidRPr="00964176">
        <w:rPr>
          <w:rFonts w:ascii="Times New Roman" w:hAnsi="Times New Roman" w:cs="Times New Roman"/>
        </w:rPr>
        <w:t>». Остаток лизинговых платежей по состоянию на 25.05.2014г  составляет 52725,2тыс.руб., из них 2504,7тыс.руб. – просроченная задолженность по графику платежей (по срокам 25.03.2014г и 25.04.2014г). Лизинговые платежи по факту оплаты возмещаются за счет средств бюджета города Пензы. Вышеназванным договором №0280/11 от 16.12.2011г (п.12.9.) предусмотрено обеспечение исполнение обязательств МУП «ППП»,  как лизингополучателя, поручительство  СМУП «</w:t>
      </w:r>
      <w:proofErr w:type="spellStart"/>
      <w:r w:rsidRPr="00964176">
        <w:rPr>
          <w:rFonts w:ascii="Times New Roman" w:hAnsi="Times New Roman" w:cs="Times New Roman"/>
        </w:rPr>
        <w:t>Пензалифт</w:t>
      </w:r>
      <w:proofErr w:type="spellEnd"/>
      <w:r w:rsidRPr="00964176">
        <w:rPr>
          <w:rFonts w:ascii="Times New Roman" w:hAnsi="Times New Roman" w:cs="Times New Roman"/>
        </w:rPr>
        <w:t>» (с согласия Управления по имущественным и градостроительным отношениям администрации города Пензы (ныне Управление муниципального  имущества администрации города Пензы) №578 от 20.10.2011г), поэтому</w:t>
      </w:r>
      <w:r w:rsidRPr="00964176">
        <w:rPr>
          <w:rFonts w:ascii="Times New Roman" w:hAnsi="Times New Roman" w:cs="Times New Roman"/>
          <w:b/>
        </w:rPr>
        <w:t xml:space="preserve"> </w:t>
      </w:r>
      <w:r w:rsidRPr="00964176">
        <w:rPr>
          <w:rFonts w:ascii="Times New Roman" w:hAnsi="Times New Roman" w:cs="Times New Roman"/>
        </w:rPr>
        <w:t>в случае несоблюдения МУП ППП графика оплаты лизинговых платежей обязанность по оплате данных платежей может быть  возложена на поручителя - СМУП «</w:t>
      </w:r>
      <w:proofErr w:type="spellStart"/>
      <w:r w:rsidRPr="00964176">
        <w:rPr>
          <w:rFonts w:ascii="Times New Roman" w:hAnsi="Times New Roman" w:cs="Times New Roman"/>
        </w:rPr>
        <w:t>Пензалифт</w:t>
      </w:r>
      <w:proofErr w:type="spellEnd"/>
      <w:r w:rsidRPr="00964176">
        <w:rPr>
          <w:rFonts w:ascii="Times New Roman" w:hAnsi="Times New Roman" w:cs="Times New Roman"/>
        </w:rPr>
        <w:t>», что негативно скажется на работе данного предприятия;</w:t>
      </w:r>
    </w:p>
    <w:p w:rsidR="00ED1DB1" w:rsidRPr="00964176" w:rsidRDefault="00ED1DB1" w:rsidP="006E1406">
      <w:pPr>
        <w:spacing w:after="0" w:line="240" w:lineRule="auto"/>
        <w:jc w:val="both"/>
        <w:rPr>
          <w:rFonts w:ascii="Times New Roman" w:hAnsi="Times New Roman" w:cs="Times New Roman"/>
        </w:rPr>
      </w:pPr>
      <w:r w:rsidRPr="00964176">
        <w:rPr>
          <w:rFonts w:ascii="Times New Roman" w:hAnsi="Times New Roman" w:cs="Times New Roman"/>
        </w:rPr>
        <w:t xml:space="preserve">            - имущество в аренде балансовой стоимостью 33135,2тыс.руб.  в количестве 604ед. (10 автобусов; 3 троллейбуса; 28 автотранспортных  средств и рабочих машин; станки, компрессоры, сварочные аппараты и др. производственный инвентарь; оргтехника и компьютеры; хозяйственный инвентарь и др.). Арендная плата за пользование данным имуществом в бюджет не уплачивалась в соответствии с решением Пензенской городской Думы от 30.06.2005г №147-12/4, которым муниципальные унитарные предприятия города Пензы были освобождены от арендной платы за пользование движимым имуществом в размере годовой суммы амортизационных </w:t>
      </w:r>
      <w:r w:rsidRPr="00964176">
        <w:rPr>
          <w:rFonts w:ascii="Times New Roman" w:hAnsi="Times New Roman" w:cs="Times New Roman"/>
        </w:rPr>
        <w:lastRenderedPageBreak/>
        <w:t>отчислений (данные средства предусмотрено направить на восстановление изношенных основных средств);</w:t>
      </w:r>
    </w:p>
    <w:p w:rsidR="00ED1DB1" w:rsidRPr="00964176" w:rsidRDefault="00ED1DB1" w:rsidP="006E1406">
      <w:pPr>
        <w:spacing w:after="0" w:line="240" w:lineRule="auto"/>
        <w:ind w:hanging="23"/>
        <w:jc w:val="both"/>
        <w:rPr>
          <w:rFonts w:ascii="Times New Roman" w:hAnsi="Times New Roman" w:cs="Times New Roman"/>
        </w:rPr>
      </w:pPr>
      <w:r w:rsidRPr="00964176">
        <w:rPr>
          <w:rFonts w:ascii="Times New Roman" w:hAnsi="Times New Roman" w:cs="Times New Roman"/>
        </w:rPr>
        <w:t xml:space="preserve">               - 2 троллейбуса  в аренде    согласно договору аренды  №1 от 16.11.2011г,  заключенному со СМУП «</w:t>
      </w:r>
      <w:proofErr w:type="spellStart"/>
      <w:r w:rsidRPr="00964176">
        <w:rPr>
          <w:rFonts w:ascii="Times New Roman" w:hAnsi="Times New Roman" w:cs="Times New Roman"/>
        </w:rPr>
        <w:t>Пензалифт</w:t>
      </w:r>
      <w:proofErr w:type="spellEnd"/>
      <w:r w:rsidRPr="00964176">
        <w:rPr>
          <w:rFonts w:ascii="Times New Roman" w:hAnsi="Times New Roman" w:cs="Times New Roman"/>
        </w:rPr>
        <w:t>».  СМУП «</w:t>
      </w:r>
      <w:proofErr w:type="spellStart"/>
      <w:r w:rsidRPr="00964176">
        <w:rPr>
          <w:rFonts w:ascii="Times New Roman" w:hAnsi="Times New Roman" w:cs="Times New Roman"/>
        </w:rPr>
        <w:t>Пензалифт</w:t>
      </w:r>
      <w:proofErr w:type="spellEnd"/>
      <w:r w:rsidRPr="00964176">
        <w:rPr>
          <w:rFonts w:ascii="Times New Roman" w:hAnsi="Times New Roman" w:cs="Times New Roman"/>
        </w:rPr>
        <w:t>» предъявлено к оплате  МУП ППП платежей  за аренду на общую сумму 11331,9тыс.руб. Оплачено 3588,3тыс.руб. Задолженность МУП «Пассажирские перевозки г.Пензы» перед СМУП «</w:t>
      </w:r>
      <w:proofErr w:type="spellStart"/>
      <w:r w:rsidRPr="00964176">
        <w:rPr>
          <w:rFonts w:ascii="Times New Roman" w:hAnsi="Times New Roman" w:cs="Times New Roman"/>
        </w:rPr>
        <w:t>Пензалифт</w:t>
      </w:r>
      <w:proofErr w:type="spellEnd"/>
      <w:r w:rsidRPr="00964176">
        <w:rPr>
          <w:rFonts w:ascii="Times New Roman" w:hAnsi="Times New Roman" w:cs="Times New Roman"/>
        </w:rPr>
        <w:t xml:space="preserve">» составляла 10773,6тыс.руб. – по состоянию на 27.05.2014г.  </w:t>
      </w:r>
    </w:p>
    <w:p w:rsidR="00ED1DB1" w:rsidRPr="00964176" w:rsidRDefault="00ED1DB1" w:rsidP="006E1406">
      <w:pPr>
        <w:spacing w:after="0" w:line="240" w:lineRule="auto"/>
        <w:jc w:val="both"/>
        <w:rPr>
          <w:rFonts w:ascii="Times New Roman" w:hAnsi="Times New Roman" w:cs="Times New Roman"/>
        </w:rPr>
      </w:pPr>
      <w:r w:rsidRPr="00964176">
        <w:rPr>
          <w:rFonts w:ascii="Times New Roman" w:hAnsi="Times New Roman" w:cs="Times New Roman"/>
        </w:rPr>
        <w:t xml:space="preserve">              -3 троллейбуса – в </w:t>
      </w:r>
      <w:proofErr w:type="spellStart"/>
      <w:r w:rsidRPr="00964176">
        <w:rPr>
          <w:rFonts w:ascii="Times New Roman" w:hAnsi="Times New Roman" w:cs="Times New Roman"/>
        </w:rPr>
        <w:t>сублизинге</w:t>
      </w:r>
      <w:proofErr w:type="spellEnd"/>
      <w:r w:rsidRPr="00964176">
        <w:rPr>
          <w:rFonts w:ascii="Times New Roman" w:hAnsi="Times New Roman" w:cs="Times New Roman"/>
        </w:rPr>
        <w:t>,  согласно  договору №1 от 01.11.2011г,   заключенному со СМУП «</w:t>
      </w:r>
      <w:proofErr w:type="spellStart"/>
      <w:r w:rsidRPr="00964176">
        <w:rPr>
          <w:rFonts w:ascii="Times New Roman" w:hAnsi="Times New Roman" w:cs="Times New Roman"/>
        </w:rPr>
        <w:t>Пензалифт</w:t>
      </w:r>
      <w:proofErr w:type="spellEnd"/>
      <w:r w:rsidRPr="00964176">
        <w:rPr>
          <w:rFonts w:ascii="Times New Roman" w:hAnsi="Times New Roman" w:cs="Times New Roman"/>
        </w:rPr>
        <w:t xml:space="preserve">» на 60 месяцев (по графику погашения с 15.11.2011г по 15.10.2016г). Стоимость  </w:t>
      </w:r>
      <w:proofErr w:type="spellStart"/>
      <w:r w:rsidRPr="00964176">
        <w:rPr>
          <w:rFonts w:ascii="Times New Roman" w:hAnsi="Times New Roman" w:cs="Times New Roman"/>
        </w:rPr>
        <w:t>сублизинговых</w:t>
      </w:r>
      <w:proofErr w:type="spellEnd"/>
      <w:r w:rsidRPr="00964176">
        <w:rPr>
          <w:rFonts w:ascii="Times New Roman" w:hAnsi="Times New Roman" w:cs="Times New Roman"/>
        </w:rPr>
        <w:t xml:space="preserve"> платежей определена в сумме 25615,1тыс.руб.  МУП ППП оплачено данных платежей на сумму 18266,7тыс.руб. </w:t>
      </w:r>
      <w:proofErr w:type="spellStart"/>
      <w:r w:rsidRPr="00964176">
        <w:rPr>
          <w:rFonts w:ascii="Times New Roman" w:hAnsi="Times New Roman" w:cs="Times New Roman"/>
        </w:rPr>
        <w:t>Сублизинговые</w:t>
      </w:r>
      <w:proofErr w:type="spellEnd"/>
      <w:r w:rsidRPr="00964176">
        <w:rPr>
          <w:rFonts w:ascii="Times New Roman" w:hAnsi="Times New Roman" w:cs="Times New Roman"/>
        </w:rPr>
        <w:t xml:space="preserve"> платежи по факту оплаты возмещаются за счет средств бюджета города Пензы. Остаток лизинговых платежей по состоянию на 25.05.2014г  составляет 7348,4тыс.руб., из них 1045,8тыс.руб. – просроченная задолженность по графику платежей (по срокам 15.03.2014г - 15.05.2014г). </w:t>
      </w:r>
    </w:p>
    <w:p w:rsidR="005D67FD" w:rsidRPr="001B7109" w:rsidRDefault="005D67FD" w:rsidP="006E1406">
      <w:pPr>
        <w:spacing w:after="0" w:line="240" w:lineRule="auto"/>
        <w:jc w:val="both"/>
        <w:rPr>
          <w:rFonts w:ascii="Times New Roman" w:hAnsi="Times New Roman" w:cs="Times New Roman"/>
          <w:sz w:val="16"/>
          <w:szCs w:val="16"/>
        </w:rPr>
      </w:pPr>
    </w:p>
    <w:p w:rsidR="00ED1DB1" w:rsidRPr="00964176" w:rsidRDefault="00ED1DB1" w:rsidP="006E1406">
      <w:pPr>
        <w:spacing w:after="0" w:line="240" w:lineRule="auto"/>
        <w:jc w:val="both"/>
        <w:rPr>
          <w:rFonts w:ascii="Times New Roman" w:hAnsi="Times New Roman" w:cs="Times New Roman"/>
          <w:u w:val="single"/>
        </w:rPr>
      </w:pPr>
      <w:r w:rsidRPr="00964176">
        <w:rPr>
          <w:rFonts w:ascii="Times New Roman" w:hAnsi="Times New Roman" w:cs="Times New Roman"/>
        </w:rPr>
        <w:t xml:space="preserve">          12. Выборочной проверкой с выходом на место 18.06.2014 года по вопросу наличия и фактического использования недвижимого имущества Автобусного парка №1, троллейбусных депо №№1, 2, 22-х троллейбусов и 32-х автобусов, поступивших в ноябре-декабре 2011г, декабре 2012г, установлено следующее. </w:t>
      </w:r>
    </w:p>
    <w:p w:rsidR="00ED1DB1" w:rsidRPr="00964176" w:rsidRDefault="00ED1DB1" w:rsidP="006E1406">
      <w:pPr>
        <w:autoSpaceDE w:val="0"/>
        <w:autoSpaceDN w:val="0"/>
        <w:adjustRightInd w:val="0"/>
        <w:spacing w:after="0" w:line="240" w:lineRule="auto"/>
        <w:ind w:firstLine="540"/>
        <w:jc w:val="both"/>
        <w:outlineLvl w:val="0"/>
        <w:rPr>
          <w:rFonts w:ascii="Times New Roman" w:eastAsiaTheme="minorHAnsi" w:hAnsi="Times New Roman" w:cs="Times New Roman"/>
          <w:lang w:eastAsia="en-US"/>
        </w:rPr>
      </w:pPr>
      <w:r w:rsidRPr="00964176">
        <w:rPr>
          <w:rFonts w:ascii="Times New Roman" w:hAnsi="Times New Roman" w:cs="Times New Roman"/>
        </w:rPr>
        <w:t xml:space="preserve">  В Автобусном  парке №1 (г.Пенза ул. Измайлова38) из поступивших 32-х автобусов  марки «</w:t>
      </w:r>
      <w:proofErr w:type="spellStart"/>
      <w:r w:rsidRPr="00964176">
        <w:rPr>
          <w:rFonts w:ascii="Times New Roman" w:hAnsi="Times New Roman" w:cs="Times New Roman"/>
        </w:rPr>
        <w:t>ЛиАЗ</w:t>
      </w:r>
      <w:proofErr w:type="spellEnd"/>
      <w:r w:rsidRPr="00964176">
        <w:rPr>
          <w:rFonts w:ascii="Times New Roman" w:hAnsi="Times New Roman" w:cs="Times New Roman"/>
        </w:rPr>
        <w:t>» и «МАЗ» в деятельности предприятия использовались 30 автобусов (находились на маршрутах общественного транспорта №14,33,40,1,11,21,4,99,8,82с,30,88 согласно нарядам выпуска автобуса на линию  и журнала выезда Автобусного парка №1). Один  а</w:t>
      </w:r>
      <w:r w:rsidRPr="00964176">
        <w:rPr>
          <w:rFonts w:ascii="Times New Roman" w:hAnsi="Times New Roman" w:cs="Times New Roman"/>
          <w:spacing w:val="-4"/>
        </w:rPr>
        <w:t xml:space="preserve">втобус </w:t>
      </w:r>
      <w:proofErr w:type="spellStart"/>
      <w:r w:rsidRPr="00964176">
        <w:rPr>
          <w:rFonts w:ascii="Times New Roman" w:hAnsi="Times New Roman" w:cs="Times New Roman"/>
          <w:spacing w:val="-4"/>
        </w:rPr>
        <w:t>гос</w:t>
      </w:r>
      <w:proofErr w:type="spellEnd"/>
      <w:r w:rsidRPr="00964176">
        <w:rPr>
          <w:rFonts w:ascii="Times New Roman" w:hAnsi="Times New Roman" w:cs="Times New Roman"/>
          <w:spacing w:val="-4"/>
        </w:rPr>
        <w:t xml:space="preserve">. номер О992ЕВ/58  находился на ремонте на территории Автобусного парка №1. Один автобус  Лиаз-525657 </w:t>
      </w:r>
      <w:proofErr w:type="spellStart"/>
      <w:r w:rsidRPr="00964176">
        <w:rPr>
          <w:rFonts w:ascii="Times New Roman" w:hAnsi="Times New Roman" w:cs="Times New Roman"/>
          <w:spacing w:val="-4"/>
        </w:rPr>
        <w:t>гос</w:t>
      </w:r>
      <w:proofErr w:type="spellEnd"/>
      <w:r w:rsidRPr="00964176">
        <w:rPr>
          <w:rFonts w:ascii="Times New Roman" w:hAnsi="Times New Roman" w:cs="Times New Roman"/>
          <w:spacing w:val="-4"/>
        </w:rPr>
        <w:t xml:space="preserve">. номер О137ММ/58  (гаражный номер 548), 2012 года выпуска, балансовой стоимостью 5709,2тыс.руб. (остаточной – 4361,2тыс.руб.) на момент проверки отсутствовал. Согласно письменному объяснению без номера и даты  начальника автобусного парка №1 </w:t>
      </w:r>
      <w:proofErr w:type="spellStart"/>
      <w:r w:rsidRPr="00964176">
        <w:rPr>
          <w:rFonts w:ascii="Times New Roman" w:hAnsi="Times New Roman" w:cs="Times New Roman"/>
          <w:spacing w:val="-4"/>
        </w:rPr>
        <w:t>Бубнова</w:t>
      </w:r>
      <w:proofErr w:type="spellEnd"/>
      <w:r w:rsidRPr="00964176">
        <w:rPr>
          <w:rFonts w:ascii="Times New Roman" w:hAnsi="Times New Roman" w:cs="Times New Roman"/>
          <w:spacing w:val="-4"/>
        </w:rPr>
        <w:t xml:space="preserve"> А.В. данный автобус был отправлен 10 июня 2014г в ООО «Фирма </w:t>
      </w:r>
      <w:proofErr w:type="spellStart"/>
      <w:r w:rsidR="006E1406" w:rsidRPr="00964176">
        <w:rPr>
          <w:rFonts w:ascii="Times New Roman" w:hAnsi="Times New Roman" w:cs="Times New Roman"/>
          <w:spacing w:val="-4"/>
        </w:rPr>
        <w:t>Автозилтехобслуживание</w:t>
      </w:r>
      <w:r w:rsidRPr="00964176">
        <w:rPr>
          <w:rFonts w:ascii="Times New Roman" w:hAnsi="Times New Roman" w:cs="Times New Roman"/>
          <w:spacing w:val="-4"/>
        </w:rPr>
        <w:t>-Пенза</w:t>
      </w:r>
      <w:proofErr w:type="spellEnd"/>
      <w:r w:rsidRPr="00964176">
        <w:rPr>
          <w:rFonts w:ascii="Times New Roman" w:hAnsi="Times New Roman" w:cs="Times New Roman"/>
          <w:spacing w:val="-4"/>
        </w:rPr>
        <w:t xml:space="preserve">» с целью проверки  качества ремонта газового оборудования автобуса.  Однако, подтверждающие первичные документы (договор, заказ-наряд, акт приема-передачи и др.) на проверку не представлены. МУП ППП нарушены требования Федерального закона </w:t>
      </w:r>
      <w:r w:rsidRPr="00964176">
        <w:rPr>
          <w:rFonts w:ascii="Times New Roman" w:hAnsi="Times New Roman" w:cs="Times New Roman"/>
          <w:spacing w:val="-1"/>
        </w:rPr>
        <w:t xml:space="preserve">от 06.11.2011 № 402-ФЗ «О бухгалтерском учете» в части оформления </w:t>
      </w:r>
      <w:r w:rsidRPr="00964176">
        <w:rPr>
          <w:rFonts w:ascii="Times New Roman" w:eastAsiaTheme="minorHAnsi" w:hAnsi="Times New Roman" w:cs="Times New Roman"/>
          <w:lang w:eastAsia="en-US"/>
        </w:rPr>
        <w:t xml:space="preserve">первичным учетным документом каждого акта хозяйственной жизни (п.1 ст.9). </w:t>
      </w:r>
      <w:r w:rsidRPr="00964176">
        <w:rPr>
          <w:rFonts w:ascii="Times New Roman" w:hAnsi="Times New Roman" w:cs="Times New Roman"/>
          <w:spacing w:val="-4"/>
        </w:rPr>
        <w:t xml:space="preserve">Согласно путевому  листу  №22097 от 10.06.2014г последний выезд данного  автобуса производился 10.06.2014г по маршруту №14/01 с 06 час.15мин. до 14час., показание спидометра при возвращении  47322 км.   При посещении ООО «Фирма </w:t>
      </w:r>
      <w:proofErr w:type="spellStart"/>
      <w:r w:rsidR="006E1406" w:rsidRPr="00964176">
        <w:rPr>
          <w:rFonts w:ascii="Times New Roman" w:hAnsi="Times New Roman" w:cs="Times New Roman"/>
          <w:spacing w:val="-4"/>
        </w:rPr>
        <w:t>Автозилтехобслуживание</w:t>
      </w:r>
      <w:r w:rsidRPr="00964176">
        <w:rPr>
          <w:rFonts w:ascii="Times New Roman" w:hAnsi="Times New Roman" w:cs="Times New Roman"/>
          <w:spacing w:val="-4"/>
        </w:rPr>
        <w:t>-Пенза</w:t>
      </w:r>
      <w:proofErr w:type="spellEnd"/>
      <w:r w:rsidRPr="00964176">
        <w:rPr>
          <w:rFonts w:ascii="Times New Roman" w:hAnsi="Times New Roman" w:cs="Times New Roman"/>
          <w:spacing w:val="-4"/>
        </w:rPr>
        <w:t>» (</w:t>
      </w:r>
      <w:proofErr w:type="spellStart"/>
      <w:r w:rsidRPr="00964176">
        <w:rPr>
          <w:rFonts w:ascii="Times New Roman" w:hAnsi="Times New Roman" w:cs="Times New Roman"/>
          <w:spacing w:val="-4"/>
        </w:rPr>
        <w:t>ул.Аустрина</w:t>
      </w:r>
      <w:proofErr w:type="spellEnd"/>
      <w:r w:rsidRPr="00964176">
        <w:rPr>
          <w:rFonts w:ascii="Times New Roman" w:hAnsi="Times New Roman" w:cs="Times New Roman"/>
          <w:spacing w:val="-4"/>
        </w:rPr>
        <w:t xml:space="preserve">, 143Б)  установлено, что указанный автобус находился на территории данной организации, показание спидометра составило 47322 км., что соответствует данным путевого листа   №22097 от 10.06.2014г.  Документы, подтверждающие цель, условия,  дату передачи автобуса, а также выполнение работ и их стоимость на данном объекте  ООО «Фирма </w:t>
      </w:r>
      <w:proofErr w:type="spellStart"/>
      <w:r w:rsidR="006E1406" w:rsidRPr="00964176">
        <w:rPr>
          <w:rFonts w:ascii="Times New Roman" w:hAnsi="Times New Roman" w:cs="Times New Roman"/>
          <w:spacing w:val="-4"/>
        </w:rPr>
        <w:t>Автозилтехобслуживание</w:t>
      </w:r>
      <w:r w:rsidRPr="00964176">
        <w:rPr>
          <w:rFonts w:ascii="Times New Roman" w:hAnsi="Times New Roman" w:cs="Times New Roman"/>
          <w:spacing w:val="-4"/>
        </w:rPr>
        <w:t>-Пенза</w:t>
      </w:r>
      <w:proofErr w:type="spellEnd"/>
      <w:r w:rsidRPr="00964176">
        <w:rPr>
          <w:rFonts w:ascii="Times New Roman" w:hAnsi="Times New Roman" w:cs="Times New Roman"/>
          <w:spacing w:val="-4"/>
        </w:rPr>
        <w:t xml:space="preserve">» проверке не представлены. Данной организацией  в адрес  МУП ППП 10.06.2014г направлено уведомление об  удержании данного имущества (автобуса ЛИАЗ 525657 </w:t>
      </w:r>
      <w:proofErr w:type="spellStart"/>
      <w:r w:rsidRPr="00964176">
        <w:rPr>
          <w:rFonts w:ascii="Times New Roman" w:hAnsi="Times New Roman" w:cs="Times New Roman"/>
          <w:spacing w:val="-4"/>
        </w:rPr>
        <w:t>гос</w:t>
      </w:r>
      <w:proofErr w:type="spellEnd"/>
      <w:r w:rsidRPr="00964176">
        <w:rPr>
          <w:rFonts w:ascii="Times New Roman" w:hAnsi="Times New Roman" w:cs="Times New Roman"/>
          <w:spacing w:val="-4"/>
        </w:rPr>
        <w:t>. номер О137ММ/58) до полного исполнения МУП ППП обязательств на сумму 123,8тыс.руб. по ранее заключенным договорам, не относящимся к выполнению на данном автобусе. В соответствии со ст.359 ГК РФ  «</w:t>
      </w:r>
      <w:r w:rsidRPr="00964176">
        <w:rPr>
          <w:rFonts w:ascii="Times New Roman" w:eastAsiaTheme="minorHAnsi" w:hAnsi="Times New Roman" w:cs="Times New Roman"/>
          <w:lang w:eastAsia="en-US"/>
        </w:rPr>
        <w:t xml:space="preserve">удержанием вещи могут обеспечиваться также денежные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 Однако, факт возникновения обязательства, стороны которого действуют как предприниматели, документально не подтверждается. </w:t>
      </w:r>
      <w:r w:rsidRPr="00964176">
        <w:rPr>
          <w:rFonts w:ascii="Times New Roman" w:hAnsi="Times New Roman" w:cs="Times New Roman"/>
          <w:spacing w:val="-4"/>
        </w:rPr>
        <w:t xml:space="preserve"> На проверку представлено письмо МУП ППП  в  адрес ООО «Фирма </w:t>
      </w:r>
      <w:proofErr w:type="spellStart"/>
      <w:r w:rsidRPr="00964176">
        <w:rPr>
          <w:rFonts w:ascii="Times New Roman" w:hAnsi="Times New Roman" w:cs="Times New Roman"/>
          <w:spacing w:val="-4"/>
        </w:rPr>
        <w:t>А</w:t>
      </w:r>
      <w:r w:rsidR="006E1406" w:rsidRPr="00964176">
        <w:rPr>
          <w:rFonts w:ascii="Times New Roman" w:hAnsi="Times New Roman" w:cs="Times New Roman"/>
          <w:spacing w:val="-4"/>
        </w:rPr>
        <w:t>втозилтехобслуживание</w:t>
      </w:r>
      <w:r w:rsidRPr="00964176">
        <w:rPr>
          <w:rFonts w:ascii="Times New Roman" w:hAnsi="Times New Roman" w:cs="Times New Roman"/>
          <w:spacing w:val="-4"/>
        </w:rPr>
        <w:t>-Пенза</w:t>
      </w:r>
      <w:proofErr w:type="spellEnd"/>
      <w:r w:rsidRPr="00964176">
        <w:rPr>
          <w:rFonts w:ascii="Times New Roman" w:hAnsi="Times New Roman" w:cs="Times New Roman"/>
          <w:spacing w:val="-4"/>
        </w:rPr>
        <w:t xml:space="preserve">» от 18.06.2014г № 14-3/549  с требованием  вернуть  автобус,  переданный вне договорных отношений (по устной договоренности) для проведения диагностики технического состояния автомобиля. В соответствии  со ст.ст.301, 303, 304  ГК РФ МУП ППП вправе </w:t>
      </w:r>
      <w:r w:rsidRPr="00964176">
        <w:rPr>
          <w:rFonts w:ascii="Times New Roman" w:eastAsiaTheme="minorHAnsi" w:hAnsi="Times New Roman" w:cs="Times New Roman"/>
          <w:lang w:eastAsia="en-US"/>
        </w:rPr>
        <w:t>истребовать свое имущество из чужого незаконного владения и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w:t>
      </w:r>
    </w:p>
    <w:p w:rsidR="00ED1DB1" w:rsidRPr="00964176" w:rsidRDefault="00ED1DB1" w:rsidP="006E1406">
      <w:pPr>
        <w:widowControl w:val="0"/>
        <w:spacing w:after="0" w:line="240" w:lineRule="auto"/>
        <w:jc w:val="both"/>
        <w:rPr>
          <w:rFonts w:ascii="Times New Roman" w:hAnsi="Times New Roman" w:cs="Times New Roman"/>
          <w:spacing w:val="-4"/>
        </w:rPr>
      </w:pPr>
      <w:r w:rsidRPr="00964176">
        <w:rPr>
          <w:rFonts w:ascii="Times New Roman" w:hAnsi="Times New Roman" w:cs="Times New Roman"/>
          <w:spacing w:val="-4"/>
        </w:rPr>
        <w:t xml:space="preserve">              В троллейбусном депо № 2 (г.Пенза ул. пр. Победы,65) из  22-х троллейбусов:  21 троллейбус находились на маршрутах общественного транспорта №7,2,6,9,1 согласно нарядам поездных бригад и </w:t>
      </w:r>
      <w:r w:rsidRPr="00964176">
        <w:rPr>
          <w:rFonts w:ascii="Times New Roman" w:hAnsi="Times New Roman" w:cs="Times New Roman"/>
          <w:spacing w:val="-4"/>
        </w:rPr>
        <w:lastRenderedPageBreak/>
        <w:t xml:space="preserve">журнала выезда; 1 троллейбус не исправен, требует ремонта, находился на территории парка. </w:t>
      </w:r>
    </w:p>
    <w:p w:rsidR="00ED1DB1" w:rsidRPr="00964176" w:rsidRDefault="00ED1DB1" w:rsidP="006E1406">
      <w:pPr>
        <w:widowControl w:val="0"/>
        <w:spacing w:after="0" w:line="240" w:lineRule="auto"/>
        <w:jc w:val="both"/>
        <w:rPr>
          <w:rFonts w:ascii="Times New Roman" w:hAnsi="Times New Roman" w:cs="Times New Roman"/>
          <w:spacing w:val="-4"/>
        </w:rPr>
      </w:pPr>
      <w:r w:rsidRPr="00964176">
        <w:rPr>
          <w:rFonts w:ascii="Times New Roman" w:hAnsi="Times New Roman" w:cs="Times New Roman"/>
          <w:spacing w:val="-4"/>
        </w:rPr>
        <w:t>В  троллейбусного депо №1  (г.Пенза ул.Кривозерье,26)  территория депо и  нежилые помещения ни кем не используются, имущество отсутствует, на территории  парка посторонних лиц и имущества  нет.</w:t>
      </w:r>
    </w:p>
    <w:p w:rsidR="00ED1DB1" w:rsidRPr="003908F5" w:rsidRDefault="00ED1DB1" w:rsidP="006E1406">
      <w:pPr>
        <w:spacing w:after="0" w:line="240" w:lineRule="auto"/>
        <w:jc w:val="both"/>
        <w:rPr>
          <w:rFonts w:ascii="Times New Roman" w:hAnsi="Times New Roman" w:cs="Times New Roman"/>
          <w:sz w:val="16"/>
          <w:szCs w:val="16"/>
        </w:rPr>
      </w:pPr>
    </w:p>
    <w:p w:rsidR="00ED1DB1" w:rsidRPr="00964176" w:rsidRDefault="00ED1DB1" w:rsidP="006E1406">
      <w:pPr>
        <w:spacing w:after="0" w:line="240" w:lineRule="auto"/>
        <w:ind w:firstLine="567"/>
        <w:jc w:val="both"/>
        <w:rPr>
          <w:rFonts w:ascii="Times New Roman" w:hAnsi="Times New Roman" w:cs="Times New Roman"/>
        </w:rPr>
      </w:pPr>
      <w:r w:rsidRPr="00964176">
        <w:rPr>
          <w:rFonts w:ascii="Times New Roman" w:hAnsi="Times New Roman" w:cs="Times New Roman"/>
        </w:rPr>
        <w:t xml:space="preserve">13. В аренде МУП «ППП» находились  6 земельных  участков (по ул.Ленина,20А, площадью 1969кв.м.,  ул.Кривозерье,26, площадью 46200кв.м., ул.Ладожская,141, площадью 400кв.м., ул.Суворова,121А, площадью 1041кв.м.,    ул.Кл.Цеткин,47т,  площадью 400кв.м., ул. Свободы, 2Б, площадью 1786 кв.м.), находящихся под нежилыми помещениями  и  на прилегающей к ним территории. Управлением муниципального имущества города Пензы предъявлено к оплате  МУП ППП арендной платы: за 2012 год – 711,9тыс.руб.; за 2013г – 1016,4тыс.руб. Оплачено в городской бюджет: за 2012 год – 159,1тыс.руб.; за 2013г – 1049,3тыс.руб. по решениям Арбитражного суда Пензенской области: от 28.06.2011г по делу №А49-2628/2011 о взыскании долга по арендной плате в сумме 676,7тыс.руб.; от 23.08.2012г по делу №6121/2012 о взыскании долга по арендной плате в сумме 951,0тыс.руб. Задолженность МУП ППП перед городским бюджетом составляла: по состоянию на 01.01.2012г – 921,8тыс.руб.; по состоянию на 01.01.2013г – 1474,6тыс.руб.; по состоянию на 01.01.2014г – 1441,4тыс.руб. Таким образом, в бюджет  города Пензы </w:t>
      </w:r>
      <w:proofErr w:type="spellStart"/>
      <w:r w:rsidRPr="00964176">
        <w:rPr>
          <w:rFonts w:ascii="Times New Roman" w:hAnsi="Times New Roman" w:cs="Times New Roman"/>
        </w:rPr>
        <w:t>недопоступило</w:t>
      </w:r>
      <w:proofErr w:type="spellEnd"/>
      <w:r w:rsidRPr="00964176">
        <w:rPr>
          <w:rFonts w:ascii="Times New Roman" w:hAnsi="Times New Roman" w:cs="Times New Roman"/>
        </w:rPr>
        <w:t xml:space="preserve"> 1441,4тыс.руб. </w:t>
      </w:r>
    </w:p>
    <w:p w:rsidR="00ED1DB1" w:rsidRPr="001B7109" w:rsidRDefault="00ED1DB1" w:rsidP="006E1406">
      <w:pPr>
        <w:spacing w:after="0" w:line="240" w:lineRule="auto"/>
        <w:jc w:val="both"/>
        <w:rPr>
          <w:rFonts w:ascii="Times New Roman" w:hAnsi="Times New Roman" w:cs="Times New Roman"/>
          <w:sz w:val="16"/>
          <w:szCs w:val="16"/>
        </w:rPr>
      </w:pPr>
    </w:p>
    <w:p w:rsidR="00ED1DB1" w:rsidRPr="00964176" w:rsidRDefault="00ED1DB1" w:rsidP="006E1406">
      <w:pPr>
        <w:spacing w:after="0" w:line="240" w:lineRule="auto"/>
        <w:ind w:firstLine="567"/>
        <w:jc w:val="both"/>
        <w:rPr>
          <w:rFonts w:ascii="Times New Roman" w:hAnsi="Times New Roman" w:cs="Times New Roman"/>
        </w:rPr>
      </w:pPr>
      <w:r w:rsidRPr="00964176">
        <w:rPr>
          <w:rFonts w:ascii="Times New Roman" w:hAnsi="Times New Roman" w:cs="Times New Roman"/>
        </w:rPr>
        <w:t xml:space="preserve">14. В 2013 году с согласия Управления муниципального имущества администрации города Пензы реализовано движимое имущества (катера «Сура» и «Чайка»,  теплоходы «Лермонтов» и «В.Белинский» балансовой стоимостью 385,3тыс.руб, остаточной - 0 руб.) по результатам открытого аукциона на общую сумму 1001,0 тыс.руб. с НДС. </w:t>
      </w:r>
      <w:r w:rsidRPr="00964176">
        <w:rPr>
          <w:rFonts w:ascii="Times New Roman" w:hAnsi="Times New Roman" w:cs="Times New Roman"/>
          <w:b/>
        </w:rPr>
        <w:t xml:space="preserve"> </w:t>
      </w:r>
      <w:r w:rsidRPr="00964176">
        <w:rPr>
          <w:rFonts w:ascii="Times New Roman" w:hAnsi="Times New Roman" w:cs="Times New Roman"/>
        </w:rPr>
        <w:t>Здание речного участка (г.Пенза, ул. Свободы,2Б), 1995 года ввода в эксплуатацию, площадью 217,3 кв.м., балансовой стоимостью 194,7тыс.руб.остаточной -172,2 тыс.руб. на  основании приказа Первого заместителя  главы администрации города Пензы по земельным и градостроительным вопросам от 12.11.2012г №738п (</w:t>
      </w:r>
      <w:r w:rsidRPr="00964176">
        <w:rPr>
          <w:rFonts w:ascii="Times New Roman" w:hAnsi="Times New Roman" w:cs="Times New Roman"/>
          <w:iCs/>
        </w:rPr>
        <w:t>издан на основании обращения МУП ППП)</w:t>
      </w:r>
      <w:r w:rsidRPr="00964176">
        <w:rPr>
          <w:rFonts w:ascii="Times New Roman" w:hAnsi="Times New Roman" w:cs="Times New Roman"/>
        </w:rPr>
        <w:t xml:space="preserve"> передано в муниципальную казну города Пензы с последующей передачей МКУ  «Управление по делам ГОЧС».  МУП ППП в результате  данных сделок было лишено возможности осуществлять один из уставных видов деятельности - перевозку пассажиров речным транспортом. Таким образом, МУП ППП нарушены требования </w:t>
      </w:r>
      <w:r w:rsidRPr="00964176">
        <w:rPr>
          <w:rFonts w:ascii="Times New Roman" w:eastAsiaTheme="minorHAnsi" w:hAnsi="Times New Roman" w:cs="Times New Roman"/>
          <w:lang w:eastAsia="en-US"/>
        </w:rPr>
        <w:t xml:space="preserve">п.3 ст.18  Федерального закона </w:t>
      </w:r>
      <w:r w:rsidRPr="00964176">
        <w:rPr>
          <w:rFonts w:ascii="Times New Roman" w:hAnsi="Times New Roman" w:cs="Times New Roman"/>
        </w:rPr>
        <w:t xml:space="preserve">от 14.11.2002г №161-ФЗ «О государственных и муниципальных  унитарных предприятиях», согласно которому  </w:t>
      </w:r>
      <w:r w:rsidRPr="00964176">
        <w:rPr>
          <w:rFonts w:ascii="Times New Roman" w:eastAsiaTheme="minorHAnsi" w:hAnsi="Times New Roman" w:cs="Times New Roman"/>
          <w:lang w:eastAsia="en-US"/>
        </w:rPr>
        <w:t>государственное или муниципальное унитарное предприятие распоряжается своим имуществом только в пределах, не лишающих его возможности осуществлять уставную деятельность.  Сделки, совершенные с нарушением этого требования, ничтожны.</w:t>
      </w:r>
    </w:p>
    <w:p w:rsidR="00ED1DB1" w:rsidRPr="00964176" w:rsidRDefault="00ED1DB1" w:rsidP="006E1406">
      <w:pPr>
        <w:spacing w:after="0" w:line="240" w:lineRule="auto"/>
        <w:jc w:val="both"/>
        <w:rPr>
          <w:rFonts w:ascii="Times New Roman" w:hAnsi="Times New Roman" w:cs="Times New Roman"/>
        </w:rPr>
      </w:pPr>
      <w:r w:rsidRPr="00964176">
        <w:rPr>
          <w:rFonts w:ascii="Times New Roman" w:hAnsi="Times New Roman" w:cs="Times New Roman"/>
          <w:iCs/>
        </w:rPr>
        <w:t xml:space="preserve">В </w:t>
      </w:r>
      <w:r w:rsidRPr="00964176">
        <w:rPr>
          <w:rFonts w:ascii="Times New Roman" w:hAnsi="Times New Roman" w:cs="Times New Roman"/>
        </w:rPr>
        <w:t xml:space="preserve"> силу </w:t>
      </w:r>
      <w:hyperlink r:id="rId27" w:history="1">
        <w:r w:rsidRPr="00964176">
          <w:rPr>
            <w:rFonts w:ascii="Times New Roman" w:hAnsi="Times New Roman" w:cs="Times New Roman"/>
          </w:rPr>
          <w:t>п. 1 ст. 295</w:t>
        </w:r>
      </w:hyperlink>
      <w:r w:rsidRPr="00964176">
        <w:rPr>
          <w:rFonts w:ascii="Times New Roman" w:hAnsi="Times New Roman" w:cs="Times New Roman"/>
        </w:rPr>
        <w:t xml:space="preserve"> ГК РФ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предприятия, осуществляет контроль за использованием по назначению и сохранностью принадлежащего предприятию имущества. Собственник имеет право на получение части прибыли от использования имущества, находящегося в хозяйственном ведении предприятия. </w:t>
      </w:r>
      <w:hyperlink r:id="rId28" w:history="1">
        <w:r w:rsidRPr="00964176">
          <w:rPr>
            <w:rFonts w:ascii="Times New Roman" w:hAnsi="Times New Roman" w:cs="Times New Roman"/>
          </w:rPr>
          <w:t>Пунктом 1 ст. 20</w:t>
        </w:r>
      </w:hyperlink>
      <w:r w:rsidRPr="00964176">
        <w:rPr>
          <w:rFonts w:ascii="Times New Roman" w:hAnsi="Times New Roman" w:cs="Times New Roman"/>
        </w:rPr>
        <w:t xml:space="preserve"> Федерального закона от 14.11.2002 N 161-ФЗ "О государственных и муниципальных унитарных предприятиях" определен перечень полномочий собственника имущества унитарного предприятия, среди которых отсутствует право распоряжаться переданным в хозяйственное ведение имуществом с согласия унитарного предприятия. В </w:t>
      </w:r>
      <w:hyperlink r:id="rId29" w:history="1">
        <w:r w:rsidRPr="00964176">
          <w:rPr>
            <w:rFonts w:ascii="Times New Roman" w:hAnsi="Times New Roman" w:cs="Times New Roman"/>
          </w:rPr>
          <w:t>п. 5</w:t>
        </w:r>
      </w:hyperlink>
      <w:r w:rsidRPr="00964176">
        <w:rPr>
          <w:rFonts w:ascii="Times New Roman" w:hAnsi="Times New Roman" w:cs="Times New Roman"/>
        </w:rPr>
        <w:t xml:space="preserve"> Постановления Пленума Верховного Суда РФ N 10, Пленума ВАС РФ N 22 от 29.04.2010 "О некоторых вопросах, возникающих в судебной практике при разрешении споров, связанных с защитой права собственности и других вещных прав" разъяснено, что, поскольку в федеральном законе, в частности </w:t>
      </w:r>
      <w:hyperlink r:id="rId30" w:history="1">
        <w:r w:rsidRPr="00964176">
          <w:rPr>
            <w:rFonts w:ascii="Times New Roman" w:hAnsi="Times New Roman" w:cs="Times New Roman"/>
          </w:rPr>
          <w:t>ст. 295</w:t>
        </w:r>
      </w:hyperlink>
      <w:r w:rsidRPr="00964176">
        <w:rPr>
          <w:rFonts w:ascii="Times New Roman" w:hAnsi="Times New Roman" w:cs="Times New Roman"/>
        </w:rPr>
        <w:t xml:space="preserve"> ГК РФ, определяющей права собственника в отношении имущества, находящегося в хозяйственном ведении, не предусмотрено иное, собственник, передав во владение унитарному предприятию имущество, не вправе распоряжаться таким имуществом независимо от наличия или отсутствия согласия такого предприятия. Аналогичная позиция отражена в </w:t>
      </w:r>
      <w:hyperlink r:id="rId31" w:history="1">
        <w:r w:rsidRPr="00964176">
          <w:rPr>
            <w:rFonts w:ascii="Times New Roman" w:hAnsi="Times New Roman" w:cs="Times New Roman"/>
          </w:rPr>
          <w:t>Определении</w:t>
        </w:r>
      </w:hyperlink>
      <w:r w:rsidRPr="00964176">
        <w:rPr>
          <w:rFonts w:ascii="Times New Roman" w:hAnsi="Times New Roman" w:cs="Times New Roman"/>
        </w:rPr>
        <w:t xml:space="preserve"> ВАС РФ от 26.05.2010 № ВАС-6031/10: собственник, передав во владение унитарному предприятию имущество, не вправе распоряжаться таким имуществом независимо от наличия или отсутствия согласия предприятия, и сделки, в результате которых предприятие лишено возможности осуществлять уставную деятельность, являются ничтожными. Таким образом, передача собственником недвижимого имущества, </w:t>
      </w:r>
      <w:r w:rsidRPr="00964176">
        <w:rPr>
          <w:rFonts w:ascii="Times New Roman" w:hAnsi="Times New Roman" w:cs="Times New Roman"/>
        </w:rPr>
        <w:lastRenderedPageBreak/>
        <w:t>принадлежащего  муниципальному унитарному предприятию на праве хозяйственного ведения, в данном  случае неправомерна.</w:t>
      </w:r>
    </w:p>
    <w:p w:rsidR="00ED1DB1" w:rsidRPr="001B7109" w:rsidRDefault="00ED1DB1" w:rsidP="006E1406">
      <w:pPr>
        <w:spacing w:after="0" w:line="240" w:lineRule="auto"/>
        <w:jc w:val="both"/>
        <w:rPr>
          <w:rFonts w:ascii="Times New Roman" w:hAnsi="Times New Roman" w:cs="Times New Roman"/>
          <w:sz w:val="16"/>
          <w:szCs w:val="16"/>
        </w:rPr>
      </w:pPr>
    </w:p>
    <w:p w:rsidR="00ED1DB1" w:rsidRPr="00964176" w:rsidRDefault="00ED1DB1" w:rsidP="006E1406">
      <w:pPr>
        <w:spacing w:after="0" w:line="240" w:lineRule="auto"/>
        <w:jc w:val="both"/>
        <w:rPr>
          <w:rFonts w:ascii="Times New Roman" w:hAnsi="Times New Roman" w:cs="Times New Roman"/>
        </w:rPr>
      </w:pPr>
      <w:r w:rsidRPr="00964176">
        <w:rPr>
          <w:rFonts w:ascii="Times New Roman" w:hAnsi="Times New Roman" w:cs="Times New Roman"/>
        </w:rPr>
        <w:t xml:space="preserve">        15. МУП ППП, с согласия УМИ администрации города Пензы, по результатам открытого аукциона, было реализовано нежилое помещение, расположенное по ул.Суворова, 122а общей площадью 326,5кв.м, балансовой стоимостью 424,4тыс.руб.,  по цене  14000,0тыс.руб. Согласно технико-экономическому обоснованию МУП ППП необходимость продажи данного помещения обусловлена отсутствием финансовых возможностей для поддержания в функциональном состоянии  (проведение работ по текущему и капитальному ремонту), для содержания (оплата коммунальных услуг). Фактически, данное помещение находилось в аренде у ООО КДЦ «МЕДИКЛИНИК-ПРОФ» (согласно договору аренды от 24.04.2012г №1/2012, сроком аренды с 24.04.2012г по 23.04.2022г), все расходы по содержанию указанного помещения (в т.ч. оплата  коммунальных и эксплуатационных услуг) производились за счет арендатора, МУП ППП не несло  расходов по содержанию данного помещения.  В случае нахождения данного помещения в аренде, с учетом установленной арендной платы - </w:t>
      </w:r>
      <w:r w:rsidRPr="00964176">
        <w:rPr>
          <w:rFonts w:ascii="Times New Roman" w:hAnsi="Times New Roman" w:cs="Times New Roman"/>
          <w:spacing w:val="-4"/>
        </w:rPr>
        <w:t xml:space="preserve">1810,1тыс.руб. за год и возможности ее увеличения в пределах уровня инфляции (как предусмотрено п.3.2.  договора  </w:t>
      </w:r>
      <w:r w:rsidRPr="00964176">
        <w:rPr>
          <w:rFonts w:ascii="Times New Roman" w:hAnsi="Times New Roman" w:cs="Times New Roman"/>
        </w:rPr>
        <w:t xml:space="preserve">аренды от 24.04.2012г №1/2012) доход  в сумме 14000,0 тыс.руб. был бы получен предприятием менее чем за 7 лет. </w:t>
      </w:r>
    </w:p>
    <w:p w:rsidR="00ED1DB1" w:rsidRPr="001B7109" w:rsidRDefault="00ED1DB1" w:rsidP="006E1406">
      <w:pPr>
        <w:spacing w:after="0" w:line="240" w:lineRule="auto"/>
        <w:jc w:val="both"/>
        <w:rPr>
          <w:rFonts w:ascii="Times New Roman" w:hAnsi="Times New Roman" w:cs="Times New Roman"/>
          <w:sz w:val="16"/>
          <w:szCs w:val="16"/>
        </w:rPr>
      </w:pPr>
    </w:p>
    <w:p w:rsidR="00ED1DB1" w:rsidRPr="00964176" w:rsidRDefault="00ED1DB1" w:rsidP="006E1406">
      <w:pPr>
        <w:spacing w:after="0" w:line="240" w:lineRule="auto"/>
        <w:jc w:val="both"/>
        <w:rPr>
          <w:rFonts w:ascii="Times New Roman" w:hAnsi="Times New Roman" w:cs="Times New Roman"/>
        </w:rPr>
      </w:pPr>
      <w:r w:rsidRPr="00964176">
        <w:rPr>
          <w:rFonts w:ascii="Times New Roman" w:hAnsi="Times New Roman" w:cs="Times New Roman"/>
        </w:rPr>
        <w:t xml:space="preserve">        16. Приказом</w:t>
      </w:r>
      <w:r w:rsidRPr="00964176">
        <w:rPr>
          <w:rFonts w:ascii="Times New Roman" w:hAnsi="Times New Roman" w:cs="Times New Roman"/>
          <w:color w:val="FF0000"/>
        </w:rPr>
        <w:t xml:space="preserve"> </w:t>
      </w:r>
      <w:r w:rsidRPr="00964176">
        <w:rPr>
          <w:rFonts w:ascii="Times New Roman" w:hAnsi="Times New Roman" w:cs="Times New Roman"/>
        </w:rPr>
        <w:t xml:space="preserve">Управления по имущественным и градостроительным отношениям администрации города Пензы (ныне Управление муниципального  имущества администрации города Пензы) № 265 от 26.05.2011г дано согласие на заключение МУП ППП кредитного договора на условиях </w:t>
      </w:r>
      <w:proofErr w:type="spellStart"/>
      <w:r w:rsidRPr="00964176">
        <w:rPr>
          <w:rFonts w:ascii="Times New Roman" w:hAnsi="Times New Roman" w:cs="Times New Roman"/>
        </w:rPr>
        <w:t>невозобновляемой</w:t>
      </w:r>
      <w:proofErr w:type="spellEnd"/>
      <w:r w:rsidRPr="00964176">
        <w:rPr>
          <w:rFonts w:ascii="Times New Roman" w:hAnsi="Times New Roman" w:cs="Times New Roman"/>
        </w:rPr>
        <w:t xml:space="preserve"> кредитной линии на общую сумму 50000,0тыс.руб. с ООО КБ «</w:t>
      </w:r>
      <w:proofErr w:type="spellStart"/>
      <w:r w:rsidRPr="00964176">
        <w:rPr>
          <w:rFonts w:ascii="Times New Roman" w:hAnsi="Times New Roman" w:cs="Times New Roman"/>
        </w:rPr>
        <w:t>Агросоюз</w:t>
      </w:r>
      <w:proofErr w:type="spellEnd"/>
      <w:r w:rsidRPr="00964176">
        <w:rPr>
          <w:rFonts w:ascii="Times New Roman" w:hAnsi="Times New Roman" w:cs="Times New Roman"/>
        </w:rPr>
        <w:t xml:space="preserve">»  для пополнения оборотных средств, капитального ремонта и модернизации программного обеспечения.  Заявление МУП ППП от 26.05.2011г №01/3-29  в адрес Управления по имущественным и градостроительным отношениям администрации города Пензы о согласовании крупной сделки на заключение указанного кредитного договора не содержит  финансово-экономическое обоснование необходимости получения данной кредитной линии, а также  возможности по погашению данного кредита  (данные условия предусмотрены п.2.1. «Положения  об </w:t>
      </w:r>
      <w:r w:rsidRPr="00964176">
        <w:rPr>
          <w:rFonts w:ascii="Times New Roman" w:hAnsi="Times New Roman" w:cs="Times New Roman"/>
          <w:bCs/>
        </w:rPr>
        <w:t xml:space="preserve">осуществлении заимствований муниципальными унитарными предприятиями», утвержденным </w:t>
      </w:r>
      <w:r w:rsidRPr="00964176">
        <w:rPr>
          <w:rFonts w:ascii="Times New Roman" w:hAnsi="Times New Roman" w:cs="Times New Roman"/>
        </w:rPr>
        <w:t xml:space="preserve">постановлением  администрации города Пензы </w:t>
      </w:r>
      <w:r w:rsidRPr="00964176">
        <w:rPr>
          <w:rFonts w:ascii="Times New Roman" w:hAnsi="Times New Roman" w:cs="Times New Roman"/>
          <w:bCs/>
        </w:rPr>
        <w:t xml:space="preserve"> от 01.12.2011г №1461</w:t>
      </w:r>
      <w:r w:rsidRPr="00964176">
        <w:rPr>
          <w:rFonts w:ascii="Times New Roman" w:hAnsi="Times New Roman" w:cs="Times New Roman"/>
        </w:rPr>
        <w:t xml:space="preserve">). </w:t>
      </w:r>
    </w:p>
    <w:p w:rsidR="00ED1DB1" w:rsidRPr="00964176" w:rsidRDefault="00ED1DB1" w:rsidP="006E1406">
      <w:pPr>
        <w:pStyle w:val="ConsPlusNormal"/>
        <w:ind w:firstLine="540"/>
        <w:jc w:val="both"/>
        <w:rPr>
          <w:rFonts w:ascii="Times New Roman" w:hAnsi="Times New Roman" w:cs="Times New Roman"/>
          <w:sz w:val="22"/>
          <w:szCs w:val="22"/>
        </w:rPr>
      </w:pPr>
      <w:r w:rsidRPr="00964176">
        <w:rPr>
          <w:rFonts w:ascii="Times New Roman" w:hAnsi="Times New Roman" w:cs="Times New Roman"/>
          <w:sz w:val="22"/>
          <w:szCs w:val="22"/>
        </w:rPr>
        <w:t xml:space="preserve"> В п.1.4. вышеназванного Приказа № 265 от 26.05.2011г,  в качестве обеспечения обязательств по кредитному договору, определен  залог недвижимого имущества,  расположенного  по адресу: г.Пенза, </w:t>
      </w:r>
      <w:proofErr w:type="spellStart"/>
      <w:r w:rsidRPr="00964176">
        <w:rPr>
          <w:rFonts w:ascii="Times New Roman" w:hAnsi="Times New Roman" w:cs="Times New Roman"/>
          <w:sz w:val="22"/>
          <w:szCs w:val="22"/>
        </w:rPr>
        <w:t>ул.Кривозерье</w:t>
      </w:r>
      <w:proofErr w:type="spellEnd"/>
      <w:r w:rsidRPr="00964176">
        <w:rPr>
          <w:rFonts w:ascii="Times New Roman" w:hAnsi="Times New Roman" w:cs="Times New Roman"/>
          <w:sz w:val="22"/>
          <w:szCs w:val="22"/>
        </w:rPr>
        <w:t xml:space="preserve">, д.26  (административный и производственный корпус, столовая, лит.АА1Б, общей площадью 9850,6кв.м.; 3 склада, </w:t>
      </w:r>
      <w:proofErr w:type="spellStart"/>
      <w:r w:rsidRPr="00964176">
        <w:rPr>
          <w:rFonts w:ascii="Times New Roman" w:hAnsi="Times New Roman" w:cs="Times New Roman"/>
          <w:sz w:val="22"/>
          <w:szCs w:val="22"/>
        </w:rPr>
        <w:t>лит.В,Ж,Д</w:t>
      </w:r>
      <w:proofErr w:type="spellEnd"/>
      <w:r w:rsidRPr="00964176">
        <w:rPr>
          <w:rFonts w:ascii="Times New Roman" w:hAnsi="Times New Roman" w:cs="Times New Roman"/>
          <w:sz w:val="22"/>
          <w:szCs w:val="22"/>
        </w:rPr>
        <w:t xml:space="preserve">., общей площадью 250,9кв.м.;  2-е проходные, лит.З.Е., площадью 22,2кв.м.; насосная, лит.Г, площадью 89,1кв.м. общей балансовой стоимостью 23697,8тыс.руб.)  стоимостью  75121,4тыс.руб. (с учетом права аренды земельного участка площадью 46200кв.м.), что составляет 64,2%  от  рыночной стоимости   указанного имущества 117000,0тыс.руб., определенной на основании  отчета №018д1 от 22.05.2011г независимого оценщика - ООО «Экспертиза». В соответствии со ст.9 Федерального закона от 16.07.1998 №102-ФЗ "Об ипотеке (залоге недвижимости)"  при ипотеке государственного и муниципального имущества его оценка осуществляется в соответствии с требованиями, установленными федеральным </w:t>
      </w:r>
      <w:hyperlink r:id="rId32" w:tooltip="Федеральный закон от 29.07.1998 N 135-ФЗ (ред. от 12.03.2014) &quot;Об оценочной деятельности в Российской Федерации&quot;{КонсультантПлюс}" w:history="1">
        <w:r w:rsidRPr="00964176">
          <w:rPr>
            <w:rFonts w:ascii="Times New Roman" w:hAnsi="Times New Roman" w:cs="Times New Roman"/>
            <w:sz w:val="22"/>
            <w:szCs w:val="22"/>
          </w:rPr>
          <w:t>законом</w:t>
        </w:r>
      </w:hyperlink>
      <w:r w:rsidRPr="00964176">
        <w:rPr>
          <w:rFonts w:ascii="Times New Roman" w:hAnsi="Times New Roman" w:cs="Times New Roman"/>
          <w:sz w:val="22"/>
          <w:szCs w:val="22"/>
        </w:rPr>
        <w:t xml:space="preserve">, или в определенном им порядке.  Федеральным законом от 29.07.1998 №135-ФЗ «Об оценочной деятельности в РФ» (ст.8) определено, что </w:t>
      </w:r>
      <w:r w:rsidRPr="00964176">
        <w:rPr>
          <w:rFonts w:ascii="Times New Roman" w:eastAsiaTheme="minorHAnsi" w:hAnsi="Times New Roman" w:cs="Times New Roman"/>
          <w:sz w:val="22"/>
          <w:szCs w:val="22"/>
          <w:lang w:eastAsia="en-US"/>
        </w:rPr>
        <w:t xml:space="preserve">проведение оценки объектов оценки является обязательным при использовании объектов оценки, принадлежащих муниципальным образованиям, в качестве предмета залога. </w:t>
      </w:r>
      <w:r w:rsidRPr="00964176">
        <w:rPr>
          <w:rFonts w:ascii="Times New Roman" w:hAnsi="Times New Roman" w:cs="Times New Roman"/>
          <w:sz w:val="22"/>
          <w:szCs w:val="22"/>
        </w:rPr>
        <w:t xml:space="preserve">В соответствии со ст.4 Решения Пензенской городской Думы от 26.06.2009 №85-7/5 "Об утверждении Положения "О порядке осуществления залоговых сделок с муниципальным имуществом" стоимость передаваемого в залог имущества равняется рыночной стоимости, определенной в отчете независимого оценщика. </w:t>
      </w:r>
    </w:p>
    <w:p w:rsidR="00ED1DB1" w:rsidRPr="00964176" w:rsidRDefault="00ED1DB1" w:rsidP="006E1406">
      <w:pPr>
        <w:pStyle w:val="ConsPlusNormal"/>
        <w:ind w:firstLine="426"/>
        <w:jc w:val="both"/>
        <w:rPr>
          <w:rFonts w:ascii="Times New Roman" w:hAnsi="Times New Roman" w:cs="Times New Roman"/>
          <w:sz w:val="22"/>
          <w:szCs w:val="22"/>
        </w:rPr>
      </w:pPr>
      <w:r w:rsidRPr="00964176">
        <w:rPr>
          <w:rFonts w:ascii="Times New Roman" w:hAnsi="Times New Roman" w:cs="Times New Roman"/>
          <w:sz w:val="22"/>
          <w:szCs w:val="22"/>
        </w:rPr>
        <w:t xml:space="preserve">    В нарушение ст.3 </w:t>
      </w:r>
      <w:r w:rsidRPr="00964176">
        <w:rPr>
          <w:rFonts w:ascii="Times New Roman" w:hAnsi="Times New Roman" w:cs="Times New Roman"/>
          <w:bCs/>
          <w:sz w:val="22"/>
          <w:szCs w:val="22"/>
        </w:rPr>
        <w:t>Положения «О порядке осуществления залоговых сделок с муниципальным имуществом», утвержденного решением Пензенской городской Думы от 26.06.2009г №85-7/5,  условие о залоге имущества согласовано собственником (</w:t>
      </w:r>
      <w:r w:rsidRPr="00964176">
        <w:rPr>
          <w:rFonts w:ascii="Times New Roman" w:hAnsi="Times New Roman" w:cs="Times New Roman"/>
          <w:sz w:val="22"/>
          <w:szCs w:val="22"/>
        </w:rPr>
        <w:t xml:space="preserve">приказ  № 265 от 26.05.2011г) </w:t>
      </w:r>
      <w:r w:rsidRPr="00964176">
        <w:rPr>
          <w:rFonts w:ascii="Times New Roman" w:hAnsi="Times New Roman" w:cs="Times New Roman"/>
          <w:bCs/>
          <w:sz w:val="22"/>
          <w:szCs w:val="22"/>
        </w:rPr>
        <w:t xml:space="preserve"> в отсутствии </w:t>
      </w:r>
      <w:r w:rsidRPr="00964176">
        <w:rPr>
          <w:rFonts w:ascii="Times New Roman" w:hAnsi="Times New Roman" w:cs="Times New Roman"/>
          <w:sz w:val="22"/>
          <w:szCs w:val="22"/>
        </w:rPr>
        <w:t xml:space="preserve">экономического расчета возможности исполнения кредитного обязательства, обеспеченного залогом.  </w:t>
      </w:r>
    </w:p>
    <w:p w:rsidR="00ED1DB1" w:rsidRPr="00964176" w:rsidRDefault="00ED1DB1" w:rsidP="006E1406">
      <w:pPr>
        <w:pStyle w:val="ConsPlusNormal"/>
        <w:jc w:val="both"/>
        <w:rPr>
          <w:rFonts w:ascii="Times New Roman" w:hAnsi="Times New Roman" w:cs="Times New Roman"/>
          <w:bCs/>
          <w:sz w:val="22"/>
          <w:szCs w:val="22"/>
        </w:rPr>
      </w:pPr>
      <w:r w:rsidRPr="00964176">
        <w:rPr>
          <w:rFonts w:ascii="Times New Roman" w:hAnsi="Times New Roman" w:cs="Times New Roman"/>
          <w:sz w:val="22"/>
          <w:szCs w:val="22"/>
        </w:rPr>
        <w:t xml:space="preserve"> Кроме того, ни в заявлении МУП ППП, ни в приказе  Управления по имущественным и градостроительным отношениям администрации города Пензы  № 265 от 26.05.2011г  не приводятся данные о том, что возможное отчуждение заложенного имущества не лишит  </w:t>
      </w:r>
      <w:r w:rsidRPr="00964176">
        <w:rPr>
          <w:rFonts w:ascii="Times New Roman" w:hAnsi="Times New Roman" w:cs="Times New Roman"/>
          <w:sz w:val="22"/>
          <w:szCs w:val="22"/>
        </w:rPr>
        <w:lastRenderedPageBreak/>
        <w:t xml:space="preserve">предприятие возможности осуществлять уставную деятельность. В п.10 Постановления Пленума Верховного Суда РФ N 10, Пленума ВАС РФ N 22 от 29.04.2010 "О некоторых вопросах, возникающих в судебной практике при разрешении споров, связанных с защитой права собственности и других вещных прав" отмечено, что в соответствии с п.3 ст.18 Федерального закона от 14.11.2002г №161-ФЗ совершенные унитарным предприятием сделки, в результате которых предприятие лишено возможности осуществлять деятельность, цели, предмет, виды которой определены его уставом, являются ничтожными независимо от их совершения с согласия собственника. </w:t>
      </w:r>
    </w:p>
    <w:p w:rsidR="00ED1DB1" w:rsidRPr="00964176" w:rsidRDefault="00ED1DB1" w:rsidP="006E1406">
      <w:pPr>
        <w:spacing w:after="0" w:line="240" w:lineRule="auto"/>
        <w:jc w:val="both"/>
        <w:rPr>
          <w:rFonts w:ascii="Times New Roman" w:hAnsi="Times New Roman" w:cs="Times New Roman"/>
        </w:rPr>
      </w:pPr>
      <w:r w:rsidRPr="00964176">
        <w:rPr>
          <w:rFonts w:ascii="Times New Roman" w:hAnsi="Times New Roman" w:cs="Times New Roman"/>
        </w:rPr>
        <w:t xml:space="preserve">В  п.4 данного приказа № 265 от 26.05.2011г  определено, что «банк  вправе полностью или частично переуступить свои права и обязательства по Кредитному договору, а также по сделкам, связанным с обеспечением возврата кредита, другому лицу без согласия МУП ППП», что свидетельствует о согласовании собственником сделок по переуступке требований без указания причин и условий такой переуступки, а также  наименования третьего лица.   </w:t>
      </w:r>
    </w:p>
    <w:p w:rsidR="00ED1DB1" w:rsidRPr="00964176" w:rsidRDefault="00ED1DB1" w:rsidP="006E1406">
      <w:pPr>
        <w:pStyle w:val="ConsPlusNormal"/>
        <w:ind w:firstLine="540"/>
        <w:jc w:val="both"/>
        <w:rPr>
          <w:rFonts w:ascii="Times New Roman" w:hAnsi="Times New Roman" w:cs="Times New Roman"/>
          <w:sz w:val="22"/>
          <w:szCs w:val="22"/>
        </w:rPr>
      </w:pPr>
      <w:r w:rsidRPr="00964176">
        <w:rPr>
          <w:rFonts w:ascii="Times New Roman" w:hAnsi="Times New Roman" w:cs="Times New Roman"/>
          <w:sz w:val="22"/>
          <w:szCs w:val="22"/>
        </w:rPr>
        <w:t xml:space="preserve">  Кредитный договор №5П-Ю-11 от 27 мая 2011г  об открытии </w:t>
      </w:r>
      <w:proofErr w:type="spellStart"/>
      <w:r w:rsidRPr="00964176">
        <w:rPr>
          <w:rFonts w:ascii="Times New Roman" w:hAnsi="Times New Roman" w:cs="Times New Roman"/>
          <w:sz w:val="22"/>
          <w:szCs w:val="22"/>
        </w:rPr>
        <w:t>невозобновляемой</w:t>
      </w:r>
      <w:proofErr w:type="spellEnd"/>
      <w:r w:rsidRPr="00964176">
        <w:rPr>
          <w:rFonts w:ascii="Times New Roman" w:hAnsi="Times New Roman" w:cs="Times New Roman"/>
          <w:sz w:val="22"/>
          <w:szCs w:val="22"/>
        </w:rPr>
        <w:t xml:space="preserve"> кредитной линии заключен между ООО КБ «</w:t>
      </w:r>
      <w:proofErr w:type="spellStart"/>
      <w:r w:rsidRPr="00964176">
        <w:rPr>
          <w:rFonts w:ascii="Times New Roman" w:hAnsi="Times New Roman" w:cs="Times New Roman"/>
          <w:sz w:val="22"/>
          <w:szCs w:val="22"/>
        </w:rPr>
        <w:t>Агросоюз</w:t>
      </w:r>
      <w:proofErr w:type="spellEnd"/>
      <w:r w:rsidRPr="00964176">
        <w:rPr>
          <w:rFonts w:ascii="Times New Roman" w:hAnsi="Times New Roman" w:cs="Times New Roman"/>
          <w:sz w:val="22"/>
          <w:szCs w:val="22"/>
        </w:rPr>
        <w:t xml:space="preserve">»   и МУП ППП на общую сумму 50000,0тыс.руб. В обеспечении обязательств заемщика по данному договору заключен договор ипотеки №5П-Ю-И от 27 мая 2011г. Данное имущество оценено сторонами  на сумму 72026,0тыс.руб. без учета  права аренды земельного участка, тогда как,  в соответствии с п.3 ст.340 ГК РФ </w:t>
      </w:r>
      <w:hyperlink r:id="rId33" w:history="1">
        <w:r w:rsidRPr="00964176">
          <w:rPr>
            <w:rFonts w:ascii="Times New Roman" w:hAnsi="Times New Roman" w:cs="Times New Roman"/>
            <w:sz w:val="22"/>
            <w:szCs w:val="22"/>
          </w:rPr>
          <w:t>ипотека здания</w:t>
        </w:r>
      </w:hyperlink>
      <w:r w:rsidRPr="00964176">
        <w:rPr>
          <w:rFonts w:ascii="Times New Roman" w:hAnsi="Times New Roman" w:cs="Times New Roman"/>
          <w:sz w:val="22"/>
          <w:szCs w:val="22"/>
        </w:rPr>
        <w:t xml:space="preserve"> или сооружения допускается только с одновременной ипотекой по тому же договору земельного участка, на котором находится это здание или сооружение, либо принадлежащего залогодателю права аренды этого участка (собственник  в приказе № 265 от 26.05.2011г  согласовал сделку на передачу в залог имущества с учетом права аренды).   Согласованная  ООО КБ «</w:t>
      </w:r>
      <w:proofErr w:type="spellStart"/>
      <w:r w:rsidRPr="00964176">
        <w:rPr>
          <w:rFonts w:ascii="Times New Roman" w:hAnsi="Times New Roman" w:cs="Times New Roman"/>
          <w:sz w:val="22"/>
          <w:szCs w:val="22"/>
        </w:rPr>
        <w:t>Агросоюз</w:t>
      </w:r>
      <w:proofErr w:type="spellEnd"/>
      <w:r w:rsidRPr="00964176">
        <w:rPr>
          <w:rFonts w:ascii="Times New Roman" w:hAnsi="Times New Roman" w:cs="Times New Roman"/>
          <w:sz w:val="22"/>
          <w:szCs w:val="22"/>
        </w:rPr>
        <w:t xml:space="preserve">»   и МУП ППП стоимость заложенного имущества – 72026,0тыс.руб., что   составляет 65% от его рыночной  стоимости -  110809,2тыс.руб.  Существенное отличие  залоговой стоимости  имущества  от его рыночной стоимости на момент реализации, может впоследствии привести к нарушению прав кредитора или должника в ходе обращения взыскания на предметы ипотеки. </w:t>
      </w:r>
    </w:p>
    <w:p w:rsidR="00ED1DB1" w:rsidRPr="00964176" w:rsidRDefault="00ED1DB1" w:rsidP="006E1406">
      <w:pPr>
        <w:autoSpaceDE w:val="0"/>
        <w:autoSpaceDN w:val="0"/>
        <w:adjustRightInd w:val="0"/>
        <w:spacing w:after="0" w:line="240" w:lineRule="auto"/>
        <w:jc w:val="both"/>
        <w:rPr>
          <w:rFonts w:ascii="Times New Roman" w:hAnsi="Times New Roman" w:cs="Times New Roman"/>
        </w:rPr>
      </w:pPr>
      <w:r w:rsidRPr="00964176">
        <w:rPr>
          <w:rFonts w:ascii="Times New Roman" w:hAnsi="Times New Roman" w:cs="Times New Roman"/>
        </w:rPr>
        <w:t xml:space="preserve">            Пунктом 1.9.  кредитного договора  №5П-Ю-11 от 27 мая 2011г  в качестве обеспечения обязательств  МУП ППП,  кроме залога имущества, согласованного собственником в  приказе № 265 от 26.05.2011г,  предусмотрен  договор поручительства  №5П-Ю-11-ПОР от 27.05.2011г, заключенный между ООО КБ «</w:t>
      </w:r>
      <w:proofErr w:type="spellStart"/>
      <w:r w:rsidRPr="00964176">
        <w:rPr>
          <w:rFonts w:ascii="Times New Roman" w:hAnsi="Times New Roman" w:cs="Times New Roman"/>
        </w:rPr>
        <w:t>Агросоюз</w:t>
      </w:r>
      <w:proofErr w:type="spellEnd"/>
      <w:r w:rsidRPr="00964176">
        <w:rPr>
          <w:rFonts w:ascii="Times New Roman" w:hAnsi="Times New Roman" w:cs="Times New Roman"/>
        </w:rPr>
        <w:t>» и гр.Фоминым О.В. на сумму 73058,2тыс.руб.  Таким образом,  при заключении кредитного договора №5П—Ю-11 от 27 мая 2011г, одним из  условий которого является поручительство  гр.Фомина О.В. в качестве обеспечения обязательств заемщика, МУП ППП  нарушены требования п.4 ст.18 Федерального закона от 14.11.2002г №161-ФЗ «О государственных и муниципальных унитарных предприятиях» и п.1.4. приказа Управления по имущественным и градостроительным отношениям администрации города Пензы  № 265 от 26.05.2011г. В соответствии с п.9 П</w:t>
      </w:r>
      <w:r w:rsidRPr="00964176">
        <w:rPr>
          <w:rFonts w:ascii="Times New Roman" w:eastAsiaTheme="minorHAnsi" w:hAnsi="Times New Roman" w:cs="Times New Roman"/>
          <w:lang w:eastAsia="en-US"/>
        </w:rPr>
        <w:t>остановления Пленума Верховного Суда РФ №10, Пленума ВАС РФ №22 от 29.04.2010 "О некоторых вопросах, возникающих в судебной практике при разрешении споров, связанных с защитой права собственности и других вещных прав" «с</w:t>
      </w:r>
      <w:r w:rsidRPr="00964176">
        <w:rPr>
          <w:rFonts w:ascii="Times New Roman" w:hAnsi="Times New Roman" w:cs="Times New Roman"/>
        </w:rPr>
        <w:t xml:space="preserve">делки унитарного предприятия, заключенные с нарушением </w:t>
      </w:r>
      <w:hyperlink r:id="rId34" w:history="1">
        <w:r w:rsidRPr="00964176">
          <w:rPr>
            <w:rFonts w:ascii="Times New Roman" w:hAnsi="Times New Roman" w:cs="Times New Roman"/>
          </w:rPr>
          <w:t>абзаца первого пункта 2 статьи 295</w:t>
        </w:r>
      </w:hyperlink>
      <w:r w:rsidRPr="00964176">
        <w:rPr>
          <w:rFonts w:ascii="Times New Roman" w:hAnsi="Times New Roman" w:cs="Times New Roman"/>
        </w:rPr>
        <w:t xml:space="preserve"> ГК РФ, а также с нарушением положений Федерального </w:t>
      </w:r>
      <w:hyperlink r:id="rId35" w:history="1">
        <w:r w:rsidRPr="00964176">
          <w:rPr>
            <w:rFonts w:ascii="Times New Roman" w:hAnsi="Times New Roman" w:cs="Times New Roman"/>
          </w:rPr>
          <w:t>закона</w:t>
        </w:r>
      </w:hyperlink>
      <w:r w:rsidRPr="00964176">
        <w:rPr>
          <w:rFonts w:ascii="Times New Roman" w:hAnsi="Times New Roman" w:cs="Times New Roman"/>
        </w:rPr>
        <w:t xml:space="preserve"> "О государственных и муниципальных унитарных предприятиях", в частности </w:t>
      </w:r>
      <w:hyperlink r:id="rId36" w:history="1">
        <w:r w:rsidRPr="00964176">
          <w:rPr>
            <w:rFonts w:ascii="Times New Roman" w:hAnsi="Times New Roman" w:cs="Times New Roman"/>
          </w:rPr>
          <w:t>пунктов 2</w:t>
        </w:r>
      </w:hyperlink>
      <w:r w:rsidRPr="00964176">
        <w:rPr>
          <w:rFonts w:ascii="Times New Roman" w:hAnsi="Times New Roman" w:cs="Times New Roman"/>
        </w:rPr>
        <w:t xml:space="preserve">, </w:t>
      </w:r>
      <w:hyperlink r:id="rId37" w:history="1">
        <w:r w:rsidRPr="00964176">
          <w:rPr>
            <w:rFonts w:ascii="Times New Roman" w:hAnsi="Times New Roman" w:cs="Times New Roman"/>
          </w:rPr>
          <w:t>4</w:t>
        </w:r>
      </w:hyperlink>
      <w:r w:rsidRPr="00964176">
        <w:rPr>
          <w:rFonts w:ascii="Times New Roman" w:hAnsi="Times New Roman" w:cs="Times New Roman"/>
        </w:rPr>
        <w:t xml:space="preserve">, </w:t>
      </w:r>
      <w:hyperlink r:id="rId38" w:history="1">
        <w:r w:rsidRPr="00964176">
          <w:rPr>
            <w:rFonts w:ascii="Times New Roman" w:hAnsi="Times New Roman" w:cs="Times New Roman"/>
          </w:rPr>
          <w:t>5 статьи 18</w:t>
        </w:r>
      </w:hyperlink>
      <w:r w:rsidRPr="00964176">
        <w:rPr>
          <w:rFonts w:ascii="Times New Roman" w:hAnsi="Times New Roman" w:cs="Times New Roman"/>
        </w:rPr>
        <w:t xml:space="preserve">, </w:t>
      </w:r>
      <w:hyperlink r:id="rId39" w:history="1">
        <w:r w:rsidRPr="00964176">
          <w:rPr>
            <w:rFonts w:ascii="Times New Roman" w:hAnsi="Times New Roman" w:cs="Times New Roman"/>
          </w:rPr>
          <w:t>статей 22</w:t>
        </w:r>
      </w:hyperlink>
      <w:r w:rsidRPr="00964176">
        <w:rPr>
          <w:rFonts w:ascii="Times New Roman" w:hAnsi="Times New Roman" w:cs="Times New Roman"/>
        </w:rPr>
        <w:t xml:space="preserve"> </w:t>
      </w:r>
      <w:hyperlink r:id="rId40" w:history="1">
        <w:r w:rsidRPr="00964176">
          <w:rPr>
            <w:rFonts w:ascii="Times New Roman" w:hAnsi="Times New Roman" w:cs="Times New Roman"/>
          </w:rPr>
          <w:t>24</w:t>
        </w:r>
      </w:hyperlink>
      <w:r w:rsidRPr="00964176">
        <w:rPr>
          <w:rFonts w:ascii="Times New Roman" w:hAnsi="Times New Roman" w:cs="Times New Roman"/>
        </w:rPr>
        <w:t xml:space="preserve"> этого Закона, являются  </w:t>
      </w:r>
      <w:proofErr w:type="spellStart"/>
      <w:r w:rsidRPr="00964176">
        <w:rPr>
          <w:rFonts w:ascii="Times New Roman" w:hAnsi="Times New Roman" w:cs="Times New Roman"/>
        </w:rPr>
        <w:t>оспоримыми</w:t>
      </w:r>
      <w:proofErr w:type="spellEnd"/>
      <w:r w:rsidRPr="00964176">
        <w:rPr>
          <w:rFonts w:ascii="Times New Roman" w:hAnsi="Times New Roman" w:cs="Times New Roman"/>
        </w:rPr>
        <w:t>, поскольку могут быть признаны недействительными по иску самого предприятия или собственника имущества, а не любого заинтересованного лица».</w:t>
      </w:r>
    </w:p>
    <w:p w:rsidR="00ED1DB1" w:rsidRPr="00964176" w:rsidRDefault="00ED1DB1" w:rsidP="006E1406">
      <w:pPr>
        <w:spacing w:after="0" w:line="240" w:lineRule="auto"/>
        <w:jc w:val="both"/>
        <w:rPr>
          <w:rFonts w:ascii="Times New Roman" w:hAnsi="Times New Roman" w:cs="Times New Roman"/>
        </w:rPr>
      </w:pPr>
      <w:r w:rsidRPr="00964176">
        <w:rPr>
          <w:rFonts w:ascii="Times New Roman" w:hAnsi="Times New Roman" w:cs="Times New Roman"/>
        </w:rPr>
        <w:t xml:space="preserve">По данным бухгалтерского учета МУП ППП  расходование кредитных средств осуществлялось на выплату заработной платы, оплату НДФЛ и ЕСН,  оплату услуг поставщиков электроэнергии, ГСМ, запасных частей  и ремонтных работ. </w:t>
      </w:r>
    </w:p>
    <w:p w:rsidR="00ED1DB1" w:rsidRPr="00964176" w:rsidRDefault="00ED1DB1" w:rsidP="00C971F0">
      <w:pPr>
        <w:pStyle w:val="ConsPlusNormal"/>
        <w:ind w:firstLine="567"/>
        <w:jc w:val="both"/>
        <w:rPr>
          <w:rFonts w:ascii="Times New Roman" w:hAnsi="Times New Roman" w:cs="Times New Roman"/>
          <w:sz w:val="22"/>
          <w:szCs w:val="22"/>
        </w:rPr>
      </w:pPr>
      <w:r w:rsidRPr="00964176">
        <w:rPr>
          <w:rFonts w:ascii="Times New Roman" w:hAnsi="Times New Roman" w:cs="Times New Roman"/>
          <w:sz w:val="22"/>
          <w:szCs w:val="22"/>
        </w:rPr>
        <w:t xml:space="preserve"> Между ООО КБ «</w:t>
      </w:r>
      <w:proofErr w:type="spellStart"/>
      <w:r w:rsidRPr="00964176">
        <w:rPr>
          <w:rFonts w:ascii="Times New Roman" w:hAnsi="Times New Roman" w:cs="Times New Roman"/>
          <w:sz w:val="22"/>
          <w:szCs w:val="22"/>
        </w:rPr>
        <w:t>Агросоюз</w:t>
      </w:r>
      <w:proofErr w:type="spellEnd"/>
      <w:r w:rsidRPr="00964176">
        <w:rPr>
          <w:rFonts w:ascii="Times New Roman" w:hAnsi="Times New Roman" w:cs="Times New Roman"/>
          <w:sz w:val="22"/>
          <w:szCs w:val="22"/>
        </w:rPr>
        <w:t>» и гр.Фоминым О.В. заключен договор уступки прав (требований) №2 от 17.10.2012г на сумму 42478,2тыс.руб.  О переуступке данных прав  ООО КБ «</w:t>
      </w:r>
      <w:proofErr w:type="spellStart"/>
      <w:r w:rsidRPr="00964176">
        <w:rPr>
          <w:rFonts w:ascii="Times New Roman" w:hAnsi="Times New Roman" w:cs="Times New Roman"/>
          <w:sz w:val="22"/>
          <w:szCs w:val="22"/>
        </w:rPr>
        <w:t>Агросоюз</w:t>
      </w:r>
      <w:proofErr w:type="spellEnd"/>
      <w:r w:rsidRPr="00964176">
        <w:rPr>
          <w:rFonts w:ascii="Times New Roman" w:hAnsi="Times New Roman" w:cs="Times New Roman"/>
          <w:sz w:val="22"/>
          <w:szCs w:val="22"/>
        </w:rPr>
        <w:t>» направлено уведомление МУП ППП без номера и даты (</w:t>
      </w:r>
      <w:proofErr w:type="spellStart"/>
      <w:r w:rsidRPr="00964176">
        <w:rPr>
          <w:rFonts w:ascii="Times New Roman" w:hAnsi="Times New Roman" w:cs="Times New Roman"/>
          <w:sz w:val="22"/>
          <w:szCs w:val="22"/>
        </w:rPr>
        <w:t>вх</w:t>
      </w:r>
      <w:proofErr w:type="spellEnd"/>
      <w:r w:rsidRPr="00964176">
        <w:rPr>
          <w:rFonts w:ascii="Times New Roman" w:hAnsi="Times New Roman" w:cs="Times New Roman"/>
          <w:sz w:val="22"/>
          <w:szCs w:val="22"/>
        </w:rPr>
        <w:t>. № 01/2-790 от 23.10.2012г). На момент заключения указанного договора уступки прав  МУП ППП  фактически погашено кредита  ООО КБ «</w:t>
      </w:r>
      <w:proofErr w:type="spellStart"/>
      <w:r w:rsidRPr="00964176">
        <w:rPr>
          <w:rFonts w:ascii="Times New Roman" w:hAnsi="Times New Roman" w:cs="Times New Roman"/>
          <w:sz w:val="22"/>
          <w:szCs w:val="22"/>
        </w:rPr>
        <w:t>Агросоюз</w:t>
      </w:r>
      <w:proofErr w:type="spellEnd"/>
      <w:r w:rsidRPr="00964176">
        <w:rPr>
          <w:rFonts w:ascii="Times New Roman" w:hAnsi="Times New Roman" w:cs="Times New Roman"/>
          <w:sz w:val="22"/>
          <w:szCs w:val="22"/>
        </w:rPr>
        <w:t>» 7800,0тыс.руб., что на 600,0тыс.руб. больше, чем предусмотрено графиком погашения (7200,0тыс.руб.). Экономическая целесообразность и необходимость переуступки прав ООО КБ «</w:t>
      </w:r>
      <w:proofErr w:type="spellStart"/>
      <w:r w:rsidRPr="00964176">
        <w:rPr>
          <w:rFonts w:ascii="Times New Roman" w:hAnsi="Times New Roman" w:cs="Times New Roman"/>
          <w:sz w:val="22"/>
          <w:szCs w:val="22"/>
        </w:rPr>
        <w:t>Агросоюз</w:t>
      </w:r>
      <w:proofErr w:type="spellEnd"/>
      <w:r w:rsidRPr="00964176">
        <w:rPr>
          <w:rFonts w:ascii="Times New Roman" w:hAnsi="Times New Roman" w:cs="Times New Roman"/>
          <w:sz w:val="22"/>
          <w:szCs w:val="22"/>
        </w:rPr>
        <w:t>»  гр. Фомину О.В. документально не подтверждены (на проверку не представлены).</w:t>
      </w:r>
    </w:p>
    <w:p w:rsidR="00ED1DB1" w:rsidRPr="00964176" w:rsidRDefault="00ED1DB1" w:rsidP="006E1406">
      <w:pPr>
        <w:pStyle w:val="ConsPlusNormal"/>
        <w:ind w:firstLine="567"/>
        <w:jc w:val="both"/>
        <w:rPr>
          <w:rFonts w:ascii="Times New Roman" w:hAnsi="Times New Roman" w:cs="Times New Roman"/>
          <w:sz w:val="22"/>
          <w:szCs w:val="22"/>
        </w:rPr>
      </w:pPr>
      <w:r w:rsidRPr="00964176">
        <w:rPr>
          <w:rFonts w:ascii="Times New Roman" w:hAnsi="Times New Roman" w:cs="Times New Roman"/>
          <w:sz w:val="22"/>
          <w:szCs w:val="22"/>
        </w:rPr>
        <w:t xml:space="preserve">МУП ППП оплачено кредита гр.Фомину О.В. -  8045,0тыс.руб. (3000,0тыс.руб. – в 2012г; 5045,0тыс.руб.- в 1 квартале 2013г), тогда как согласно графику погашения необходимо было погасить 30200,0тыс.руб. (4800,0тыс.руб. – в период с 26.10.2012г по 30.11.2012г); </w:t>
      </w:r>
      <w:r w:rsidRPr="00964176">
        <w:rPr>
          <w:rFonts w:ascii="Times New Roman" w:hAnsi="Times New Roman" w:cs="Times New Roman"/>
          <w:sz w:val="22"/>
          <w:szCs w:val="22"/>
        </w:rPr>
        <w:lastRenderedPageBreak/>
        <w:t xml:space="preserve">25400,0тыс.руб.- в период с 16.01.2013г по 21.05.2013г). </w:t>
      </w:r>
    </w:p>
    <w:p w:rsidR="00ED1DB1" w:rsidRPr="00964176" w:rsidRDefault="00ED1DB1" w:rsidP="006E1406">
      <w:pPr>
        <w:pStyle w:val="ConsPlusNormal"/>
        <w:jc w:val="both"/>
        <w:rPr>
          <w:rFonts w:ascii="Times New Roman" w:hAnsi="Times New Roman" w:cs="Times New Roman"/>
          <w:sz w:val="22"/>
          <w:szCs w:val="22"/>
        </w:rPr>
      </w:pPr>
      <w:r w:rsidRPr="00964176">
        <w:rPr>
          <w:rFonts w:ascii="Times New Roman" w:hAnsi="Times New Roman" w:cs="Times New Roman"/>
          <w:sz w:val="22"/>
          <w:szCs w:val="22"/>
        </w:rPr>
        <w:t>По состоянию на 01.01.2014г сумма непогашенного  кредита составила 34155,0тыс.руб.,  из них 22155,0тыс.руб. – просроченные платежи. После 21.05.2013г оплата кредита МУП ППП не производилась. Причины неоплаты документально не подтверждены (на проверку не представлены), тогда как предприятие в июне-декабре 2013г располагало определенными денежными средствами: в период с июня по декабрь 2013г выручка от перевозок составляла от 22217,9тыс.руб. (в июле) до 24144,8тыс.руб. (в октябре), ежедневное поступление средств в кассу составляло более 500,0 тыс.руб. Кроме того, в августе и октябре 2012г на расчетный счет МУП ППП поступили денежные средства в сумме 101536,5тыс.руб., в течении 2013г - 224004,0тыс.руб.  в возмещение убытков от перевозки региональных и федеральных льготников за 2008 год по решениям Арбитражного суда Пензенской области.</w:t>
      </w:r>
    </w:p>
    <w:p w:rsidR="00ED1DB1" w:rsidRPr="00964176" w:rsidRDefault="00ED1DB1" w:rsidP="006E1406">
      <w:pPr>
        <w:pStyle w:val="ConsPlusNormal"/>
        <w:ind w:firstLine="567"/>
        <w:jc w:val="both"/>
        <w:rPr>
          <w:rFonts w:ascii="Times New Roman" w:hAnsi="Times New Roman" w:cs="Times New Roman"/>
          <w:sz w:val="22"/>
          <w:szCs w:val="22"/>
        </w:rPr>
      </w:pPr>
      <w:r w:rsidRPr="00964176">
        <w:rPr>
          <w:rFonts w:ascii="Times New Roman" w:hAnsi="Times New Roman" w:cs="Times New Roman"/>
          <w:sz w:val="22"/>
          <w:szCs w:val="22"/>
        </w:rPr>
        <w:t xml:space="preserve"> В связи с не полным погашением кредита гр.Фоминым О.В. в адрес МУП ППП направлено претензионное письмо от 14 февраля 2013г (вх.№01/2-136 от 14.02.2013г) о погашении просроченной задолженности за декабрь 2012г и январь 2013г в сумме 2700,0тыс.руб. не позднее 18.02.2013г и процентов на него, исчисленных по ставке 13,89%. На данную претензию дан ответ МУП ППП от 28.02.2013г №01/2-136, согласно которому задолженность будет частично погашена в марте-мае 2013г и дальнейшее погашение кредита будет производится согласно графику погашения.</w:t>
      </w:r>
    </w:p>
    <w:p w:rsidR="00ED1DB1" w:rsidRPr="00964176" w:rsidRDefault="00ED1DB1" w:rsidP="006E1406">
      <w:pPr>
        <w:pStyle w:val="ConsPlusNormal"/>
        <w:ind w:firstLine="567"/>
        <w:jc w:val="both"/>
        <w:rPr>
          <w:rFonts w:ascii="Times New Roman" w:hAnsi="Times New Roman" w:cs="Times New Roman"/>
          <w:sz w:val="22"/>
          <w:szCs w:val="22"/>
        </w:rPr>
      </w:pPr>
      <w:r w:rsidRPr="00964176">
        <w:rPr>
          <w:rFonts w:ascii="Times New Roman" w:hAnsi="Times New Roman" w:cs="Times New Roman"/>
          <w:sz w:val="22"/>
          <w:szCs w:val="22"/>
        </w:rPr>
        <w:t xml:space="preserve">Впоследствии  (27.02.2013г) гр.Фоминым О.В. направлено исковое заявление в  Первомайский районный суд г.Пензы о взыскании задолженности по кредитному договору и обращении взыскания на предмет залога, в котором  истец - гр.Фомин О.В. просит суд взыскать с ответчика – МУП ППП задолженность по  кредитному договору №5П—Ю-11 от 27 мая 2011г в сумме 40105,5тыс.руб. (в т.ч.: 38300,0тыс.руб.- основной долг (из них 35600,0 т.р. по </w:t>
      </w:r>
      <w:proofErr w:type="spellStart"/>
      <w:r w:rsidRPr="00964176">
        <w:rPr>
          <w:rFonts w:ascii="Times New Roman" w:hAnsi="Times New Roman" w:cs="Times New Roman"/>
          <w:sz w:val="22"/>
          <w:szCs w:val="22"/>
        </w:rPr>
        <w:t>ненаступившим</w:t>
      </w:r>
      <w:proofErr w:type="spellEnd"/>
      <w:r w:rsidRPr="00964176">
        <w:rPr>
          <w:rFonts w:ascii="Times New Roman" w:hAnsi="Times New Roman" w:cs="Times New Roman"/>
          <w:sz w:val="22"/>
          <w:szCs w:val="22"/>
        </w:rPr>
        <w:t xml:space="preserve"> срокам уплаты согласно графику); 1319,3т.р.- проценты; 486,2т.р. –неустойка). Ответчиком 2  в данном иске заявлена администрация города Пензы. Расчет данных сумм на проверку не представлен.  В заявлении об уточнении исковых требований от 02.04.2013г, изложенных в иске от  27.02.2013г,  гр.Фомин О.В. просит суд считать начальной продажной ценой предмета ипотеки на публичных торгах сумму 57620,8тыс.руб., что составляет 52% от рыночной стоимости  имущества 110809,2тыс.руб. (согласно отчету ООО «Экспертиза №018д1 от 22.05.2011г). </w:t>
      </w:r>
    </w:p>
    <w:p w:rsidR="00ED1DB1" w:rsidRPr="00964176" w:rsidRDefault="00ED1DB1" w:rsidP="006E1406">
      <w:pPr>
        <w:pStyle w:val="ConsPlusNormal"/>
        <w:ind w:firstLine="540"/>
        <w:jc w:val="both"/>
        <w:rPr>
          <w:rFonts w:ascii="Times New Roman" w:hAnsi="Times New Roman" w:cs="Times New Roman"/>
          <w:sz w:val="22"/>
          <w:szCs w:val="22"/>
        </w:rPr>
      </w:pPr>
      <w:r w:rsidRPr="00964176">
        <w:rPr>
          <w:rFonts w:ascii="Times New Roman" w:hAnsi="Times New Roman" w:cs="Times New Roman"/>
          <w:sz w:val="22"/>
          <w:szCs w:val="22"/>
        </w:rPr>
        <w:t xml:space="preserve"> Ответ МУП ППП на данный иск, а также документы, свидетельствующие о рассмотрении данного заявления в суде принятии решения, на проверку не представлены. </w:t>
      </w:r>
    </w:p>
    <w:p w:rsidR="00ED1DB1" w:rsidRPr="001B7109" w:rsidRDefault="00ED1DB1" w:rsidP="006E1406">
      <w:pPr>
        <w:spacing w:after="0" w:line="240" w:lineRule="auto"/>
        <w:jc w:val="both"/>
        <w:rPr>
          <w:rFonts w:ascii="Times New Roman" w:hAnsi="Times New Roman" w:cs="Times New Roman"/>
          <w:sz w:val="16"/>
          <w:szCs w:val="16"/>
        </w:rPr>
      </w:pPr>
    </w:p>
    <w:p w:rsidR="00ED1DB1" w:rsidRPr="00964176" w:rsidRDefault="00ED1DB1" w:rsidP="006E1406">
      <w:pPr>
        <w:spacing w:after="0" w:line="240" w:lineRule="auto"/>
        <w:jc w:val="both"/>
        <w:rPr>
          <w:rFonts w:ascii="Times New Roman" w:hAnsi="Times New Roman" w:cs="Times New Roman"/>
        </w:rPr>
      </w:pPr>
      <w:r w:rsidRPr="00964176">
        <w:rPr>
          <w:rFonts w:ascii="Times New Roman" w:hAnsi="Times New Roman" w:cs="Times New Roman"/>
        </w:rPr>
        <w:t xml:space="preserve">           17. На балансе МУП «ППП» по состоянию на 01.01.2014г находилось 58 зданий, нежилых помещений, государственная регистрация права хозяйственного ведения проведена на 57 объектах. Не зарегистрировано право хозяйственного ведения на нежилое помещение  тяговой подстанции №2 (площадь 93,6кв.м.) по ул.Ленина,20А,  1995г постройки, балансовой  стоимостью 19,0тыс.руб. </w:t>
      </w:r>
    </w:p>
    <w:p w:rsidR="00ED1DB1" w:rsidRPr="001B7109" w:rsidRDefault="00ED1DB1" w:rsidP="006E1406">
      <w:pPr>
        <w:spacing w:after="0" w:line="240" w:lineRule="auto"/>
        <w:jc w:val="both"/>
        <w:rPr>
          <w:rFonts w:ascii="Times New Roman" w:hAnsi="Times New Roman" w:cs="Times New Roman"/>
          <w:i/>
          <w:sz w:val="16"/>
          <w:szCs w:val="16"/>
        </w:rPr>
      </w:pPr>
    </w:p>
    <w:p w:rsidR="00ED1DB1" w:rsidRPr="00964176" w:rsidRDefault="00ED1DB1" w:rsidP="006E1406">
      <w:pPr>
        <w:spacing w:after="0" w:line="240" w:lineRule="auto"/>
        <w:jc w:val="both"/>
        <w:rPr>
          <w:rFonts w:ascii="Times New Roman" w:hAnsi="Times New Roman" w:cs="Times New Roman"/>
        </w:rPr>
      </w:pPr>
      <w:r w:rsidRPr="00964176">
        <w:rPr>
          <w:rFonts w:ascii="Times New Roman" w:hAnsi="Times New Roman" w:cs="Times New Roman"/>
        </w:rPr>
        <w:t xml:space="preserve">           18. В соответствии с Федеральным Законом от 18.07.2011 №223-ФЗ «О закупках товаров, работ, услуг отдельными видами юридических лиц» МУП ППП утверждено и согласовано с начальником управления экономического развития и внешних связей администрации города Пензы «Положение  о закупках товаров, работ, услуг для нужд предприятия» от 30.07.2013. Данным положением предусмотрено, что  выбор поставщиков (подрядчика, исполнителя)   при проведении закупок для собственных нужд предприятия осуществляется Комиссией по закупкам. Приказом предприятия № 182 от 31.07.2013 создана комиссия по закупкам при проведении МУП «Пассажирские перевозки г.Пензы» процедур закупок путем проведения конкурса, аукциона, запроса предложений, запроса котировок (запроса цен), прямых закупок  (у единственного источника)), однако проверке не представлены  протоколы решения Комиссии по результатам закупок осуществляемых Предприятием. В нарушении ст.4 вышеназванного Закона от 18.07.2011 № 223-ФЗ информация о закупках предприятия  на официальном сайте РФ </w:t>
      </w:r>
      <w:r w:rsidRPr="00964176">
        <w:rPr>
          <w:rFonts w:ascii="Times New Roman" w:hAnsi="Times New Roman" w:cs="Times New Roman"/>
          <w:u w:val="single"/>
          <w:lang w:val="en-US"/>
        </w:rPr>
        <w:t>www</w:t>
      </w:r>
      <w:r w:rsidRPr="00964176">
        <w:rPr>
          <w:rFonts w:ascii="Times New Roman" w:hAnsi="Times New Roman" w:cs="Times New Roman"/>
          <w:u w:val="single"/>
        </w:rPr>
        <w:t>.</w:t>
      </w:r>
      <w:proofErr w:type="spellStart"/>
      <w:r w:rsidRPr="00964176">
        <w:rPr>
          <w:rFonts w:ascii="Times New Roman" w:hAnsi="Times New Roman" w:cs="Times New Roman"/>
          <w:u w:val="single"/>
          <w:lang w:val="en-US"/>
        </w:rPr>
        <w:t>zakupki</w:t>
      </w:r>
      <w:proofErr w:type="spellEnd"/>
      <w:r w:rsidRPr="00964176">
        <w:rPr>
          <w:rFonts w:ascii="Times New Roman" w:hAnsi="Times New Roman" w:cs="Times New Roman"/>
          <w:u w:val="single"/>
        </w:rPr>
        <w:t>.</w:t>
      </w:r>
      <w:proofErr w:type="spellStart"/>
      <w:r w:rsidRPr="00964176">
        <w:rPr>
          <w:rFonts w:ascii="Times New Roman" w:hAnsi="Times New Roman" w:cs="Times New Roman"/>
          <w:u w:val="single"/>
          <w:lang w:val="en-US"/>
        </w:rPr>
        <w:t>gov</w:t>
      </w:r>
      <w:proofErr w:type="spellEnd"/>
      <w:r w:rsidRPr="00964176">
        <w:rPr>
          <w:rFonts w:ascii="Times New Roman" w:hAnsi="Times New Roman" w:cs="Times New Roman"/>
          <w:u w:val="single"/>
        </w:rPr>
        <w:t>.</w:t>
      </w:r>
      <w:proofErr w:type="spellStart"/>
      <w:r w:rsidRPr="00964176">
        <w:rPr>
          <w:rFonts w:ascii="Times New Roman" w:hAnsi="Times New Roman" w:cs="Times New Roman"/>
          <w:u w:val="single"/>
          <w:lang w:val="en-US"/>
        </w:rPr>
        <w:t>ru</w:t>
      </w:r>
      <w:proofErr w:type="spellEnd"/>
      <w:r w:rsidRPr="00964176">
        <w:rPr>
          <w:rFonts w:ascii="Times New Roman" w:hAnsi="Times New Roman" w:cs="Times New Roman"/>
        </w:rPr>
        <w:t xml:space="preserve">  отсутствует.</w:t>
      </w:r>
    </w:p>
    <w:p w:rsidR="00ED1DB1" w:rsidRPr="001B7109" w:rsidRDefault="00ED1DB1" w:rsidP="006E1406">
      <w:pPr>
        <w:tabs>
          <w:tab w:val="left" w:pos="1230"/>
        </w:tabs>
        <w:spacing w:after="0" w:line="240" w:lineRule="auto"/>
        <w:jc w:val="both"/>
        <w:rPr>
          <w:rFonts w:ascii="Times New Roman" w:hAnsi="Times New Roman" w:cs="Times New Roman"/>
          <w:sz w:val="16"/>
          <w:szCs w:val="16"/>
        </w:rPr>
      </w:pPr>
      <w:r w:rsidRPr="00964176">
        <w:rPr>
          <w:rFonts w:ascii="Times New Roman" w:hAnsi="Times New Roman" w:cs="Times New Roman"/>
        </w:rPr>
        <w:tab/>
      </w:r>
    </w:p>
    <w:p w:rsidR="00ED1DB1" w:rsidRPr="00964176" w:rsidRDefault="00ED1DB1" w:rsidP="006E1406">
      <w:pPr>
        <w:spacing w:after="0" w:line="240" w:lineRule="auto"/>
        <w:jc w:val="both"/>
        <w:rPr>
          <w:rFonts w:ascii="Times New Roman" w:hAnsi="Times New Roman" w:cs="Times New Roman"/>
        </w:rPr>
      </w:pPr>
      <w:r w:rsidRPr="00964176">
        <w:rPr>
          <w:rFonts w:ascii="Times New Roman" w:hAnsi="Times New Roman" w:cs="Times New Roman"/>
        </w:rPr>
        <w:t xml:space="preserve">           19.  В соответствии с распоряжениями администрации города Пензы № 102р от 15.04.2013, № 322р от 07.11.2013 года из резервного фонда администрации города выделены денежные средства на предупреждение чрезвычайных ситуаций при осуществлении перевозок пассажиров на городских маршрутах автобусами большой вместимости МУП «Пассажирские перевозки». </w:t>
      </w:r>
      <w:r w:rsidRPr="00964176">
        <w:rPr>
          <w:rFonts w:ascii="Times New Roman" w:hAnsi="Times New Roman" w:cs="Times New Roman"/>
        </w:rPr>
        <w:lastRenderedPageBreak/>
        <w:t xml:space="preserve">Данные средства в сумме 8000,0тыс.руб. поступили на расчетный предприятия  по платежным поручениям № 173 от 17.04.2013г и № 641 от 08.11.2013г. В ходе проверки установлено, что поступившие средства направлены  на приобретение шин и запасных частей, что подтверждается  первичными документами (договоры, накладные, счета, платежные поручения). По данным бухгалтерского учета все товарно-материальные ценности оприходованы и поступили на склад своевременно, что подтверждается приходными ордерами (ф. </w:t>
      </w:r>
      <w:hyperlink r:id="rId41" w:history="1">
        <w:r w:rsidRPr="00964176">
          <w:rPr>
            <w:rFonts w:ascii="Times New Roman" w:hAnsi="Times New Roman" w:cs="Times New Roman"/>
          </w:rPr>
          <w:t>N М-4</w:t>
        </w:r>
      </w:hyperlink>
      <w:r w:rsidRPr="00964176">
        <w:rPr>
          <w:rFonts w:ascii="Times New Roman" w:hAnsi="Times New Roman" w:cs="Times New Roman"/>
        </w:rPr>
        <w:t>а), отпуск материалов со склада подтверждается требованием – накладными.  Согласно дефектным ведомостям  на ремонт автобусов, актам списания запасных частей, актам приема выполненных работ, приобретенные товарно-материальные ценности направлены на ремонт подвижного состава  обособленного подразделения  «Автобусный парк №1», произведена замена а/шин на автобусах МАЗ, Волжанин, ПАЗ, ремонт системы охлаждения, ремонт системы отопления, ремонт тормозов, ремонт трансмиссии, ремонт электрооборудования, ремонт рулевого управления и др. Нарушений не установлено.</w:t>
      </w:r>
    </w:p>
    <w:p w:rsidR="00ED1DB1" w:rsidRPr="001B7109" w:rsidRDefault="00ED1DB1" w:rsidP="006E1406">
      <w:pPr>
        <w:spacing w:after="0" w:line="240" w:lineRule="auto"/>
        <w:jc w:val="both"/>
        <w:rPr>
          <w:rFonts w:ascii="Times New Roman" w:hAnsi="Times New Roman" w:cs="Times New Roman"/>
          <w:sz w:val="16"/>
          <w:szCs w:val="16"/>
        </w:rPr>
      </w:pPr>
    </w:p>
    <w:p w:rsidR="00ED1DB1" w:rsidRPr="00964176" w:rsidRDefault="00ED1DB1" w:rsidP="006E1406">
      <w:pPr>
        <w:spacing w:after="0" w:line="240" w:lineRule="auto"/>
        <w:jc w:val="both"/>
        <w:rPr>
          <w:rFonts w:ascii="Times New Roman" w:hAnsi="Times New Roman" w:cs="Times New Roman"/>
        </w:rPr>
      </w:pPr>
      <w:r w:rsidRPr="00964176">
        <w:rPr>
          <w:rFonts w:ascii="Times New Roman" w:hAnsi="Times New Roman" w:cs="Times New Roman"/>
        </w:rPr>
        <w:t xml:space="preserve">            20. Проверка состояния   дебиторской и кредиторской задолженности  показала, что  по данным бухгалтерского баланса на 01.01.2013г  дебиторская задолженность составляла 14802,0тыс.руб, кредиторская задолженность  - 259361,0тыс.руб. Вся задолженность является реальной ко взысканию. </w:t>
      </w:r>
    </w:p>
    <w:p w:rsidR="00ED1DB1" w:rsidRPr="00964176" w:rsidRDefault="00ED1DB1" w:rsidP="006E1406">
      <w:pPr>
        <w:spacing w:after="0" w:line="240" w:lineRule="auto"/>
        <w:jc w:val="both"/>
        <w:rPr>
          <w:rFonts w:ascii="Times New Roman" w:hAnsi="Times New Roman" w:cs="Times New Roman"/>
        </w:rPr>
      </w:pPr>
      <w:r w:rsidRPr="00964176">
        <w:rPr>
          <w:rFonts w:ascii="Times New Roman" w:hAnsi="Times New Roman" w:cs="Times New Roman"/>
        </w:rPr>
        <w:t xml:space="preserve">   По состоянию на 01.01.2014 года дебиторская задолженность составила 15984,0тыс.руб,  кредиторская задолженность - 288148,0 тыс.руб. из которой 101220,0тыс.руб. является просроченной.         Кредиторская задолженность увеличилась по сравнению с 2012 годом на 28787,0 тыс.руб. и превышает дебиторскую в 18 раз. </w:t>
      </w:r>
    </w:p>
    <w:p w:rsidR="00ED1DB1" w:rsidRPr="00964176" w:rsidRDefault="00ED1DB1" w:rsidP="006E1406">
      <w:pPr>
        <w:spacing w:after="0" w:line="240" w:lineRule="auto"/>
        <w:jc w:val="both"/>
        <w:rPr>
          <w:rFonts w:ascii="Times New Roman" w:hAnsi="Times New Roman" w:cs="Times New Roman"/>
        </w:rPr>
      </w:pPr>
      <w:r w:rsidRPr="00964176">
        <w:rPr>
          <w:rFonts w:ascii="Times New Roman" w:hAnsi="Times New Roman" w:cs="Times New Roman"/>
        </w:rPr>
        <w:t xml:space="preserve"> Баланс активов и источников их формирования МУП ППП в проверяемом периоде обеспечивался, в основном, за счет кредиторской задолженности и  заемных средств, что свидетельствует о неудовлетворительной структуре баланса и неплатежеспособности предприятия. Для финансирования оборотных средств у предприятия  не хватает собственного капитала и пополнение  запасов осуществляется за счет средств, образующихся в результате замедления погашения кредиторской задолженности.</w:t>
      </w:r>
    </w:p>
    <w:p w:rsidR="00ED1DB1" w:rsidRPr="00964176" w:rsidRDefault="00ED1DB1" w:rsidP="00C971F0">
      <w:pPr>
        <w:spacing w:after="0" w:line="240" w:lineRule="auto"/>
        <w:ind w:firstLine="426"/>
        <w:jc w:val="both"/>
        <w:rPr>
          <w:rFonts w:ascii="Times New Roman" w:hAnsi="Times New Roman" w:cs="Times New Roman"/>
        </w:rPr>
      </w:pPr>
      <w:r w:rsidRPr="00964176">
        <w:rPr>
          <w:rFonts w:ascii="Times New Roman" w:hAnsi="Times New Roman" w:cs="Times New Roman"/>
        </w:rPr>
        <w:t xml:space="preserve">В настоящее время на основании определения Арбитражного суда Пензенской области от 28.05.2014г по делу №А49-2561/2014 в отношении МУП «Пассажирские перевозки г.Пензы»   введена процедура наблюдения с 28.05.2014г, временным управляющим утвержден </w:t>
      </w:r>
      <w:proofErr w:type="spellStart"/>
      <w:r w:rsidRPr="00964176">
        <w:rPr>
          <w:rFonts w:ascii="Times New Roman" w:hAnsi="Times New Roman" w:cs="Times New Roman"/>
        </w:rPr>
        <w:t>Гаффанов</w:t>
      </w:r>
      <w:proofErr w:type="spellEnd"/>
      <w:r w:rsidRPr="00964176">
        <w:rPr>
          <w:rFonts w:ascii="Times New Roman" w:hAnsi="Times New Roman" w:cs="Times New Roman"/>
        </w:rPr>
        <w:t xml:space="preserve"> Ф.З. </w:t>
      </w:r>
    </w:p>
    <w:p w:rsidR="00ED1DB1" w:rsidRPr="001B7109" w:rsidRDefault="00ED1DB1" w:rsidP="006E1406">
      <w:pPr>
        <w:tabs>
          <w:tab w:val="left" w:pos="1230"/>
        </w:tabs>
        <w:spacing w:after="0" w:line="240" w:lineRule="auto"/>
        <w:jc w:val="both"/>
        <w:rPr>
          <w:rFonts w:ascii="Times New Roman" w:hAnsi="Times New Roman" w:cs="Times New Roman"/>
          <w:sz w:val="16"/>
          <w:szCs w:val="16"/>
        </w:rPr>
      </w:pPr>
    </w:p>
    <w:p w:rsidR="00ED1DB1" w:rsidRPr="00964176" w:rsidRDefault="00ED1DB1" w:rsidP="006E1406">
      <w:pPr>
        <w:tabs>
          <w:tab w:val="left" w:pos="1230"/>
        </w:tabs>
        <w:spacing w:after="0" w:line="240" w:lineRule="auto"/>
        <w:jc w:val="both"/>
        <w:rPr>
          <w:rFonts w:ascii="Times New Roman" w:hAnsi="Times New Roman" w:cs="Times New Roman"/>
        </w:rPr>
      </w:pPr>
      <w:r w:rsidRPr="00964176">
        <w:rPr>
          <w:rFonts w:ascii="Times New Roman" w:hAnsi="Times New Roman" w:cs="Times New Roman"/>
        </w:rPr>
        <w:t xml:space="preserve">             21. В результате проведенного контрольного мероприятия выявлено нарушений всего на сумму 553901,4 тыс.руб., в том числе:</w:t>
      </w:r>
    </w:p>
    <w:p w:rsidR="00ED1DB1" w:rsidRPr="00964176" w:rsidRDefault="00ED1DB1" w:rsidP="006E1406">
      <w:pPr>
        <w:spacing w:after="0" w:line="240" w:lineRule="auto"/>
        <w:ind w:firstLine="540"/>
        <w:jc w:val="both"/>
        <w:rPr>
          <w:rFonts w:ascii="Times New Roman" w:hAnsi="Times New Roman" w:cs="Times New Roman"/>
        </w:rPr>
      </w:pPr>
      <w:r w:rsidRPr="00964176">
        <w:rPr>
          <w:rFonts w:ascii="Times New Roman" w:hAnsi="Times New Roman" w:cs="Times New Roman"/>
        </w:rPr>
        <w:t xml:space="preserve">  135688,0тыс.руб. (63800,2 </w:t>
      </w:r>
      <w:r w:rsidRPr="00964176">
        <w:rPr>
          <w:rFonts w:ascii="Times New Roman" w:hAnsi="Times New Roman" w:cs="Times New Roman"/>
          <w:bCs/>
        </w:rPr>
        <w:t xml:space="preserve">тыс.руб. - в 2012г; 71887,8 тыс.руб.- в 2013г) - необоснованно включены в фактический  тариф на провоз 1 пассажира городским транспортом расходы,  не предусмотренные тарифом, установленным </w:t>
      </w:r>
      <w:r w:rsidRPr="00964176">
        <w:rPr>
          <w:rFonts w:ascii="Times New Roman" w:hAnsi="Times New Roman" w:cs="Times New Roman"/>
        </w:rPr>
        <w:t>Управлением по регулированию  тарифов и энергосбережению  Пензенской области (24,5% от общей суммы нарушений);</w:t>
      </w:r>
    </w:p>
    <w:p w:rsidR="00ED1DB1" w:rsidRPr="00964176" w:rsidRDefault="00ED1DB1" w:rsidP="006E1406">
      <w:pPr>
        <w:tabs>
          <w:tab w:val="left" w:pos="1230"/>
        </w:tabs>
        <w:spacing w:after="0" w:line="240" w:lineRule="auto"/>
        <w:jc w:val="both"/>
        <w:rPr>
          <w:rFonts w:ascii="Times New Roman" w:hAnsi="Times New Roman" w:cs="Times New Roman"/>
        </w:rPr>
      </w:pPr>
      <w:r w:rsidRPr="00964176">
        <w:rPr>
          <w:rFonts w:ascii="Times New Roman" w:hAnsi="Times New Roman" w:cs="Times New Roman"/>
        </w:rPr>
        <w:t xml:space="preserve">            115000,0тыс.руб. – заключены мировые соглашения между МУП ППП и Министерству финансов Пензенской области без согласия собственника (20,8% от общей суммы нарушений);</w:t>
      </w:r>
    </w:p>
    <w:p w:rsidR="00ED1DB1" w:rsidRPr="00964176" w:rsidRDefault="00ED1DB1" w:rsidP="006E1406">
      <w:pPr>
        <w:tabs>
          <w:tab w:val="left" w:pos="1230"/>
        </w:tabs>
        <w:spacing w:after="0" w:line="240" w:lineRule="auto"/>
        <w:jc w:val="both"/>
        <w:rPr>
          <w:rFonts w:ascii="Times New Roman" w:hAnsi="Times New Roman" w:cs="Times New Roman"/>
          <w:bCs/>
        </w:rPr>
      </w:pPr>
      <w:r w:rsidRPr="00964176">
        <w:rPr>
          <w:rFonts w:ascii="Times New Roman" w:hAnsi="Times New Roman" w:cs="Times New Roman"/>
        </w:rPr>
        <w:t xml:space="preserve">           70341,1 тыс.руб. (2012г 31590,1 тыс.руб.; в 2013г 38751,0 тыс.руб.) оплачено  за оказание  юридических услуг по взысканию с федерального и регионального бюджетов убытков, возникших в связи  с предоставлением льгот по перевозке МУП «ППП г.Пензы» отдельных категорий граждан, из них: 38751,0тыс.руб. – заключены  договоры  без согласия собственника. МУП «ППП г.Пензы» не заявляло ходатайство о возмещении ответчиком расходов по оплате услуг представителя (адвоката), как это предусмотрено ст.100 ГПК РФ (12,7% от общей суммы нарушений);</w:t>
      </w:r>
    </w:p>
    <w:p w:rsidR="00ED1DB1" w:rsidRPr="00964176" w:rsidRDefault="00ED1DB1" w:rsidP="006E1406">
      <w:pPr>
        <w:tabs>
          <w:tab w:val="left" w:pos="1230"/>
        </w:tabs>
        <w:spacing w:after="0" w:line="240" w:lineRule="auto"/>
        <w:jc w:val="both"/>
        <w:rPr>
          <w:rFonts w:ascii="Times New Roman" w:hAnsi="Times New Roman" w:cs="Times New Roman"/>
          <w:bCs/>
        </w:rPr>
      </w:pPr>
      <w:r w:rsidRPr="00964176">
        <w:rPr>
          <w:rFonts w:ascii="Times New Roman" w:eastAsiaTheme="minorHAnsi" w:hAnsi="Times New Roman" w:cs="Times New Roman"/>
          <w:lang w:eastAsia="en-US"/>
        </w:rPr>
        <w:t xml:space="preserve">          </w:t>
      </w:r>
      <w:r w:rsidRPr="00964176">
        <w:rPr>
          <w:rFonts w:ascii="Times New Roman" w:hAnsi="Times New Roman" w:cs="Times New Roman"/>
        </w:rPr>
        <w:t>62572,2 тыс.руб. - не дополучен доход предприятия в результате  заключения мировых соглашений  между МУП ППП и Министерству финансов Пензенской области (11,3% от общей суммы нарушений);</w:t>
      </w:r>
    </w:p>
    <w:p w:rsidR="00ED1DB1" w:rsidRPr="00964176" w:rsidRDefault="00ED1DB1" w:rsidP="006E1406">
      <w:pPr>
        <w:tabs>
          <w:tab w:val="left" w:pos="1230"/>
        </w:tabs>
        <w:spacing w:after="0" w:line="240" w:lineRule="auto"/>
        <w:jc w:val="both"/>
        <w:rPr>
          <w:rFonts w:ascii="Times New Roman" w:hAnsi="Times New Roman" w:cs="Times New Roman"/>
        </w:rPr>
      </w:pPr>
      <w:r w:rsidRPr="00964176">
        <w:rPr>
          <w:rFonts w:ascii="Times New Roman" w:hAnsi="Times New Roman" w:cs="Times New Roman"/>
        </w:rPr>
        <w:t xml:space="preserve">           44974,0тыс.руб. – разница между рыночной стоимостью (117000,0тыс.руб.),  переданного в залог недвижимого имущества,  расположенного  по адресу: г.Пенза, </w:t>
      </w:r>
      <w:proofErr w:type="spellStart"/>
      <w:r w:rsidRPr="00964176">
        <w:rPr>
          <w:rFonts w:ascii="Times New Roman" w:hAnsi="Times New Roman" w:cs="Times New Roman"/>
        </w:rPr>
        <w:t>ул.Кривозерье</w:t>
      </w:r>
      <w:proofErr w:type="spellEnd"/>
      <w:r w:rsidRPr="00964176">
        <w:rPr>
          <w:rFonts w:ascii="Times New Roman" w:hAnsi="Times New Roman" w:cs="Times New Roman"/>
        </w:rPr>
        <w:t>, д.26, и залоговой стоимостью (72026,0тыс.руб.) в нарушение действующего законодательства  (8,1% от общей суммы нарушений);</w:t>
      </w:r>
    </w:p>
    <w:p w:rsidR="00ED1DB1" w:rsidRPr="00964176" w:rsidRDefault="00ED1DB1" w:rsidP="006E1406">
      <w:pPr>
        <w:tabs>
          <w:tab w:val="left" w:pos="1230"/>
        </w:tabs>
        <w:spacing w:after="0" w:line="240" w:lineRule="auto"/>
        <w:jc w:val="both"/>
        <w:rPr>
          <w:rFonts w:ascii="Times New Roman" w:hAnsi="Times New Roman" w:cs="Times New Roman"/>
        </w:rPr>
      </w:pPr>
      <w:r w:rsidRPr="00964176">
        <w:rPr>
          <w:rFonts w:ascii="Times New Roman" w:hAnsi="Times New Roman" w:cs="Times New Roman"/>
        </w:rPr>
        <w:t xml:space="preserve">         34155,0тыс.руб. – сумма непогашенного кредита гр.Фомину О.В. (6,2% от общей суммы нарушений);</w:t>
      </w:r>
    </w:p>
    <w:p w:rsidR="00ED1DB1" w:rsidRPr="00964176" w:rsidRDefault="00ED1DB1" w:rsidP="006E1406">
      <w:pPr>
        <w:tabs>
          <w:tab w:val="left" w:pos="1230"/>
        </w:tabs>
        <w:spacing w:after="0" w:line="240" w:lineRule="auto"/>
        <w:jc w:val="both"/>
        <w:rPr>
          <w:rFonts w:ascii="Times New Roman" w:hAnsi="Times New Roman" w:cs="Times New Roman"/>
        </w:rPr>
      </w:pPr>
      <w:r w:rsidRPr="00964176">
        <w:rPr>
          <w:rFonts w:ascii="Times New Roman" w:hAnsi="Times New Roman" w:cs="Times New Roman"/>
          <w:bCs/>
        </w:rPr>
        <w:lastRenderedPageBreak/>
        <w:t xml:space="preserve">           32127,2 тыс.руб. (12011,3тыс.руб. в 2012г; 20115,9 тыс.руб. в 2013г)  – выплата субсидий </w:t>
      </w:r>
      <w:r w:rsidRPr="00964176">
        <w:rPr>
          <w:rFonts w:ascii="Times New Roman" w:hAnsi="Times New Roman" w:cs="Times New Roman"/>
        </w:rPr>
        <w:t xml:space="preserve">за счет средств бюджета города Пензы  на возмещение  недополученных доходов по дачным перевозкам, тогда как </w:t>
      </w:r>
      <w:r w:rsidRPr="00964176">
        <w:rPr>
          <w:rFonts w:ascii="Times New Roman" w:hAnsi="Times New Roman" w:cs="Times New Roman"/>
          <w:bCs/>
        </w:rPr>
        <w:t xml:space="preserve"> </w:t>
      </w:r>
      <w:r w:rsidRPr="00964176">
        <w:rPr>
          <w:rFonts w:ascii="Times New Roman" w:hAnsi="Times New Roman" w:cs="Times New Roman"/>
        </w:rPr>
        <w:t xml:space="preserve">организация транспортного обслуживания населения на  пригородном и межмуниципальном сообщениях  относится к полномочиям органов государственной  власти субъекта РФ в соответствии с  Федеральным законом  от 06.10.1999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(6,2% от общей суммы нарушений); </w:t>
      </w:r>
    </w:p>
    <w:p w:rsidR="00ED1DB1" w:rsidRPr="00964176" w:rsidRDefault="00ED1DB1" w:rsidP="006E1406">
      <w:pPr>
        <w:tabs>
          <w:tab w:val="left" w:pos="1230"/>
        </w:tabs>
        <w:spacing w:after="0" w:line="240" w:lineRule="auto"/>
        <w:jc w:val="both"/>
        <w:rPr>
          <w:rFonts w:ascii="Times New Roman" w:hAnsi="Times New Roman" w:cs="Times New Roman"/>
        </w:rPr>
      </w:pPr>
      <w:r w:rsidRPr="00964176">
        <w:rPr>
          <w:rFonts w:ascii="Times New Roman" w:hAnsi="Times New Roman" w:cs="Times New Roman"/>
        </w:rPr>
        <w:t xml:space="preserve">          24325,6 тыс.руб.- выплата субсидий  МУП ППП в нарушение </w:t>
      </w:r>
      <w:r w:rsidRPr="00964176">
        <w:rPr>
          <w:rFonts w:ascii="Times New Roman" w:hAnsi="Times New Roman" w:cs="Times New Roman"/>
          <w:bCs/>
        </w:rPr>
        <w:t xml:space="preserve">п.3.1 </w:t>
      </w:r>
      <w:r w:rsidRPr="00964176">
        <w:rPr>
          <w:rFonts w:ascii="Times New Roman" w:hAnsi="Times New Roman" w:cs="Times New Roman"/>
          <w:b/>
          <w:bCs/>
        </w:rPr>
        <w:t>«</w:t>
      </w:r>
      <w:r w:rsidRPr="00964176">
        <w:rPr>
          <w:rFonts w:ascii="Times New Roman" w:hAnsi="Times New Roman" w:cs="Times New Roman"/>
          <w:bCs/>
        </w:rPr>
        <w:t xml:space="preserve">Порядка предоставления в 2011 - 2016 годах субсидий за счет средств бюджета города Пензы по отрасли "Транспорт" в целях возмещения недополученных доходов от перевозки пассажиров на маршрутах пассажирского транспорта города Пензы», утвержденного постановлением  администрации города Пензы от 31.12.2010г №1539 </w:t>
      </w:r>
      <w:r w:rsidRPr="00964176">
        <w:rPr>
          <w:rFonts w:ascii="Times New Roman" w:hAnsi="Times New Roman" w:cs="Times New Roman"/>
        </w:rPr>
        <w:t>(4,4% от общей суммы нарушений);</w:t>
      </w:r>
    </w:p>
    <w:p w:rsidR="00ED1DB1" w:rsidRPr="00964176" w:rsidRDefault="00ED1DB1" w:rsidP="006E1406">
      <w:pPr>
        <w:tabs>
          <w:tab w:val="left" w:pos="1230"/>
        </w:tabs>
        <w:spacing w:after="0" w:line="240" w:lineRule="auto"/>
        <w:jc w:val="both"/>
        <w:rPr>
          <w:rFonts w:ascii="Times New Roman" w:hAnsi="Times New Roman" w:cs="Times New Roman"/>
        </w:rPr>
      </w:pPr>
      <w:r w:rsidRPr="00964176">
        <w:rPr>
          <w:rFonts w:ascii="Times New Roman" w:hAnsi="Times New Roman" w:cs="Times New Roman"/>
        </w:rPr>
        <w:t xml:space="preserve">          14324,1тыс.руб. – просроченная задолженность за аренду, лизинг и </w:t>
      </w:r>
      <w:proofErr w:type="spellStart"/>
      <w:r w:rsidRPr="00964176">
        <w:rPr>
          <w:rFonts w:ascii="Times New Roman" w:hAnsi="Times New Roman" w:cs="Times New Roman"/>
        </w:rPr>
        <w:t>сублизинг</w:t>
      </w:r>
      <w:proofErr w:type="spellEnd"/>
      <w:r w:rsidRPr="00964176">
        <w:rPr>
          <w:rFonts w:ascii="Times New Roman" w:hAnsi="Times New Roman" w:cs="Times New Roman"/>
        </w:rPr>
        <w:t xml:space="preserve">  троллейбусов   (2,6% от общей суммы нарушений);</w:t>
      </w:r>
    </w:p>
    <w:p w:rsidR="00ED1DB1" w:rsidRPr="00964176" w:rsidRDefault="00ED1DB1" w:rsidP="006E1406">
      <w:pPr>
        <w:tabs>
          <w:tab w:val="left" w:pos="1230"/>
        </w:tabs>
        <w:spacing w:after="0" w:line="240" w:lineRule="auto"/>
        <w:jc w:val="both"/>
        <w:rPr>
          <w:rFonts w:ascii="Times New Roman" w:hAnsi="Times New Roman" w:cs="Times New Roman"/>
        </w:rPr>
      </w:pPr>
      <w:r w:rsidRPr="00964176">
        <w:rPr>
          <w:rFonts w:ascii="Times New Roman" w:hAnsi="Times New Roman" w:cs="Times New Roman"/>
        </w:rPr>
        <w:t xml:space="preserve">         7974,6тыс.руб. ( 2012г 3825,6 тыс.руб.; за 2013г 4149,0 тыс.руб.) выплачены разовые премии и материальная помощь с нарушением действующего законодательства (1,4% от суммы нарушений);</w:t>
      </w:r>
    </w:p>
    <w:p w:rsidR="00ED1DB1" w:rsidRPr="00964176" w:rsidRDefault="00ED1DB1" w:rsidP="006E1406">
      <w:pPr>
        <w:tabs>
          <w:tab w:val="left" w:pos="1230"/>
        </w:tabs>
        <w:spacing w:after="0" w:line="240" w:lineRule="auto"/>
        <w:jc w:val="both"/>
        <w:rPr>
          <w:rFonts w:ascii="Times New Roman" w:eastAsiaTheme="minorHAnsi" w:hAnsi="Times New Roman" w:cs="Times New Roman"/>
          <w:lang w:eastAsia="en-US"/>
        </w:rPr>
      </w:pPr>
      <w:r w:rsidRPr="00964176">
        <w:rPr>
          <w:rFonts w:ascii="Times New Roman" w:hAnsi="Times New Roman" w:cs="Times New Roman"/>
        </w:rPr>
        <w:t xml:space="preserve">            5709,2 тыс.руб. – балансовая стоимость </w:t>
      </w:r>
      <w:r w:rsidRPr="00964176">
        <w:rPr>
          <w:rFonts w:ascii="Times New Roman" w:hAnsi="Times New Roman" w:cs="Times New Roman"/>
          <w:spacing w:val="-4"/>
        </w:rPr>
        <w:t xml:space="preserve">автобуса  Лиаз-525657 </w:t>
      </w:r>
      <w:proofErr w:type="spellStart"/>
      <w:r w:rsidRPr="00964176">
        <w:rPr>
          <w:rFonts w:ascii="Times New Roman" w:hAnsi="Times New Roman" w:cs="Times New Roman"/>
          <w:spacing w:val="-4"/>
        </w:rPr>
        <w:t>гос</w:t>
      </w:r>
      <w:proofErr w:type="spellEnd"/>
      <w:r w:rsidRPr="00964176">
        <w:rPr>
          <w:rFonts w:ascii="Times New Roman" w:hAnsi="Times New Roman" w:cs="Times New Roman"/>
          <w:spacing w:val="-4"/>
        </w:rPr>
        <w:t xml:space="preserve">. номер О137ММ/58МУП ППП, находящегося на момент проверки в другой организации, в   нарушение требований Федерального закона </w:t>
      </w:r>
      <w:r w:rsidRPr="00964176">
        <w:rPr>
          <w:rFonts w:ascii="Times New Roman" w:hAnsi="Times New Roman" w:cs="Times New Roman"/>
          <w:spacing w:val="-1"/>
        </w:rPr>
        <w:t xml:space="preserve">от 06.11.2011 № 402-ФЗ «О бухгалтерском учете» в части оформления </w:t>
      </w:r>
      <w:r w:rsidRPr="00964176">
        <w:rPr>
          <w:rFonts w:ascii="Times New Roman" w:eastAsiaTheme="minorHAnsi" w:hAnsi="Times New Roman" w:cs="Times New Roman"/>
          <w:lang w:eastAsia="en-US"/>
        </w:rPr>
        <w:t xml:space="preserve">первичным учетным документом каждого акта хозяйственной жизни (1% всех нарушений); </w:t>
      </w:r>
    </w:p>
    <w:p w:rsidR="00ED1DB1" w:rsidRPr="00964176" w:rsidRDefault="00ED1DB1" w:rsidP="006E1406">
      <w:pPr>
        <w:spacing w:after="0" w:line="240" w:lineRule="auto"/>
        <w:ind w:firstLine="540"/>
        <w:jc w:val="both"/>
        <w:rPr>
          <w:rFonts w:ascii="Times New Roman" w:hAnsi="Times New Roman" w:cs="Times New Roman"/>
        </w:rPr>
      </w:pPr>
      <w:r w:rsidRPr="00964176">
        <w:rPr>
          <w:rFonts w:ascii="Times New Roman" w:hAnsi="Times New Roman" w:cs="Times New Roman"/>
        </w:rPr>
        <w:t>4059,7тыс.руб. ( в 2012 году  1778,0 тыс. руб.; в 2013 году  2281,7 тыс. руб</w:t>
      </w:r>
      <w:r w:rsidRPr="00964176">
        <w:rPr>
          <w:rFonts w:ascii="Times New Roman" w:hAnsi="Times New Roman" w:cs="Times New Roman"/>
          <w:b/>
        </w:rPr>
        <w:t xml:space="preserve">.) - </w:t>
      </w:r>
      <w:r w:rsidRPr="00964176">
        <w:rPr>
          <w:rFonts w:ascii="Times New Roman" w:hAnsi="Times New Roman" w:cs="Times New Roman"/>
        </w:rPr>
        <w:t xml:space="preserve"> недополученный доход предприятия  в результате  оказания транспортных услуг, не  оплаченных заказчиками (0,7% всех нарушений);</w:t>
      </w:r>
    </w:p>
    <w:p w:rsidR="00ED1DB1" w:rsidRPr="00964176" w:rsidRDefault="00ED1DB1" w:rsidP="006E1406">
      <w:pPr>
        <w:tabs>
          <w:tab w:val="left" w:pos="1230"/>
        </w:tabs>
        <w:spacing w:after="0" w:line="240" w:lineRule="auto"/>
        <w:jc w:val="both"/>
        <w:rPr>
          <w:rFonts w:ascii="Times New Roman" w:hAnsi="Times New Roman" w:cs="Times New Roman"/>
        </w:rPr>
      </w:pPr>
      <w:r w:rsidRPr="00964176">
        <w:rPr>
          <w:rFonts w:ascii="Times New Roman" w:hAnsi="Times New Roman" w:cs="Times New Roman"/>
        </w:rPr>
        <w:t xml:space="preserve">          1441,4тыс.руб. - просроченная задолженность перед городским бюджетом по  арендным  платежам за земельные участки (0,3% от всех нарушений);</w:t>
      </w:r>
    </w:p>
    <w:p w:rsidR="00ED1DB1" w:rsidRPr="00964176" w:rsidRDefault="00ED1DB1" w:rsidP="006E1406">
      <w:pPr>
        <w:tabs>
          <w:tab w:val="left" w:pos="1230"/>
        </w:tabs>
        <w:spacing w:after="0" w:line="240" w:lineRule="auto"/>
        <w:jc w:val="both"/>
        <w:rPr>
          <w:rFonts w:ascii="Times New Roman" w:hAnsi="Times New Roman" w:cs="Times New Roman"/>
        </w:rPr>
      </w:pPr>
      <w:r w:rsidRPr="00964176">
        <w:rPr>
          <w:rFonts w:ascii="Times New Roman" w:hAnsi="Times New Roman" w:cs="Times New Roman"/>
        </w:rPr>
        <w:t xml:space="preserve">           580,0тыс.руб., в т.ч.: 385,3тыс.руб.- балансовая стоимость реализованных катеров и теплоходов; 194,7тыс.руб. – балансовая стоимость речного участка, переданного в муниципальную казну, в результате чего предприятие лишилось возможности осуществлять один из уставных видов деятельности – перевозку пассажиров речным транспортом (0,1% всех нарушений); </w:t>
      </w:r>
    </w:p>
    <w:p w:rsidR="00ED1DB1" w:rsidRPr="00964176" w:rsidRDefault="00ED1DB1" w:rsidP="006E1406">
      <w:pPr>
        <w:spacing w:after="0" w:line="240" w:lineRule="auto"/>
        <w:jc w:val="both"/>
        <w:rPr>
          <w:rFonts w:ascii="Times New Roman" w:hAnsi="Times New Roman" w:cs="Times New Roman"/>
        </w:rPr>
      </w:pPr>
      <w:r w:rsidRPr="00964176">
        <w:rPr>
          <w:rFonts w:ascii="Times New Roman" w:hAnsi="Times New Roman" w:cs="Times New Roman"/>
        </w:rPr>
        <w:t xml:space="preserve">             437,6 тыс.руб. (в 2012году -195,2 тыс. руб., в 2013 году – 242,4 тыс.руб.) -  выплата  процентной надбавки за работу с документами, составляющими государственную тайну,  директору МУП ППП  в нарушение   требований  ст.21 Закона от 21.07.1993г  № 5485-1 «О государственной тайне»,   п. 2 статьи 57 Трудового кодекса РФ (0,18% всех нарушений);</w:t>
      </w:r>
    </w:p>
    <w:p w:rsidR="005D67FD" w:rsidRPr="00964176" w:rsidRDefault="00ED1DB1" w:rsidP="006E1406">
      <w:pPr>
        <w:spacing w:after="0" w:line="240" w:lineRule="auto"/>
        <w:ind w:firstLine="540"/>
        <w:jc w:val="both"/>
        <w:rPr>
          <w:rFonts w:ascii="Times New Roman" w:hAnsi="Times New Roman" w:cs="Times New Roman"/>
        </w:rPr>
      </w:pPr>
      <w:r w:rsidRPr="00964176">
        <w:rPr>
          <w:rFonts w:ascii="Times New Roman" w:hAnsi="Times New Roman" w:cs="Times New Roman"/>
        </w:rPr>
        <w:t xml:space="preserve"> 131,4 тыс.руб. -  принятие к учету расходов на оплату юридических услуг,   обоснованность и экономическая целесообразность  расходов документально не подтверждена   в нарушение п.2 ст.9 Федерального Закона от 06.12.2011г  № 402-ФЗ «О бухгалтерском учете» (0,02% всех нарушений);</w:t>
      </w:r>
    </w:p>
    <w:p w:rsidR="00ED1DB1" w:rsidRPr="00964176" w:rsidRDefault="005D67FD" w:rsidP="006E1406">
      <w:pPr>
        <w:spacing w:after="0" w:line="240" w:lineRule="auto"/>
        <w:ind w:firstLine="540"/>
        <w:jc w:val="both"/>
        <w:rPr>
          <w:rFonts w:ascii="Times New Roman" w:hAnsi="Times New Roman" w:cs="Times New Roman"/>
        </w:rPr>
      </w:pPr>
      <w:r w:rsidRPr="00964176">
        <w:rPr>
          <w:rFonts w:ascii="Times New Roman" w:hAnsi="Times New Roman" w:cs="Times New Roman"/>
        </w:rPr>
        <w:t xml:space="preserve">  </w:t>
      </w:r>
      <w:r w:rsidR="00ED1DB1" w:rsidRPr="00964176">
        <w:rPr>
          <w:rFonts w:ascii="Times New Roman" w:hAnsi="Times New Roman" w:cs="Times New Roman"/>
        </w:rPr>
        <w:t>41,3тыс.руб. -   денежные средства за совмещение  выплачены с нарушением действующего законодательства (0,007 всех нарушений);</w:t>
      </w:r>
    </w:p>
    <w:p w:rsidR="00ED1DB1" w:rsidRPr="00964176" w:rsidRDefault="00ED1DB1" w:rsidP="006E1406">
      <w:pPr>
        <w:spacing w:after="0" w:line="240" w:lineRule="auto"/>
        <w:ind w:firstLine="540"/>
        <w:jc w:val="both"/>
        <w:rPr>
          <w:rFonts w:ascii="Times New Roman" w:hAnsi="Times New Roman" w:cs="Times New Roman"/>
        </w:rPr>
      </w:pPr>
      <w:r w:rsidRPr="00964176">
        <w:rPr>
          <w:rFonts w:ascii="Times New Roman" w:hAnsi="Times New Roman" w:cs="Times New Roman"/>
        </w:rPr>
        <w:t xml:space="preserve">   19,0тыс.руб. – не зарегистрировано право хозяйственного ведения на нежилое помещение по ул.Ленина,20А (0,003% всех нарушений).</w:t>
      </w:r>
    </w:p>
    <w:p w:rsidR="00ED1DB1" w:rsidRPr="00964176" w:rsidRDefault="00ED1DB1" w:rsidP="00ED1DB1">
      <w:pPr>
        <w:tabs>
          <w:tab w:val="left" w:pos="1230"/>
        </w:tabs>
        <w:spacing w:after="0" w:line="240" w:lineRule="auto"/>
        <w:jc w:val="both"/>
        <w:rPr>
          <w:rFonts w:ascii="Times New Roman" w:hAnsi="Times New Roman" w:cs="Times New Roman"/>
        </w:rPr>
      </w:pPr>
      <w:r w:rsidRPr="00964176">
        <w:rPr>
          <w:rFonts w:ascii="Times New Roman" w:hAnsi="Times New Roman" w:cs="Times New Roman"/>
        </w:rPr>
        <w:t xml:space="preserve">      </w:t>
      </w:r>
    </w:p>
    <w:p w:rsidR="00ED1DB1" w:rsidRPr="00964176" w:rsidRDefault="005D67FD" w:rsidP="001B7109">
      <w:pPr>
        <w:spacing w:after="0" w:line="240" w:lineRule="auto"/>
        <w:ind w:firstLine="567"/>
        <w:rPr>
          <w:rFonts w:ascii="Times New Roman" w:hAnsi="Times New Roman" w:cs="Times New Roman"/>
          <w:b/>
          <w:bCs/>
          <w:i/>
        </w:rPr>
      </w:pPr>
      <w:r w:rsidRPr="00964176">
        <w:rPr>
          <w:rFonts w:ascii="Times New Roman" w:hAnsi="Times New Roman" w:cs="Times New Roman"/>
          <w:b/>
          <w:bCs/>
          <w:i/>
        </w:rPr>
        <w:t>По результатам проверки о</w:t>
      </w:r>
      <w:r w:rsidR="00ED1DB1" w:rsidRPr="00964176">
        <w:rPr>
          <w:rFonts w:ascii="Times New Roman" w:hAnsi="Times New Roman" w:cs="Times New Roman"/>
          <w:b/>
          <w:bCs/>
          <w:i/>
        </w:rPr>
        <w:t>формлены акты:</w:t>
      </w:r>
    </w:p>
    <w:p w:rsidR="00ED1DB1" w:rsidRPr="00964176" w:rsidRDefault="00ED1DB1" w:rsidP="00ED1DB1">
      <w:pPr>
        <w:spacing w:after="0"/>
        <w:jc w:val="both"/>
        <w:rPr>
          <w:rFonts w:ascii="Times New Roman" w:hAnsi="Times New Roman" w:cs="Times New Roman"/>
        </w:rPr>
      </w:pPr>
      <w:r w:rsidRPr="00964176">
        <w:rPr>
          <w:rFonts w:ascii="Times New Roman" w:hAnsi="Times New Roman" w:cs="Times New Roman"/>
          <w:bCs/>
        </w:rPr>
        <w:t xml:space="preserve">        1.</w:t>
      </w:r>
      <w:r w:rsidRPr="00964176">
        <w:rPr>
          <w:rFonts w:ascii="Times New Roman" w:hAnsi="Times New Roman" w:cs="Times New Roman"/>
        </w:rPr>
        <w:t xml:space="preserve"> Акт по результатам проверки финансово-хозяйственной деятельности муниципального унитарного предприятия «Пассажирские перевозки города Пензы» за 2012-2013 годы, законности выделения средств из бюджета города, результативности и эффективности их использования на выполнение муниципального задания по оказанию транспортных услуг населению на регулярных городских маршрутах от 30.06.2014г. </w:t>
      </w:r>
    </w:p>
    <w:p w:rsidR="00ED1DB1" w:rsidRPr="00964176" w:rsidRDefault="00ED1DB1" w:rsidP="00ED1DB1">
      <w:pPr>
        <w:spacing w:after="0"/>
        <w:jc w:val="both"/>
        <w:rPr>
          <w:rFonts w:ascii="Times New Roman" w:hAnsi="Times New Roman" w:cs="Times New Roman"/>
        </w:rPr>
      </w:pPr>
      <w:r w:rsidRPr="00964176">
        <w:rPr>
          <w:rFonts w:ascii="Times New Roman" w:hAnsi="Times New Roman" w:cs="Times New Roman"/>
        </w:rPr>
        <w:t xml:space="preserve">        2. Акт по результатам проверки Управления транспорта и связи города Пензы по вопросу организации транспортного обслуживания населения города Пензы  в 2012-2013 годах</w:t>
      </w:r>
      <w:r w:rsidRPr="00964176">
        <w:rPr>
          <w:rFonts w:ascii="Times New Roman" w:hAnsi="Times New Roman" w:cs="Times New Roman"/>
          <w:b/>
        </w:rPr>
        <w:t xml:space="preserve">  </w:t>
      </w:r>
      <w:r w:rsidRPr="00964176">
        <w:rPr>
          <w:rFonts w:ascii="Times New Roman" w:hAnsi="Times New Roman" w:cs="Times New Roman"/>
        </w:rPr>
        <w:t>от 30.06.2014г.</w:t>
      </w:r>
    </w:p>
    <w:p w:rsidR="00234DD2" w:rsidRPr="00964176" w:rsidRDefault="00234DD2" w:rsidP="00ED1DB1">
      <w:pPr>
        <w:spacing w:after="0"/>
        <w:jc w:val="both"/>
        <w:rPr>
          <w:rFonts w:ascii="Times New Roman" w:hAnsi="Times New Roman" w:cs="Times New Roman"/>
        </w:rPr>
      </w:pPr>
    </w:p>
    <w:p w:rsidR="00ED1DB1" w:rsidRPr="00964176" w:rsidRDefault="0017544C" w:rsidP="00ED1DB1">
      <w:pPr>
        <w:pStyle w:val="a5"/>
        <w:ind w:left="0" w:firstLine="709"/>
        <w:rPr>
          <w:b/>
          <w:bCs/>
          <w:i/>
          <w:sz w:val="22"/>
          <w:szCs w:val="22"/>
        </w:rPr>
      </w:pPr>
      <w:r>
        <w:rPr>
          <w:b/>
          <w:bCs/>
          <w:i/>
          <w:sz w:val="22"/>
          <w:szCs w:val="22"/>
        </w:rPr>
        <w:lastRenderedPageBreak/>
        <w:t>П</w:t>
      </w:r>
      <w:r w:rsidR="00ED1DB1" w:rsidRPr="00964176">
        <w:rPr>
          <w:b/>
          <w:bCs/>
          <w:i/>
          <w:sz w:val="22"/>
          <w:szCs w:val="22"/>
        </w:rPr>
        <w:t xml:space="preserve">редставления для рассмотрения и принятия мер по устранению выявленных нарушений и недостатков, направлены: </w:t>
      </w:r>
    </w:p>
    <w:p w:rsidR="00ED1DB1" w:rsidRPr="00964176" w:rsidRDefault="00ED1DB1" w:rsidP="00ED1DB1">
      <w:pPr>
        <w:spacing w:after="0" w:line="240" w:lineRule="auto"/>
        <w:jc w:val="both"/>
        <w:rPr>
          <w:rFonts w:ascii="Times New Roman" w:hAnsi="Times New Roman" w:cs="Times New Roman"/>
          <w:bCs/>
        </w:rPr>
      </w:pPr>
      <w:r w:rsidRPr="00964176">
        <w:rPr>
          <w:rFonts w:ascii="Times New Roman" w:hAnsi="Times New Roman" w:cs="Times New Roman"/>
        </w:rPr>
        <w:t>Управлению транспорта и связи города Пензы</w:t>
      </w:r>
      <w:r w:rsidRPr="00964176">
        <w:rPr>
          <w:rFonts w:ascii="Times New Roman" w:hAnsi="Times New Roman" w:cs="Times New Roman"/>
          <w:bCs/>
        </w:rPr>
        <w:t xml:space="preserve">, </w:t>
      </w:r>
    </w:p>
    <w:p w:rsidR="00ED1DB1" w:rsidRPr="00964176" w:rsidRDefault="00ED1DB1" w:rsidP="00ED1DB1">
      <w:pPr>
        <w:spacing w:after="0" w:line="240" w:lineRule="auto"/>
        <w:jc w:val="both"/>
        <w:rPr>
          <w:rFonts w:ascii="Times New Roman" w:hAnsi="Times New Roman" w:cs="Times New Roman"/>
          <w:bCs/>
        </w:rPr>
      </w:pPr>
      <w:r w:rsidRPr="00964176">
        <w:rPr>
          <w:rFonts w:ascii="Times New Roman" w:hAnsi="Times New Roman" w:cs="Times New Roman"/>
        </w:rPr>
        <w:t>МУП «Пассажирские перевозки города Пензы».</w:t>
      </w:r>
    </w:p>
    <w:p w:rsidR="00ED1DB1" w:rsidRPr="00964176" w:rsidRDefault="00ED1DB1" w:rsidP="00ED1DB1">
      <w:pPr>
        <w:spacing w:after="0" w:line="240" w:lineRule="auto"/>
        <w:jc w:val="both"/>
        <w:rPr>
          <w:rFonts w:ascii="Times New Roman" w:hAnsi="Times New Roman" w:cs="Times New Roman"/>
          <w:bCs/>
        </w:rPr>
      </w:pPr>
    </w:p>
    <w:p w:rsidR="00ED1DB1" w:rsidRPr="00964176" w:rsidRDefault="00ED1DB1" w:rsidP="00ED1DB1">
      <w:pPr>
        <w:spacing w:after="0" w:line="240" w:lineRule="auto"/>
        <w:jc w:val="both"/>
        <w:rPr>
          <w:rFonts w:ascii="Times New Roman" w:hAnsi="Times New Roman" w:cs="Times New Roman"/>
          <w:bCs/>
        </w:rPr>
      </w:pPr>
      <w:r w:rsidRPr="00964176">
        <w:rPr>
          <w:rFonts w:ascii="Times New Roman" w:hAnsi="Times New Roman" w:cs="Times New Roman"/>
          <w:bCs/>
        </w:rPr>
        <w:t xml:space="preserve">          Отчеты о результатах  проведенной проверки были направлены: А</w:t>
      </w:r>
      <w:r w:rsidRPr="00964176">
        <w:rPr>
          <w:rFonts w:ascii="Times New Roman" w:hAnsi="Times New Roman" w:cs="Times New Roman"/>
        </w:rPr>
        <w:t xml:space="preserve">дминистрации города Пензы (письмо от 14.07.2014 №126/КСП), Финансовому управлению города Пензы (письмо от 14.07.2014 №127/КСП), Управлению муниципального имущества администрации города Пензы (письмо от 14.07.2014 №128/КСП ) </w:t>
      </w:r>
    </w:p>
    <w:p w:rsidR="00ED1DB1" w:rsidRPr="00964176" w:rsidRDefault="00ED1DB1" w:rsidP="00ED1DB1">
      <w:pPr>
        <w:spacing w:after="0" w:line="240" w:lineRule="auto"/>
        <w:ind w:firstLine="540"/>
        <w:jc w:val="both"/>
        <w:rPr>
          <w:rFonts w:ascii="Times New Roman" w:hAnsi="Times New Roman" w:cs="Times New Roman"/>
        </w:rPr>
      </w:pPr>
    </w:p>
    <w:p w:rsidR="00ED1DB1" w:rsidRPr="00964176" w:rsidRDefault="00ED1DB1" w:rsidP="00234DD2">
      <w:pPr>
        <w:spacing w:after="0" w:line="240" w:lineRule="auto"/>
        <w:ind w:firstLine="540"/>
        <w:jc w:val="both"/>
        <w:rPr>
          <w:rFonts w:ascii="Times New Roman" w:hAnsi="Times New Roman" w:cs="Times New Roman"/>
          <w:b/>
        </w:rPr>
      </w:pPr>
      <w:r w:rsidRPr="00964176">
        <w:rPr>
          <w:rFonts w:ascii="Times New Roman" w:hAnsi="Times New Roman" w:cs="Times New Roman"/>
          <w:b/>
        </w:rPr>
        <w:t>По итогам проверки принято решение Пензенской городской Думы от 29.08.2014 №1577-65/5:</w:t>
      </w:r>
    </w:p>
    <w:p w:rsidR="00ED1DB1" w:rsidRPr="00964176" w:rsidRDefault="00ED1DB1" w:rsidP="00C971F0">
      <w:pPr>
        <w:spacing w:after="0" w:line="240" w:lineRule="auto"/>
        <w:ind w:firstLine="567"/>
        <w:jc w:val="both"/>
        <w:rPr>
          <w:rFonts w:ascii="Times New Roman" w:hAnsi="Times New Roman" w:cs="Times New Roman"/>
        </w:rPr>
      </w:pPr>
      <w:r w:rsidRPr="00964176">
        <w:rPr>
          <w:rFonts w:ascii="Times New Roman" w:hAnsi="Times New Roman" w:cs="Times New Roman"/>
        </w:rPr>
        <w:t xml:space="preserve">1. Отчет Контрольно-счетной палаты города Пензы о результатах проверки финансово-хозяйственной деятельности муниципального унитарного предприятия «Пассажирские перевозки города Пензы» за 2012-2013 годы, законности выделения средств из бюджета города, результативности и эффективности их использования на выполнение муниципального задания по оказанию транспортных услуг населению на регулярных городских маршрутах, принять к сведению.  </w:t>
      </w:r>
    </w:p>
    <w:p w:rsidR="0088325B" w:rsidRPr="001B7109" w:rsidRDefault="00ED1DB1" w:rsidP="00C971F0">
      <w:pPr>
        <w:tabs>
          <w:tab w:val="left" w:pos="1230"/>
        </w:tabs>
        <w:spacing w:after="0" w:line="240" w:lineRule="auto"/>
        <w:jc w:val="both"/>
        <w:rPr>
          <w:rFonts w:ascii="Times New Roman" w:hAnsi="Times New Roman" w:cs="Times New Roman"/>
          <w:sz w:val="16"/>
          <w:szCs w:val="16"/>
          <w:vertAlign w:val="superscript"/>
        </w:rPr>
      </w:pPr>
      <w:r w:rsidRPr="00964176">
        <w:rPr>
          <w:rFonts w:ascii="Times New Roman" w:hAnsi="Times New Roman" w:cs="Times New Roman"/>
        </w:rPr>
        <w:t xml:space="preserve">      </w:t>
      </w:r>
    </w:p>
    <w:p w:rsidR="00ED1DB1" w:rsidRPr="00964176" w:rsidRDefault="00ED1DB1" w:rsidP="00C971F0">
      <w:pPr>
        <w:tabs>
          <w:tab w:val="left" w:pos="1230"/>
        </w:tabs>
        <w:spacing w:after="0" w:line="240" w:lineRule="auto"/>
        <w:ind w:firstLine="567"/>
        <w:jc w:val="both"/>
        <w:rPr>
          <w:rFonts w:ascii="Times New Roman" w:hAnsi="Times New Roman" w:cs="Times New Roman"/>
          <w:b/>
          <w:u w:val="single"/>
        </w:rPr>
      </w:pPr>
      <w:r w:rsidRPr="00964176">
        <w:rPr>
          <w:rFonts w:ascii="Times New Roman" w:hAnsi="Times New Roman" w:cs="Times New Roman"/>
        </w:rPr>
        <w:t xml:space="preserve">  2. Рекомендовать </w:t>
      </w:r>
      <w:r w:rsidR="00C971F0" w:rsidRPr="00964176">
        <w:rPr>
          <w:rFonts w:ascii="Times New Roman" w:hAnsi="Times New Roman" w:cs="Times New Roman"/>
        </w:rPr>
        <w:t>а</w:t>
      </w:r>
      <w:r w:rsidRPr="00964176">
        <w:rPr>
          <w:rFonts w:ascii="Times New Roman" w:hAnsi="Times New Roman" w:cs="Times New Roman"/>
        </w:rPr>
        <w:t>дминистрации города Пензы</w:t>
      </w:r>
      <w:r w:rsidRPr="00964176">
        <w:rPr>
          <w:rFonts w:ascii="Times New Roman" w:hAnsi="Times New Roman" w:cs="Times New Roman"/>
          <w:b/>
        </w:rPr>
        <w:t xml:space="preserve"> (</w:t>
      </w:r>
      <w:r w:rsidRPr="00964176">
        <w:rPr>
          <w:rFonts w:ascii="Times New Roman" w:hAnsi="Times New Roman" w:cs="Times New Roman"/>
        </w:rPr>
        <w:t>Ю.И. Кривов):</w:t>
      </w:r>
    </w:p>
    <w:p w:rsidR="00ED1DB1" w:rsidRPr="00964176" w:rsidRDefault="00ED1DB1" w:rsidP="00C971F0">
      <w:pPr>
        <w:autoSpaceDE w:val="0"/>
        <w:autoSpaceDN w:val="0"/>
        <w:adjustRightInd w:val="0"/>
        <w:spacing w:after="0" w:line="240" w:lineRule="auto"/>
        <w:ind w:firstLine="540"/>
        <w:jc w:val="both"/>
        <w:rPr>
          <w:rFonts w:ascii="Times New Roman" w:hAnsi="Times New Roman" w:cs="Times New Roman"/>
          <w:spacing w:val="-6"/>
        </w:rPr>
      </w:pPr>
      <w:r w:rsidRPr="00964176">
        <w:rPr>
          <w:rFonts w:ascii="Times New Roman" w:hAnsi="Times New Roman" w:cs="Times New Roman"/>
          <w:spacing w:val="-6"/>
        </w:rPr>
        <w:t xml:space="preserve">1) в целях обеспечения требований  </w:t>
      </w:r>
      <w:r w:rsidRPr="00964176">
        <w:rPr>
          <w:rFonts w:ascii="Times New Roman" w:eastAsiaTheme="minorHAnsi" w:hAnsi="Times New Roman" w:cs="Times New Roman"/>
          <w:lang w:eastAsia="en-US"/>
        </w:rPr>
        <w:t xml:space="preserve">Федерального закона </w:t>
      </w:r>
      <w:r w:rsidRPr="00964176">
        <w:rPr>
          <w:rFonts w:ascii="Times New Roman" w:hAnsi="Times New Roman" w:cs="Times New Roman"/>
        </w:rPr>
        <w:t xml:space="preserve">от 14.11.2002г №161-ФЗ «О государственных и муниципальных  унитарных предприятиях» и Устава МУП «Пассажирские перевозки города Пензы» максимально обеспечить деятельность МУП «Пассажирские перевозки города Пензы», одной из целей создания которого является получение прибыли, в части определения  порядка, принципов  и условий  формирования  лотов  на конкурс в </w:t>
      </w:r>
      <w:r w:rsidRPr="00964176">
        <w:rPr>
          <w:rFonts w:ascii="Times New Roman" w:hAnsi="Times New Roman" w:cs="Times New Roman"/>
          <w:bCs/>
        </w:rPr>
        <w:t xml:space="preserve">Положении  </w:t>
      </w:r>
      <w:r w:rsidRPr="00964176">
        <w:rPr>
          <w:rFonts w:ascii="Times New Roman" w:hAnsi="Times New Roman" w:cs="Times New Roman"/>
        </w:rPr>
        <w:t xml:space="preserve">о конкурсе владельцев автотранспортных средств категории М2 и М3 на право осуществления транспортного обслуживания населения на маршрутах регулярных  перевозок города Пензы», утвержденным постановлением  администрации г. Пензы от 19.01.2012 № 45; </w:t>
      </w:r>
      <w:r w:rsidRPr="00964176">
        <w:rPr>
          <w:rFonts w:ascii="Times New Roman" w:hAnsi="Times New Roman" w:cs="Times New Roman"/>
          <w:spacing w:val="-6"/>
        </w:rPr>
        <w:t xml:space="preserve"> </w:t>
      </w:r>
    </w:p>
    <w:p w:rsidR="00ED1DB1" w:rsidRPr="00964176" w:rsidRDefault="00ED1DB1" w:rsidP="00C971F0">
      <w:pPr>
        <w:tabs>
          <w:tab w:val="left" w:pos="2198"/>
        </w:tabs>
        <w:spacing w:after="0" w:line="240" w:lineRule="auto"/>
        <w:ind w:firstLine="426"/>
        <w:jc w:val="both"/>
        <w:rPr>
          <w:rFonts w:ascii="Times New Roman" w:hAnsi="Times New Roman" w:cs="Times New Roman"/>
        </w:rPr>
      </w:pPr>
      <w:r w:rsidRPr="00964176">
        <w:rPr>
          <w:rFonts w:ascii="Times New Roman" w:hAnsi="Times New Roman" w:cs="Times New Roman"/>
          <w:spacing w:val="-6"/>
        </w:rPr>
        <w:t xml:space="preserve">2) </w:t>
      </w:r>
      <w:r w:rsidRPr="00964176">
        <w:rPr>
          <w:rFonts w:ascii="Times New Roman" w:hAnsi="Times New Roman" w:cs="Times New Roman"/>
          <w:bCs/>
        </w:rPr>
        <w:t xml:space="preserve">рассмотреть вопрос о правомерности установления </w:t>
      </w:r>
      <w:r w:rsidRPr="00964176">
        <w:rPr>
          <w:rFonts w:ascii="Times New Roman" w:hAnsi="Times New Roman" w:cs="Times New Roman"/>
        </w:rPr>
        <w:t>Постановлением администрации города Пензы  от 15.07.2010 №746 «Об установлении тарифов на услуги по перевозке пассажиров и провозу багажа в городском пассажирском транспорте города Пензы» тарифов на услуги для МУП «Пассажирские перевозки г.Пензы» в размере 13,00 руб. при оплате проезда  по безналичному расчету, 14,00 руб. за наличный расчет и предоставления субсидий на  возмещение разницы между несколькими тарифами,  установленными для одного и того же предприятия, тогда как, согласно п.3 ст.2 «</w:t>
      </w:r>
      <w:hyperlink r:id="rId42" w:history="1">
        <w:r w:rsidRPr="00964176">
          <w:rPr>
            <w:rFonts w:ascii="Times New Roman" w:eastAsiaTheme="minorHAnsi" w:hAnsi="Times New Roman" w:cs="Times New Roman"/>
            <w:lang w:eastAsia="en-US"/>
          </w:rPr>
          <w:t>Порядк</w:t>
        </w:r>
      </w:hyperlink>
      <w:r w:rsidRPr="00964176">
        <w:rPr>
          <w:rFonts w:ascii="Times New Roman" w:eastAsiaTheme="minorHAnsi" w:hAnsi="Times New Roman" w:cs="Times New Roman"/>
          <w:lang w:eastAsia="en-US"/>
        </w:rPr>
        <w:t xml:space="preserve">а  установления тарифов на услуги, предоставляемые муниципальными предприятиями и муниципальными учреждениями города Пензы,  и работы, выполняемые муниципальными предприятиями и учреждениями города Пензы»,  </w:t>
      </w:r>
      <w:r w:rsidRPr="00964176">
        <w:rPr>
          <w:rFonts w:ascii="Times New Roman" w:hAnsi="Times New Roman" w:cs="Times New Roman"/>
        </w:rPr>
        <w:t xml:space="preserve">утвержденного решением Пензенской городской Думы от 28.09.2012 №1010-43/5,  </w:t>
      </w:r>
      <w:r w:rsidRPr="00964176">
        <w:rPr>
          <w:rFonts w:ascii="Times New Roman" w:eastAsiaTheme="minorHAnsi" w:hAnsi="Times New Roman" w:cs="Times New Roman"/>
          <w:lang w:eastAsia="en-US"/>
        </w:rPr>
        <w:t xml:space="preserve">тарифы устанавливаются с учетом экономически обоснованных норм и нормативов материальных и трудовых затрат, объемов потребления и уровня прибыли, достаточного для развития муниципальных предприятий и учреждений, социальных последствий для населения города, эффективного и рационального использования бюджетных средств. </w:t>
      </w:r>
    </w:p>
    <w:p w:rsidR="00ED1DB1" w:rsidRPr="00964176" w:rsidRDefault="00ED1DB1" w:rsidP="00C971F0">
      <w:pPr>
        <w:autoSpaceDE w:val="0"/>
        <w:autoSpaceDN w:val="0"/>
        <w:adjustRightInd w:val="0"/>
        <w:spacing w:after="0" w:line="240" w:lineRule="auto"/>
        <w:ind w:firstLine="567"/>
        <w:jc w:val="both"/>
        <w:rPr>
          <w:rFonts w:ascii="Times New Roman" w:hAnsi="Times New Roman" w:cs="Times New Roman"/>
        </w:rPr>
      </w:pPr>
      <w:r w:rsidRPr="00964176">
        <w:rPr>
          <w:rFonts w:ascii="Times New Roman" w:hAnsi="Times New Roman" w:cs="Times New Roman"/>
        </w:rPr>
        <w:t>3)  рассмотреть вопрос о правомерности установления тарифов на перевозку пассажиров на дачных маршрутах ниже экономически-обоснованных и предоставления субсидий за счет бюджета города Пензы на возмещение недополученных доходов от данных перевозок, так как Федеральным законом от 06.10.2003 № 131-ФЗ «Об общих принципах организации местного самоуправления в РФ» (п.7 ч.1 ст.16) к вопросам местного значения городского округа отнесено создание условий для предоставления транспортных услуг населению и организация транспортного обслуживания населения в границах городского округа. Организация транспортного обслуживания населения на пригородном и межмуниципальном сообщениях относится к полномочиям органов государственной власти субъекта РФ (пп.12 п.2 ст.26.3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РФ»), на территории Пензенской области регулируется Законом Пензенской области от 18.12.2008 №1670-ЗПО «Об организации транспортного обслуживания населения на территории Пензенской области» и постановлением Правительства Пензенской области от 16.11.2009 № 873-</w:t>
      </w:r>
      <w:r w:rsidRPr="00964176">
        <w:rPr>
          <w:rFonts w:ascii="Times New Roman" w:hAnsi="Times New Roman" w:cs="Times New Roman"/>
        </w:rPr>
        <w:lastRenderedPageBreak/>
        <w:t xml:space="preserve">пП «Об утверждении Порядка организации транспортного обслуживания автомобильным транспортом (пригородное и межмуниципальное сообщение) на территории Пензенской области». </w:t>
      </w:r>
    </w:p>
    <w:p w:rsidR="00ED1DB1" w:rsidRPr="00964176" w:rsidRDefault="00ED1DB1" w:rsidP="00C971F0">
      <w:pPr>
        <w:tabs>
          <w:tab w:val="left" w:pos="567"/>
        </w:tabs>
        <w:spacing w:after="0" w:line="240" w:lineRule="auto"/>
        <w:ind w:firstLine="567"/>
        <w:jc w:val="both"/>
        <w:rPr>
          <w:rFonts w:ascii="Times New Roman" w:hAnsi="Times New Roman" w:cs="Times New Roman"/>
        </w:rPr>
      </w:pPr>
      <w:r w:rsidRPr="00964176">
        <w:rPr>
          <w:rFonts w:ascii="Times New Roman" w:hAnsi="Times New Roman" w:cs="Times New Roman"/>
          <w:bCs/>
        </w:rPr>
        <w:t xml:space="preserve">4) рассмотреть вопрос о целесообразности издания  приказа </w:t>
      </w:r>
      <w:r w:rsidRPr="00964176">
        <w:rPr>
          <w:rFonts w:ascii="Times New Roman" w:hAnsi="Times New Roman" w:cs="Times New Roman"/>
        </w:rPr>
        <w:t xml:space="preserve">Первого заместителя  главы администрации города Пензы по земельным и градостроительным вопросам от 12.11.2012г №738п, на основании которого здание речного участка (г.Пенза, ул. Свободы,2Б), 1995 года ввода в эксплуатацию, площадью 217,3 кв.м., балансовой  стоимостью 194,7 тыс.руб.  (остаточной стоимостью 172,2 тыс.руб.) передано из хозяйственного ведения   МУП «Пассажирские перевозки г.Пензы» в муниципальную казну города Пензы,  лишив тем самым данное предприятие возможности осуществлять один из уставных видов деятельности – перевозку пассажиров речным транспортом. В </w:t>
      </w:r>
      <w:hyperlink r:id="rId43" w:history="1">
        <w:r w:rsidRPr="00964176">
          <w:rPr>
            <w:rFonts w:ascii="Times New Roman" w:hAnsi="Times New Roman" w:cs="Times New Roman"/>
          </w:rPr>
          <w:t>п. 5</w:t>
        </w:r>
      </w:hyperlink>
      <w:r w:rsidRPr="00964176">
        <w:rPr>
          <w:rFonts w:ascii="Times New Roman" w:hAnsi="Times New Roman" w:cs="Times New Roman"/>
        </w:rPr>
        <w:t xml:space="preserve"> Постановления Пленума Верховного Суда РФ № 10, Пленума ВАС РФ № 22 от 29.04.2010 "О некоторых вопросах, возникающих в судебной практике при разрешении споров, связанных с защитой права собственности и других вещных прав" разъяснено, что, поскольку в Федеральном законе, в частности, в </w:t>
      </w:r>
      <w:hyperlink r:id="rId44" w:history="1">
        <w:r w:rsidRPr="00964176">
          <w:rPr>
            <w:rFonts w:ascii="Times New Roman" w:hAnsi="Times New Roman" w:cs="Times New Roman"/>
          </w:rPr>
          <w:t>ст. 295</w:t>
        </w:r>
      </w:hyperlink>
      <w:r w:rsidRPr="00964176">
        <w:rPr>
          <w:rFonts w:ascii="Times New Roman" w:hAnsi="Times New Roman" w:cs="Times New Roman"/>
        </w:rPr>
        <w:t xml:space="preserve"> ГК РФ, определяющей права собственника в отношении имущества, находящегося в хозяйственном ведении, не предусмотрено иное, собственник, передав во владение унитарному предприятию имущество, не вправе распоряжаться таким имуществом независимо от наличия или отсутствия согласия такого предприятия.</w:t>
      </w:r>
    </w:p>
    <w:p w:rsidR="00C971F0" w:rsidRPr="001B7109" w:rsidRDefault="00C971F0" w:rsidP="00C971F0">
      <w:pPr>
        <w:tabs>
          <w:tab w:val="left" w:pos="567"/>
        </w:tabs>
        <w:spacing w:after="0" w:line="240" w:lineRule="auto"/>
        <w:ind w:firstLine="567"/>
        <w:jc w:val="both"/>
        <w:rPr>
          <w:rFonts w:ascii="Times New Roman" w:hAnsi="Times New Roman" w:cs="Times New Roman"/>
          <w:sz w:val="16"/>
          <w:szCs w:val="16"/>
        </w:rPr>
      </w:pPr>
    </w:p>
    <w:p w:rsidR="00ED1DB1" w:rsidRPr="00964176" w:rsidRDefault="00ED1DB1" w:rsidP="00C971F0">
      <w:pPr>
        <w:tabs>
          <w:tab w:val="left" w:pos="1230"/>
        </w:tabs>
        <w:spacing w:after="0" w:line="240" w:lineRule="auto"/>
        <w:jc w:val="both"/>
        <w:rPr>
          <w:rFonts w:ascii="Times New Roman" w:eastAsia="Calibri" w:hAnsi="Times New Roman" w:cs="Times New Roman"/>
        </w:rPr>
      </w:pPr>
      <w:r w:rsidRPr="00964176">
        <w:rPr>
          <w:rFonts w:ascii="Times New Roman" w:hAnsi="Times New Roman" w:cs="Times New Roman"/>
        </w:rPr>
        <w:t xml:space="preserve">             3. Рекомендовать Финансовому  управлению города Пензы (</w:t>
      </w:r>
      <w:proofErr w:type="spellStart"/>
      <w:r w:rsidRPr="00964176">
        <w:rPr>
          <w:rFonts w:ascii="Times New Roman" w:hAnsi="Times New Roman" w:cs="Times New Roman"/>
        </w:rPr>
        <w:t>Завьялкина</w:t>
      </w:r>
      <w:proofErr w:type="spellEnd"/>
      <w:r w:rsidRPr="00964176">
        <w:rPr>
          <w:rFonts w:ascii="Times New Roman" w:hAnsi="Times New Roman" w:cs="Times New Roman"/>
        </w:rPr>
        <w:t xml:space="preserve"> О.В.) руководствуясь п.5.1. «Порядка </w:t>
      </w:r>
      <w:r w:rsidRPr="00964176">
        <w:rPr>
          <w:rFonts w:ascii="Times New Roman" w:eastAsia="Calibri" w:hAnsi="Times New Roman" w:cs="Times New Roman"/>
        </w:rPr>
        <w:t xml:space="preserve">предоставления в 2011 - 2016 годах субсидий за счет средств бюджета города Пензы по отрасли "Транспорт" в целях возмещения недополученных доходов от перевозки пассажиров на маршрутах пассажирского транспорта города Пензы», утвержденного постановлением администрации города Пензы от 31.12. 2010 № 1539, принять меры к возврату в бюджет  денежных средств в сумме </w:t>
      </w:r>
      <w:r w:rsidRPr="00964176">
        <w:rPr>
          <w:rFonts w:ascii="Times New Roman" w:hAnsi="Times New Roman" w:cs="Times New Roman"/>
        </w:rPr>
        <w:t>24325,6 тыс.руб.</w:t>
      </w:r>
      <w:r w:rsidRPr="00964176">
        <w:rPr>
          <w:rFonts w:ascii="Times New Roman" w:eastAsia="Calibri" w:hAnsi="Times New Roman" w:cs="Times New Roman"/>
        </w:rPr>
        <w:t xml:space="preserve">, </w:t>
      </w:r>
      <w:r w:rsidRPr="00964176">
        <w:rPr>
          <w:rFonts w:ascii="Times New Roman" w:hAnsi="Times New Roman" w:cs="Times New Roman"/>
        </w:rPr>
        <w:t xml:space="preserve"> перечисленных </w:t>
      </w:r>
      <w:r w:rsidRPr="00964176">
        <w:rPr>
          <w:rFonts w:ascii="Times New Roman" w:eastAsia="Calibri" w:hAnsi="Times New Roman" w:cs="Times New Roman"/>
        </w:rPr>
        <w:t xml:space="preserve"> МУП «Пассажирские перевозки города Пензы», тогда как факт перевозки предприятием </w:t>
      </w:r>
      <w:r w:rsidRPr="00964176">
        <w:rPr>
          <w:rFonts w:ascii="Times New Roman" w:hAnsi="Times New Roman" w:cs="Times New Roman"/>
        </w:rPr>
        <w:t>пассажиров в количестве 5175,6тыс. чел. не подтвержден МУП «</w:t>
      </w:r>
      <w:proofErr w:type="spellStart"/>
      <w:r w:rsidRPr="00964176">
        <w:rPr>
          <w:rFonts w:ascii="Times New Roman" w:hAnsi="Times New Roman" w:cs="Times New Roman"/>
        </w:rPr>
        <w:t>Арцис</w:t>
      </w:r>
      <w:proofErr w:type="spellEnd"/>
      <w:r w:rsidRPr="00964176">
        <w:rPr>
          <w:rFonts w:ascii="Times New Roman" w:hAnsi="Times New Roman" w:cs="Times New Roman"/>
        </w:rPr>
        <w:t>», факт возникновения недополученных доходов в сумме 24325,6 тыс.руб. от перевозки которых  на городских маршрутах пассажирского транспорта данного предприятия не подтверждается</w:t>
      </w:r>
      <w:r w:rsidRPr="00964176">
        <w:rPr>
          <w:rFonts w:ascii="Times New Roman" w:hAnsi="Times New Roman" w:cs="Times New Roman"/>
          <w:b/>
          <w:i/>
        </w:rPr>
        <w:t xml:space="preserve"> </w:t>
      </w:r>
      <w:r w:rsidRPr="00964176">
        <w:rPr>
          <w:rFonts w:ascii="Times New Roman" w:hAnsi="Times New Roman" w:cs="Times New Roman"/>
        </w:rPr>
        <w:t xml:space="preserve">документально (данными бухгалтерского учета и отчетности МУП ППП).  Выплату указанных субсидий производить </w:t>
      </w:r>
      <w:r w:rsidRPr="00964176">
        <w:rPr>
          <w:rFonts w:ascii="Times New Roman" w:eastAsia="Calibri" w:hAnsi="Times New Roman" w:cs="Times New Roman"/>
        </w:rPr>
        <w:t>после проведения обязательной проверки соблюдения получателями условий, целей и порядка предоставления субсидий, как предусмотрено п.4.1. вышеназванного Порядка.</w:t>
      </w:r>
    </w:p>
    <w:p w:rsidR="00C971F0" w:rsidRPr="001B7109" w:rsidRDefault="00C971F0" w:rsidP="00C971F0">
      <w:pPr>
        <w:tabs>
          <w:tab w:val="left" w:pos="1230"/>
        </w:tabs>
        <w:spacing w:after="0" w:line="240" w:lineRule="auto"/>
        <w:jc w:val="both"/>
        <w:rPr>
          <w:rFonts w:ascii="Times New Roman" w:hAnsi="Times New Roman" w:cs="Times New Roman"/>
          <w:sz w:val="16"/>
          <w:szCs w:val="16"/>
        </w:rPr>
      </w:pPr>
    </w:p>
    <w:p w:rsidR="00ED1DB1" w:rsidRPr="00964176" w:rsidRDefault="00ED1DB1" w:rsidP="00C971F0">
      <w:pPr>
        <w:tabs>
          <w:tab w:val="left" w:pos="1230"/>
        </w:tabs>
        <w:spacing w:after="0" w:line="240" w:lineRule="auto"/>
        <w:ind w:firstLine="567"/>
        <w:rPr>
          <w:rFonts w:ascii="Times New Roman" w:hAnsi="Times New Roman" w:cs="Times New Roman"/>
        </w:rPr>
      </w:pPr>
      <w:r w:rsidRPr="00964176">
        <w:rPr>
          <w:rFonts w:ascii="Times New Roman" w:hAnsi="Times New Roman" w:cs="Times New Roman"/>
        </w:rPr>
        <w:t>4. Рекомендовать Управлению муниципального имущества администрации города Пензы</w:t>
      </w:r>
      <w:r w:rsidR="00031E42" w:rsidRPr="00964176">
        <w:rPr>
          <w:rFonts w:ascii="Times New Roman" w:hAnsi="Times New Roman" w:cs="Times New Roman"/>
        </w:rPr>
        <w:t xml:space="preserve"> (</w:t>
      </w:r>
      <w:proofErr w:type="spellStart"/>
      <w:r w:rsidR="00031E42" w:rsidRPr="00964176">
        <w:rPr>
          <w:rFonts w:ascii="Times New Roman" w:hAnsi="Times New Roman" w:cs="Times New Roman"/>
        </w:rPr>
        <w:t>М.В.Почевалова</w:t>
      </w:r>
      <w:proofErr w:type="spellEnd"/>
      <w:r w:rsidR="00031E42" w:rsidRPr="00964176">
        <w:rPr>
          <w:rFonts w:ascii="Times New Roman" w:hAnsi="Times New Roman" w:cs="Times New Roman"/>
        </w:rPr>
        <w:t>)</w:t>
      </w:r>
      <w:r w:rsidRPr="00964176">
        <w:rPr>
          <w:rFonts w:ascii="Times New Roman" w:hAnsi="Times New Roman" w:cs="Times New Roman"/>
        </w:rPr>
        <w:t>:</w:t>
      </w:r>
    </w:p>
    <w:p w:rsidR="00ED1DB1" w:rsidRPr="00964176" w:rsidRDefault="00ED1DB1" w:rsidP="00C971F0">
      <w:pPr>
        <w:pStyle w:val="a5"/>
        <w:numPr>
          <w:ilvl w:val="0"/>
          <w:numId w:val="9"/>
        </w:numPr>
        <w:tabs>
          <w:tab w:val="left" w:pos="567"/>
          <w:tab w:val="left" w:pos="851"/>
        </w:tabs>
        <w:ind w:left="0" w:firstLine="567"/>
        <w:rPr>
          <w:sz w:val="22"/>
          <w:szCs w:val="22"/>
        </w:rPr>
      </w:pPr>
      <w:r w:rsidRPr="00964176">
        <w:rPr>
          <w:sz w:val="22"/>
          <w:szCs w:val="22"/>
        </w:rPr>
        <w:t xml:space="preserve">как органу, исполняющему полномочия собственника муниципального имущества,  установить объективные причины  заключения мировых соглашений между </w:t>
      </w:r>
      <w:r w:rsidRPr="00964176">
        <w:rPr>
          <w:rFonts w:eastAsia="Calibri"/>
          <w:sz w:val="22"/>
          <w:szCs w:val="22"/>
        </w:rPr>
        <w:t xml:space="preserve">МУП «Пассажирские перевозки города Пензы» и Министерством финансов Пензенской области, </w:t>
      </w:r>
      <w:r w:rsidRPr="00964176">
        <w:rPr>
          <w:sz w:val="22"/>
          <w:szCs w:val="22"/>
        </w:rPr>
        <w:t xml:space="preserve">утвержденных  Определениями Арбитражного суда Пензенской области от 12.03.2013г дело № А49-9488/2012  и от 19.04.2013г № А49-93/2013, </w:t>
      </w:r>
      <w:r w:rsidRPr="00964176">
        <w:rPr>
          <w:rFonts w:eastAsia="Calibri"/>
          <w:sz w:val="22"/>
          <w:szCs w:val="22"/>
        </w:rPr>
        <w:t xml:space="preserve"> что привело к снижению суммы исков на общую  сумму </w:t>
      </w:r>
      <w:r w:rsidRPr="00964176">
        <w:rPr>
          <w:sz w:val="22"/>
          <w:szCs w:val="22"/>
        </w:rPr>
        <w:t xml:space="preserve">62572,2 тыс.руб., и, в случае необходимости, воспользоваться своим правом    признания недействительными сделки </w:t>
      </w:r>
      <w:r w:rsidRPr="00964176">
        <w:rPr>
          <w:rFonts w:eastAsia="Calibri"/>
          <w:sz w:val="22"/>
          <w:szCs w:val="22"/>
        </w:rPr>
        <w:t>МУП «Пассажирские перевозки города Пензы» по заключению указанных мировых соглашений без согласия собственника;</w:t>
      </w:r>
      <w:r w:rsidRPr="00964176">
        <w:rPr>
          <w:sz w:val="22"/>
          <w:szCs w:val="22"/>
        </w:rPr>
        <w:t xml:space="preserve">  </w:t>
      </w:r>
    </w:p>
    <w:p w:rsidR="00ED1DB1" w:rsidRPr="00964176" w:rsidRDefault="00031E42" w:rsidP="00C971F0">
      <w:pPr>
        <w:pStyle w:val="a5"/>
        <w:numPr>
          <w:ilvl w:val="0"/>
          <w:numId w:val="9"/>
        </w:numPr>
        <w:tabs>
          <w:tab w:val="left" w:pos="851"/>
        </w:tabs>
        <w:autoSpaceDE w:val="0"/>
        <w:autoSpaceDN w:val="0"/>
        <w:adjustRightInd w:val="0"/>
        <w:ind w:left="0" w:firstLine="567"/>
        <w:rPr>
          <w:rFonts w:eastAsiaTheme="minorHAnsi"/>
          <w:sz w:val="22"/>
          <w:szCs w:val="22"/>
          <w:lang w:eastAsia="en-US"/>
        </w:rPr>
      </w:pPr>
      <w:r w:rsidRPr="00964176">
        <w:rPr>
          <w:sz w:val="22"/>
          <w:szCs w:val="22"/>
        </w:rPr>
        <w:t>п</w:t>
      </w:r>
      <w:r w:rsidR="00ED1DB1" w:rsidRPr="00964176">
        <w:rPr>
          <w:sz w:val="22"/>
          <w:szCs w:val="22"/>
        </w:rPr>
        <w:t xml:space="preserve">ри согласовании сделок в 2012г на сумму 31591,1тыс.руб. на оказание  услуг по юридическому сопровождению судебных процессов экономически обосновать необходимость и целесообразность осуществления данных сделок, так как предприятие, в соответствии со ст.100 ГПК РФ,  вправе обратиться  с ходатайством в суд  о возмещении </w:t>
      </w:r>
      <w:r w:rsidR="00ED1DB1" w:rsidRPr="00964176">
        <w:rPr>
          <w:rFonts w:eastAsiaTheme="minorHAnsi"/>
          <w:sz w:val="22"/>
          <w:szCs w:val="22"/>
          <w:lang w:eastAsia="en-US"/>
        </w:rPr>
        <w:t>расходов на оплату услуг представителя в разумных пределах. Р</w:t>
      </w:r>
      <w:r w:rsidR="00ED1DB1" w:rsidRPr="00964176">
        <w:rPr>
          <w:sz w:val="22"/>
          <w:szCs w:val="22"/>
        </w:rPr>
        <w:t xml:space="preserve">уководствуясь п.3 ст.20 Федерального закона от 14.11.2002 №161-ФЗ «О государственных и муниципальных унитарных предприятиях» принять меры к признанию недействительными сделок по заключению договоров на оказание юридических услуг с ИП </w:t>
      </w:r>
      <w:proofErr w:type="spellStart"/>
      <w:r w:rsidR="00ED1DB1" w:rsidRPr="00964176">
        <w:rPr>
          <w:sz w:val="22"/>
          <w:szCs w:val="22"/>
        </w:rPr>
        <w:t>Дворской</w:t>
      </w:r>
      <w:proofErr w:type="spellEnd"/>
      <w:r w:rsidR="00ED1DB1" w:rsidRPr="00964176">
        <w:rPr>
          <w:sz w:val="22"/>
          <w:szCs w:val="22"/>
        </w:rPr>
        <w:t xml:space="preserve"> Т.И. №№14-17 от 26.11.2012г на сумму 38751,0тыс.руб., совершенных  МУП ППП без согласия собственника муниципального имущества;  </w:t>
      </w:r>
    </w:p>
    <w:p w:rsidR="00ED1DB1" w:rsidRPr="00964176" w:rsidRDefault="00ED1DB1" w:rsidP="00C971F0">
      <w:pPr>
        <w:pStyle w:val="a5"/>
        <w:autoSpaceDE w:val="0"/>
        <w:autoSpaceDN w:val="0"/>
        <w:adjustRightInd w:val="0"/>
        <w:ind w:left="0"/>
        <w:rPr>
          <w:bCs/>
          <w:sz w:val="22"/>
          <w:szCs w:val="22"/>
        </w:rPr>
      </w:pPr>
      <w:r w:rsidRPr="00964176">
        <w:rPr>
          <w:sz w:val="22"/>
          <w:szCs w:val="22"/>
        </w:rPr>
        <w:t xml:space="preserve">3) </w:t>
      </w:r>
      <w:r w:rsidR="00031E42" w:rsidRPr="00964176">
        <w:rPr>
          <w:sz w:val="22"/>
          <w:szCs w:val="22"/>
        </w:rPr>
        <w:t>р</w:t>
      </w:r>
      <w:r w:rsidRPr="00964176">
        <w:rPr>
          <w:sz w:val="22"/>
          <w:szCs w:val="22"/>
        </w:rPr>
        <w:t xml:space="preserve">уководствуясь п.3 ст.20 от 14.11.2002 №161-ФЗ «О государственных и муниципальных унитарных предприятиях» принять меры к признанию недействительными сделок по заключению </w:t>
      </w:r>
      <w:r w:rsidRPr="00964176">
        <w:rPr>
          <w:spacing w:val="-6"/>
          <w:sz w:val="22"/>
          <w:szCs w:val="22"/>
        </w:rPr>
        <w:t xml:space="preserve">         </w:t>
      </w:r>
      <w:r w:rsidRPr="00964176">
        <w:rPr>
          <w:bCs/>
          <w:sz w:val="22"/>
          <w:szCs w:val="22"/>
        </w:rPr>
        <w:t xml:space="preserve">дополнительных соглашений от 04.02.2012г к агентским договорам №№3, 4 от 09.04.2007г, заключенных МУП ППП с  ООО «Корпорация Дилижанс» и ООО «Меркурий»,  одним из условий которых  являлось  предоставление вознаграждение указанным агентам в размере 4,7руб. за каждого перевезенного пассажира за счет бюджета города Пензы. Данные дополнительные соглашения заключены без согласия собственника, кроме того,  Бюджетным кодексом РФ не </w:t>
      </w:r>
      <w:r w:rsidRPr="00964176">
        <w:rPr>
          <w:bCs/>
          <w:sz w:val="22"/>
          <w:szCs w:val="22"/>
        </w:rPr>
        <w:lastRenderedPageBreak/>
        <w:t>предусмотрено право распоряжения средствами городского  бюджета руководителям муниципальных унитарных предприятий;</w:t>
      </w:r>
    </w:p>
    <w:p w:rsidR="00ED1DB1" w:rsidRPr="00964176" w:rsidRDefault="00ED1DB1" w:rsidP="00C971F0">
      <w:pPr>
        <w:pStyle w:val="a5"/>
        <w:autoSpaceDE w:val="0"/>
        <w:autoSpaceDN w:val="0"/>
        <w:adjustRightInd w:val="0"/>
        <w:ind w:left="0"/>
        <w:rPr>
          <w:bCs/>
          <w:sz w:val="22"/>
          <w:szCs w:val="22"/>
        </w:rPr>
      </w:pPr>
      <w:r w:rsidRPr="00964176">
        <w:rPr>
          <w:bCs/>
          <w:sz w:val="22"/>
          <w:szCs w:val="22"/>
        </w:rPr>
        <w:t>4)</w:t>
      </w:r>
      <w:r w:rsidRPr="00964176">
        <w:rPr>
          <w:sz w:val="22"/>
          <w:szCs w:val="22"/>
        </w:rPr>
        <w:t xml:space="preserve"> при согласовании залоговой сделки  (приказ Управления по имущественным и градостроительным отношениям администрации города Пензы № 265 от 26.05.2011г) на передачу в залог муниципального имущества,  расположенного  по адресу: г.Пенза, </w:t>
      </w:r>
      <w:proofErr w:type="spellStart"/>
      <w:r w:rsidRPr="00964176">
        <w:rPr>
          <w:sz w:val="22"/>
          <w:szCs w:val="22"/>
        </w:rPr>
        <w:t>ул.Кривозерье</w:t>
      </w:r>
      <w:proofErr w:type="spellEnd"/>
      <w:r w:rsidRPr="00964176">
        <w:rPr>
          <w:sz w:val="22"/>
          <w:szCs w:val="22"/>
        </w:rPr>
        <w:t>, д.26 рыночной стоимостью 117000,0тыс.руб. (согласно  отчету №018д1 от 22.05.2011г независимого оценщика - ООО «Экспертиза»)  дать экономическое обоснование, причины и целесообразность  определения залоговой стоимости данного  имущества, в размере  75121,4тыс.руб.,   что недопустимо  в соответствии с требованиями  Федеральных  законов  от 16.07.1998 №102-ФЗ "Об ипотеке (залоге недвижимости)" и  от 29.07.1998 №135-ФЗ «Об оценочной деятельности в РФ», а также  п</w:t>
      </w:r>
      <w:r w:rsidRPr="00964176">
        <w:rPr>
          <w:bCs/>
          <w:sz w:val="22"/>
          <w:szCs w:val="22"/>
        </w:rPr>
        <w:t>оложения «О порядке осуществления залоговых сделок с муниципальным имуществом», утвержденного решением Пензенской городской Думы от 26.06.2009г №85-7/5;</w:t>
      </w:r>
    </w:p>
    <w:p w:rsidR="00ED1DB1" w:rsidRPr="00964176" w:rsidRDefault="00ED1DB1" w:rsidP="00C971F0">
      <w:pPr>
        <w:spacing w:after="0" w:line="240" w:lineRule="auto"/>
        <w:ind w:firstLine="567"/>
        <w:rPr>
          <w:rFonts w:ascii="Times New Roman" w:hAnsi="Times New Roman" w:cs="Times New Roman"/>
        </w:rPr>
      </w:pPr>
      <w:r w:rsidRPr="00964176">
        <w:rPr>
          <w:rFonts w:ascii="Times New Roman" w:hAnsi="Times New Roman" w:cs="Times New Roman"/>
          <w:bCs/>
        </w:rPr>
        <w:t xml:space="preserve">5) принять меры к взысканию в городской бюджет задолженности МУП ППП по </w:t>
      </w:r>
      <w:r w:rsidRPr="00964176">
        <w:rPr>
          <w:rFonts w:ascii="Times New Roman" w:hAnsi="Times New Roman" w:cs="Times New Roman"/>
        </w:rPr>
        <w:t xml:space="preserve">арендной плате за земельные участки, находящиеся в аренде у данного предприятия, в сумме  1441,4тыс.руб. </w:t>
      </w:r>
    </w:p>
    <w:p w:rsidR="00C971F0" w:rsidRPr="001B7109" w:rsidRDefault="00C971F0" w:rsidP="00C971F0">
      <w:pPr>
        <w:spacing w:after="0" w:line="240" w:lineRule="auto"/>
        <w:ind w:firstLine="567"/>
        <w:rPr>
          <w:rFonts w:ascii="Times New Roman" w:hAnsi="Times New Roman" w:cs="Times New Roman"/>
          <w:sz w:val="16"/>
          <w:szCs w:val="16"/>
        </w:rPr>
      </w:pPr>
    </w:p>
    <w:p w:rsidR="00ED1DB1" w:rsidRPr="00964176" w:rsidRDefault="00ED1DB1" w:rsidP="00C971F0">
      <w:pPr>
        <w:tabs>
          <w:tab w:val="left" w:pos="1230"/>
        </w:tabs>
        <w:spacing w:after="0" w:line="240" w:lineRule="auto"/>
        <w:ind w:firstLine="567"/>
        <w:jc w:val="both"/>
        <w:rPr>
          <w:rFonts w:ascii="Times New Roman" w:hAnsi="Times New Roman" w:cs="Times New Roman"/>
        </w:rPr>
      </w:pPr>
      <w:r w:rsidRPr="00964176">
        <w:rPr>
          <w:rFonts w:ascii="Times New Roman" w:hAnsi="Times New Roman" w:cs="Times New Roman"/>
        </w:rPr>
        <w:t xml:space="preserve">5. Рекомендовать Управлению транспорта и связи города Пензы (И.В. </w:t>
      </w:r>
      <w:proofErr w:type="spellStart"/>
      <w:r w:rsidRPr="00964176">
        <w:rPr>
          <w:rFonts w:ascii="Times New Roman" w:hAnsi="Times New Roman" w:cs="Times New Roman"/>
        </w:rPr>
        <w:t>Норкин</w:t>
      </w:r>
      <w:proofErr w:type="spellEnd"/>
      <w:r w:rsidRPr="00964176">
        <w:rPr>
          <w:rFonts w:ascii="Times New Roman" w:hAnsi="Times New Roman" w:cs="Times New Roman"/>
        </w:rPr>
        <w:t xml:space="preserve">): </w:t>
      </w:r>
    </w:p>
    <w:p w:rsidR="00ED1DB1" w:rsidRPr="00964176" w:rsidRDefault="00ED1DB1" w:rsidP="00C971F0">
      <w:pPr>
        <w:autoSpaceDE w:val="0"/>
        <w:autoSpaceDN w:val="0"/>
        <w:adjustRightInd w:val="0"/>
        <w:spacing w:after="0" w:line="240" w:lineRule="auto"/>
        <w:ind w:firstLine="567"/>
        <w:jc w:val="both"/>
        <w:rPr>
          <w:rFonts w:ascii="Times New Roman" w:hAnsi="Times New Roman" w:cs="Times New Roman"/>
        </w:rPr>
      </w:pPr>
      <w:r w:rsidRPr="00964176">
        <w:rPr>
          <w:rFonts w:ascii="Times New Roman" w:eastAsiaTheme="minorHAnsi" w:hAnsi="Times New Roman" w:cs="Times New Roman"/>
          <w:lang w:eastAsia="en-US"/>
        </w:rPr>
        <w:t xml:space="preserve">1) </w:t>
      </w:r>
      <w:r w:rsidRPr="00964176">
        <w:rPr>
          <w:rFonts w:ascii="Times New Roman" w:hAnsi="Times New Roman" w:cs="Times New Roman"/>
        </w:rPr>
        <w:t xml:space="preserve">руководствуясь п.4  «Порядка </w:t>
      </w:r>
      <w:r w:rsidRPr="00964176">
        <w:rPr>
          <w:rFonts w:ascii="Times New Roman" w:eastAsia="Calibri" w:hAnsi="Times New Roman" w:cs="Times New Roman"/>
        </w:rPr>
        <w:t xml:space="preserve">предоставления в 2011 - 2016 годах субсидий за счет средств бюджета города Пензы по отрасли "Транспорт" в целях возмещения недополученных доходов от перевозки пассажиров на маршрутах пассажирского транспорта города Пензы», утвержденного постановлением администрации города Пензы от 31.12. 2010 № 1539, осуществлять контроль за достоверностью отражения в расчетах на предоставление субсидий количества пассажиров с полной оплатой проезда  и обязательную проверку соблюдения получателями субсидий условий, целей и порядка предоставления субсидий за счет средств бюджета города Пензы. </w:t>
      </w:r>
    </w:p>
    <w:p w:rsidR="00ED1DB1" w:rsidRPr="00964176" w:rsidRDefault="00ED1DB1" w:rsidP="00C971F0">
      <w:pPr>
        <w:autoSpaceDE w:val="0"/>
        <w:autoSpaceDN w:val="0"/>
        <w:adjustRightInd w:val="0"/>
        <w:spacing w:after="0" w:line="240" w:lineRule="auto"/>
        <w:ind w:firstLine="567"/>
        <w:jc w:val="both"/>
        <w:rPr>
          <w:rFonts w:ascii="Times New Roman" w:hAnsi="Times New Roman" w:cs="Times New Roman"/>
        </w:rPr>
      </w:pPr>
      <w:r w:rsidRPr="00964176">
        <w:rPr>
          <w:rFonts w:ascii="Times New Roman" w:hAnsi="Times New Roman" w:cs="Times New Roman"/>
        </w:rPr>
        <w:t xml:space="preserve">2) как органу местного самоуправления города Пензы, организацию транспортного обслуживания на дачных маршрутах осуществлять  в соответствии с «Порядком организации транспортного обслуживания населения автомобильным транспортом (пригородное и межмуниципальное сообщение) на территории Пензенской области», утвержденным </w:t>
      </w:r>
      <w:r w:rsidR="00031E42" w:rsidRPr="00964176">
        <w:rPr>
          <w:rFonts w:ascii="Times New Roman" w:hAnsi="Times New Roman" w:cs="Times New Roman"/>
        </w:rPr>
        <w:t xml:space="preserve">  </w:t>
      </w:r>
      <w:r w:rsidRPr="00964176">
        <w:rPr>
          <w:rFonts w:ascii="Times New Roman" w:hAnsi="Times New Roman" w:cs="Times New Roman"/>
        </w:rPr>
        <w:t xml:space="preserve">Постановлением </w:t>
      </w:r>
      <w:r w:rsidR="00031E42" w:rsidRPr="00964176">
        <w:rPr>
          <w:rFonts w:ascii="Times New Roman" w:hAnsi="Times New Roman" w:cs="Times New Roman"/>
        </w:rPr>
        <w:t xml:space="preserve">  </w:t>
      </w:r>
      <w:r w:rsidRPr="00964176">
        <w:rPr>
          <w:rFonts w:ascii="Times New Roman" w:hAnsi="Times New Roman" w:cs="Times New Roman"/>
        </w:rPr>
        <w:t xml:space="preserve">Правительства </w:t>
      </w:r>
      <w:r w:rsidR="00031E42" w:rsidRPr="00964176">
        <w:rPr>
          <w:rFonts w:ascii="Times New Roman" w:hAnsi="Times New Roman" w:cs="Times New Roman"/>
        </w:rPr>
        <w:t xml:space="preserve">  </w:t>
      </w:r>
      <w:r w:rsidRPr="00964176">
        <w:rPr>
          <w:rFonts w:ascii="Times New Roman" w:hAnsi="Times New Roman" w:cs="Times New Roman"/>
        </w:rPr>
        <w:t>Пензенской области от 16.11.2009 №873-пП;</w:t>
      </w:r>
    </w:p>
    <w:p w:rsidR="00ED1DB1" w:rsidRPr="00964176" w:rsidRDefault="00ED1DB1" w:rsidP="00C971F0">
      <w:pPr>
        <w:autoSpaceDE w:val="0"/>
        <w:autoSpaceDN w:val="0"/>
        <w:adjustRightInd w:val="0"/>
        <w:spacing w:after="0" w:line="240" w:lineRule="auto"/>
        <w:ind w:firstLine="540"/>
        <w:jc w:val="both"/>
        <w:rPr>
          <w:rFonts w:ascii="Times New Roman" w:hAnsi="Times New Roman" w:cs="Times New Roman"/>
        </w:rPr>
      </w:pPr>
      <w:r w:rsidRPr="00964176">
        <w:rPr>
          <w:rFonts w:ascii="Times New Roman" w:hAnsi="Times New Roman" w:cs="Times New Roman"/>
        </w:rPr>
        <w:t xml:space="preserve">3) руководствуясь ст.42 Устава города Пензы,  </w:t>
      </w:r>
      <w:r w:rsidRPr="00964176">
        <w:rPr>
          <w:rFonts w:ascii="Times New Roman" w:hAnsi="Times New Roman" w:cs="Times New Roman"/>
          <w:bCs/>
        </w:rPr>
        <w:t xml:space="preserve">постановлением   главы администрации города Пензы от 25.06.2008г. №991 «Об утверждении порядка формирования муниципального заказа на услуги общественного транспорта с учетом запросов населения и оценки потребности в услугах общественного транспорта в городе Пензе и порядка проведения обследования пассажиропотоков общественного транспорта на территории города Пензы» </w:t>
      </w:r>
      <w:r w:rsidRPr="00964176">
        <w:rPr>
          <w:rFonts w:ascii="Times New Roman" w:hAnsi="Times New Roman" w:cs="Times New Roman"/>
        </w:rPr>
        <w:t xml:space="preserve">провести мероприятия по оптимизации </w:t>
      </w:r>
      <w:r w:rsidRPr="00964176">
        <w:rPr>
          <w:rFonts w:ascii="Times New Roman" w:hAnsi="Times New Roman" w:cs="Times New Roman"/>
          <w:bCs/>
        </w:rPr>
        <w:t xml:space="preserve"> маршрутной сети города Пензы, установления  графика движения транспортных средств, исключающего   возможность пересечения маршрутов и времени движения автобусов и троллейбусов с транспортом малой вместимости</w:t>
      </w:r>
      <w:r w:rsidRPr="00964176">
        <w:rPr>
          <w:rFonts w:ascii="Times New Roman" w:hAnsi="Times New Roman" w:cs="Times New Roman"/>
        </w:rPr>
        <w:t xml:space="preserve">. </w:t>
      </w:r>
    </w:p>
    <w:p w:rsidR="00ED1DB1" w:rsidRPr="001B7109" w:rsidRDefault="00ED1DB1" w:rsidP="00C971F0">
      <w:pPr>
        <w:pStyle w:val="a5"/>
        <w:tabs>
          <w:tab w:val="left" w:pos="2410"/>
        </w:tabs>
        <w:ind w:left="0" w:right="62" w:firstLine="360"/>
        <w:rPr>
          <w:sz w:val="16"/>
          <w:szCs w:val="16"/>
          <w:u w:val="single"/>
        </w:rPr>
      </w:pPr>
    </w:p>
    <w:p w:rsidR="00ED1DB1" w:rsidRPr="00964176" w:rsidRDefault="00ED1DB1" w:rsidP="00C971F0">
      <w:pPr>
        <w:pStyle w:val="a5"/>
        <w:ind w:left="0"/>
        <w:rPr>
          <w:sz w:val="22"/>
          <w:szCs w:val="22"/>
        </w:rPr>
      </w:pPr>
      <w:r w:rsidRPr="00964176">
        <w:rPr>
          <w:sz w:val="22"/>
          <w:szCs w:val="22"/>
        </w:rPr>
        <w:t xml:space="preserve">6.  Рекомендовать  МУП «Пассажирские перевозки города Пензы» (А.Ф. </w:t>
      </w:r>
      <w:proofErr w:type="spellStart"/>
      <w:r w:rsidRPr="00964176">
        <w:rPr>
          <w:sz w:val="22"/>
          <w:szCs w:val="22"/>
        </w:rPr>
        <w:t>Чапарин</w:t>
      </w:r>
      <w:proofErr w:type="spellEnd"/>
      <w:r w:rsidRPr="00964176">
        <w:rPr>
          <w:sz w:val="22"/>
          <w:szCs w:val="22"/>
        </w:rPr>
        <w:t>) :</w:t>
      </w:r>
    </w:p>
    <w:p w:rsidR="00ED1DB1" w:rsidRPr="00964176" w:rsidRDefault="00ED1DB1" w:rsidP="00C971F0">
      <w:pPr>
        <w:spacing w:after="0" w:line="240" w:lineRule="auto"/>
        <w:ind w:firstLine="567"/>
        <w:jc w:val="both"/>
        <w:rPr>
          <w:rFonts w:ascii="Times New Roman" w:hAnsi="Times New Roman" w:cs="Times New Roman"/>
        </w:rPr>
      </w:pPr>
      <w:r w:rsidRPr="00964176">
        <w:rPr>
          <w:rFonts w:ascii="Times New Roman" w:hAnsi="Times New Roman" w:cs="Times New Roman"/>
        </w:rPr>
        <w:t xml:space="preserve">1) руководствуясь   требованиями Федерального закона от 14.11.2002г №161-ФЗ  «О государственных и муниципальных унитарных предприятиях» и Устава предприятия, согласно которым деятельность предприятия должна быть направлена на получение прибыли, </w:t>
      </w:r>
      <w:r w:rsidRPr="00964176">
        <w:rPr>
          <w:rFonts w:ascii="Times New Roman" w:eastAsiaTheme="minorHAnsi" w:hAnsi="Times New Roman" w:cs="Times New Roman"/>
          <w:lang w:eastAsia="en-US"/>
        </w:rPr>
        <w:t xml:space="preserve">в целях определения возможности восстановления платежеспособности в период процедуры наблюдения, согласно </w:t>
      </w:r>
      <w:r w:rsidRPr="00964176">
        <w:rPr>
          <w:rFonts w:ascii="Times New Roman" w:hAnsi="Times New Roman" w:cs="Times New Roman"/>
        </w:rPr>
        <w:t>Федерального закона 26.10.2002г №127-ФЗ «О банкротстве»</w:t>
      </w:r>
      <w:r w:rsidRPr="00964176">
        <w:rPr>
          <w:rFonts w:ascii="Times New Roman" w:eastAsiaTheme="minorHAnsi" w:hAnsi="Times New Roman" w:cs="Times New Roman"/>
          <w:lang w:eastAsia="en-US"/>
        </w:rPr>
        <w:t xml:space="preserve">, провести анализ финансового состояния предприятия; </w:t>
      </w:r>
      <w:r w:rsidRPr="00964176">
        <w:rPr>
          <w:rFonts w:ascii="Times New Roman" w:hAnsi="Times New Roman" w:cs="Times New Roman"/>
        </w:rPr>
        <w:t xml:space="preserve">  разработать мероприятия, направленные на финансовое оздоровление предприятия; м</w:t>
      </w:r>
      <w:r w:rsidRPr="00964176">
        <w:rPr>
          <w:rFonts w:ascii="Times New Roman" w:hAnsi="Times New Roman" w:cs="Times New Roman"/>
          <w:bCs/>
        </w:rPr>
        <w:t xml:space="preserve">обилизовать усилия по изысканию внутренних резервов и максимально использовать имеющийся на предприятии потенциал; не допускать оказание услуг на сторону на безвозмездной основе; </w:t>
      </w:r>
      <w:r w:rsidRPr="00964176">
        <w:rPr>
          <w:rFonts w:ascii="Times New Roman" w:hAnsi="Times New Roman" w:cs="Times New Roman"/>
        </w:rPr>
        <w:t>систематически осуществлять работу на предприятии по сокращению неэффективных расходов  предприятия (в т.ч.: расходы на содержание неиспользуемых в хозяйственной деятельности основных средств; услуг сторонних организаций, обоснованность и экономическая нецелесообразность которых отсутствует и др.);</w:t>
      </w:r>
    </w:p>
    <w:p w:rsidR="00ED1DB1" w:rsidRPr="00964176" w:rsidRDefault="00ED1DB1" w:rsidP="00C971F0">
      <w:pPr>
        <w:spacing w:after="0" w:line="240" w:lineRule="auto"/>
        <w:ind w:firstLine="567"/>
        <w:jc w:val="both"/>
        <w:rPr>
          <w:rFonts w:ascii="Times New Roman" w:hAnsi="Times New Roman" w:cs="Times New Roman"/>
        </w:rPr>
      </w:pPr>
      <w:r w:rsidRPr="00964176">
        <w:rPr>
          <w:rFonts w:ascii="Times New Roman" w:hAnsi="Times New Roman" w:cs="Times New Roman"/>
        </w:rPr>
        <w:t xml:space="preserve">2) руководствуясь ст. 100 ГПК РФ  осуществить свои права по обращению с письменным ходатайством в суд на взыскание с ответчика  расходы на оплату услуг представителя на общую сумму 70341,1тыс.руб.  (в 2012г – 31590,1 тыс.руб.; в 2013г – 38751,0 тыс.руб.) по договорам на оказанию юридических услуг  с ООО «Городской центр экспертиз»  и  ИП </w:t>
      </w:r>
      <w:proofErr w:type="spellStart"/>
      <w:r w:rsidRPr="00964176">
        <w:rPr>
          <w:rFonts w:ascii="Times New Roman" w:hAnsi="Times New Roman" w:cs="Times New Roman"/>
        </w:rPr>
        <w:t>Дворской</w:t>
      </w:r>
      <w:proofErr w:type="spellEnd"/>
      <w:r w:rsidRPr="00964176">
        <w:rPr>
          <w:rFonts w:ascii="Times New Roman" w:hAnsi="Times New Roman" w:cs="Times New Roman"/>
        </w:rPr>
        <w:t xml:space="preserve"> Т.И.</w:t>
      </w:r>
    </w:p>
    <w:p w:rsidR="00ED1DB1" w:rsidRPr="00964176" w:rsidRDefault="00ED1DB1" w:rsidP="00C971F0">
      <w:pPr>
        <w:spacing w:after="0" w:line="240" w:lineRule="auto"/>
        <w:ind w:firstLine="567"/>
        <w:jc w:val="both"/>
        <w:rPr>
          <w:rFonts w:ascii="Times New Roman" w:eastAsiaTheme="minorHAnsi" w:hAnsi="Times New Roman" w:cs="Times New Roman"/>
          <w:lang w:eastAsia="en-US"/>
        </w:rPr>
      </w:pPr>
      <w:r w:rsidRPr="00964176">
        <w:rPr>
          <w:rFonts w:ascii="Times New Roman" w:hAnsi="Times New Roman" w:cs="Times New Roman"/>
        </w:rPr>
        <w:lastRenderedPageBreak/>
        <w:t xml:space="preserve">3) в результате допущенного нарушения  Порядка </w:t>
      </w:r>
      <w:r w:rsidRPr="00964176">
        <w:rPr>
          <w:rFonts w:ascii="Times New Roman" w:eastAsia="Calibri" w:hAnsi="Times New Roman" w:cs="Times New Roman"/>
        </w:rPr>
        <w:t xml:space="preserve">предоставления в 2011 - 2016 годах субсидий за счет средств бюджета города Пензы по отрасли "Транспорт" в целях возмещения недополученных доходов от перевозки пассажиров на маршрутах пассажирского транспорта города Пензы», утвержденного постановлением администрации города Пензы от 31.12. 2010 № 1539, выразившегося в представлении в расчете субсидий за 2013 год недостоверных данных о количестве перевезенных пассажиров </w:t>
      </w:r>
      <w:r w:rsidRPr="00964176">
        <w:rPr>
          <w:rFonts w:ascii="Times New Roman" w:hAnsi="Times New Roman" w:cs="Times New Roman"/>
        </w:rPr>
        <w:t>5175,6тыс.чел. (данными МУП «</w:t>
      </w:r>
      <w:proofErr w:type="spellStart"/>
      <w:r w:rsidRPr="00964176">
        <w:rPr>
          <w:rFonts w:ascii="Times New Roman" w:hAnsi="Times New Roman" w:cs="Times New Roman"/>
        </w:rPr>
        <w:t>Арцис</w:t>
      </w:r>
      <w:proofErr w:type="spellEnd"/>
      <w:r w:rsidRPr="00964176">
        <w:rPr>
          <w:rFonts w:ascii="Times New Roman" w:hAnsi="Times New Roman" w:cs="Times New Roman"/>
        </w:rPr>
        <w:t xml:space="preserve">», данными  бухгалтерского учета и отчетности МУП ППП не подтверждается), принять меры к возврату бюджет сумм  субсидий в размере  </w:t>
      </w:r>
      <w:r w:rsidRPr="00964176">
        <w:rPr>
          <w:rFonts w:ascii="Times New Roman" w:eastAsiaTheme="minorHAnsi" w:hAnsi="Times New Roman" w:cs="Times New Roman"/>
          <w:lang w:eastAsia="en-US"/>
        </w:rPr>
        <w:t xml:space="preserve">  </w:t>
      </w:r>
      <w:r w:rsidRPr="00964176">
        <w:rPr>
          <w:rFonts w:ascii="Times New Roman" w:hAnsi="Times New Roman" w:cs="Times New Roman"/>
        </w:rPr>
        <w:t>24325,6 тыс.руб.;</w:t>
      </w:r>
      <w:r w:rsidRPr="00964176">
        <w:rPr>
          <w:rFonts w:ascii="Times New Roman" w:eastAsiaTheme="minorHAnsi" w:hAnsi="Times New Roman" w:cs="Times New Roman"/>
          <w:lang w:eastAsia="en-US"/>
        </w:rPr>
        <w:t xml:space="preserve">     </w:t>
      </w:r>
    </w:p>
    <w:p w:rsidR="00ED1DB1" w:rsidRPr="00964176" w:rsidRDefault="00ED1DB1" w:rsidP="00C971F0">
      <w:pPr>
        <w:pStyle w:val="a5"/>
        <w:tabs>
          <w:tab w:val="left" w:pos="426"/>
        </w:tabs>
        <w:ind w:left="0"/>
        <w:rPr>
          <w:sz w:val="22"/>
          <w:szCs w:val="22"/>
        </w:rPr>
      </w:pPr>
      <w:r w:rsidRPr="00964176">
        <w:rPr>
          <w:rFonts w:eastAsiaTheme="minorHAnsi"/>
          <w:sz w:val="22"/>
          <w:szCs w:val="22"/>
          <w:lang w:eastAsia="en-US"/>
        </w:rPr>
        <w:t xml:space="preserve">4) </w:t>
      </w:r>
      <w:r w:rsidRPr="00964176">
        <w:rPr>
          <w:sz w:val="22"/>
          <w:szCs w:val="22"/>
        </w:rPr>
        <w:t xml:space="preserve">в целях обеспечения сохранности муниципального имущества и  недопущения  продажи на публичных торгах  недвижимого имущества,  расположенного  по адресу: г.Пенза, </w:t>
      </w:r>
      <w:proofErr w:type="spellStart"/>
      <w:r w:rsidRPr="00964176">
        <w:rPr>
          <w:sz w:val="22"/>
          <w:szCs w:val="22"/>
        </w:rPr>
        <w:t>ул.Кривозерье</w:t>
      </w:r>
      <w:proofErr w:type="spellEnd"/>
      <w:r w:rsidRPr="00964176">
        <w:rPr>
          <w:sz w:val="22"/>
          <w:szCs w:val="22"/>
        </w:rPr>
        <w:t>, д.26  рыночной стоимостью 117000,0тыс.руб. (согласно отчета №018д1 от 22.05.2011г независимого оценщика - ООО «Экспертиза»),   являющегося предметом ипотеки согласно договору ипотеки №5П-Ю-И от 27 мая 2011г, принять меры к погашению задолженности по кредиту в сумме 34155,0тыс.руб. гр.Фомину О.В., так как, залоговая стоимость  данного имущества определена МУП ППП и ООО КБ «</w:t>
      </w:r>
      <w:proofErr w:type="spellStart"/>
      <w:r w:rsidRPr="00964176">
        <w:rPr>
          <w:sz w:val="22"/>
          <w:szCs w:val="22"/>
        </w:rPr>
        <w:t>Агросоюз</w:t>
      </w:r>
      <w:proofErr w:type="spellEnd"/>
      <w:r w:rsidRPr="00964176">
        <w:rPr>
          <w:sz w:val="22"/>
          <w:szCs w:val="22"/>
        </w:rPr>
        <w:t>» в сумме 72026,0тыс.руб.,  в иске гр.Фомина О.В.  от  27.02.2013г  (с изменениями  от 02.04.2013г) начальная продажная цена этого имущества на публичных торгах заявлена  в сумме 57620,8тыс.руб.</w:t>
      </w:r>
    </w:p>
    <w:p w:rsidR="00ED1DB1" w:rsidRPr="00964176" w:rsidRDefault="00ED1DB1" w:rsidP="00C971F0">
      <w:pPr>
        <w:autoSpaceDE w:val="0"/>
        <w:autoSpaceDN w:val="0"/>
        <w:adjustRightInd w:val="0"/>
        <w:spacing w:after="0" w:line="240" w:lineRule="auto"/>
        <w:ind w:firstLine="567"/>
        <w:jc w:val="both"/>
        <w:rPr>
          <w:rFonts w:ascii="Times New Roman" w:hAnsi="Times New Roman" w:cs="Times New Roman"/>
        </w:rPr>
      </w:pPr>
      <w:r w:rsidRPr="00964176">
        <w:rPr>
          <w:rFonts w:ascii="Times New Roman" w:hAnsi="Times New Roman" w:cs="Times New Roman"/>
        </w:rPr>
        <w:t>5) руководствуясь  ст. 23 Федерального закона от 14.11.2002 №161-ФЗ «О государственных и муниципальных унитарных предприятиях»  не допускать осуществления крупных сделок</w:t>
      </w:r>
      <w:r w:rsidRPr="00964176">
        <w:rPr>
          <w:rFonts w:ascii="Times New Roman" w:eastAsiaTheme="minorHAnsi" w:hAnsi="Times New Roman" w:cs="Times New Roman"/>
          <w:lang w:eastAsia="en-US"/>
        </w:rPr>
        <w:t>, в том числе заключение мировых соглашений,  оказание услуг сторонним организациям и др.</w:t>
      </w:r>
      <w:r w:rsidRPr="00964176">
        <w:rPr>
          <w:rFonts w:ascii="Times New Roman" w:hAnsi="Times New Roman" w:cs="Times New Roman"/>
        </w:rPr>
        <w:t xml:space="preserve"> без согласия собственника муниципального имущества, без экономического обоснования необходимости и целесообразности данных сделок. </w:t>
      </w:r>
    </w:p>
    <w:p w:rsidR="00ED1DB1" w:rsidRPr="00964176" w:rsidRDefault="00ED1DB1" w:rsidP="00D94BE2">
      <w:pPr>
        <w:autoSpaceDE w:val="0"/>
        <w:autoSpaceDN w:val="0"/>
        <w:adjustRightInd w:val="0"/>
        <w:spacing w:after="0" w:line="240" w:lineRule="auto"/>
        <w:ind w:firstLine="567"/>
        <w:jc w:val="both"/>
        <w:rPr>
          <w:rFonts w:ascii="Times New Roman" w:eastAsiaTheme="minorHAnsi" w:hAnsi="Times New Roman" w:cs="Times New Roman"/>
          <w:lang w:eastAsia="en-US"/>
        </w:rPr>
      </w:pPr>
      <w:r w:rsidRPr="00964176">
        <w:rPr>
          <w:rFonts w:ascii="Times New Roman" w:hAnsi="Times New Roman" w:cs="Times New Roman"/>
        </w:rPr>
        <w:t xml:space="preserve">6) </w:t>
      </w:r>
      <w:r w:rsidRPr="00964176">
        <w:rPr>
          <w:rFonts w:ascii="Times New Roman" w:hAnsi="Times New Roman" w:cs="Times New Roman"/>
          <w:spacing w:val="-4"/>
        </w:rPr>
        <w:t xml:space="preserve">руководствуясь ст.ст.301, 303, 304  ГК РФ,  </w:t>
      </w:r>
      <w:r w:rsidRPr="00964176">
        <w:rPr>
          <w:rFonts w:ascii="Times New Roman" w:hAnsi="Times New Roman" w:cs="Times New Roman"/>
        </w:rPr>
        <w:t xml:space="preserve">п.4 ст.20 Федерального закона от 14.11.2002 №161-ФЗ «О государственных и муниципальных унитарных предприятиях» </w:t>
      </w:r>
      <w:r w:rsidRPr="00964176">
        <w:rPr>
          <w:rFonts w:ascii="Times New Roman" w:hAnsi="Times New Roman" w:cs="Times New Roman"/>
          <w:spacing w:val="-4"/>
        </w:rPr>
        <w:t xml:space="preserve">принять меры к  </w:t>
      </w:r>
      <w:r w:rsidRPr="00964176">
        <w:rPr>
          <w:rFonts w:ascii="Times New Roman" w:eastAsiaTheme="minorHAnsi" w:hAnsi="Times New Roman" w:cs="Times New Roman"/>
          <w:lang w:eastAsia="en-US"/>
        </w:rPr>
        <w:t xml:space="preserve">истребованию  </w:t>
      </w:r>
      <w:r w:rsidRPr="00964176">
        <w:rPr>
          <w:rFonts w:ascii="Times New Roman" w:hAnsi="Times New Roman" w:cs="Times New Roman"/>
          <w:spacing w:val="-4"/>
        </w:rPr>
        <w:t xml:space="preserve">автобуса  Лиаз-525657 </w:t>
      </w:r>
      <w:proofErr w:type="spellStart"/>
      <w:r w:rsidRPr="00964176">
        <w:rPr>
          <w:rFonts w:ascii="Times New Roman" w:hAnsi="Times New Roman" w:cs="Times New Roman"/>
          <w:spacing w:val="-4"/>
        </w:rPr>
        <w:t>гос</w:t>
      </w:r>
      <w:proofErr w:type="spellEnd"/>
      <w:r w:rsidRPr="00964176">
        <w:rPr>
          <w:rFonts w:ascii="Times New Roman" w:hAnsi="Times New Roman" w:cs="Times New Roman"/>
          <w:spacing w:val="-4"/>
        </w:rPr>
        <w:t xml:space="preserve">. номер О137ММ/58  (гаражный номер 548), 2012 года выпуска, балансовой стоимостью 5709,2тыс.руб. </w:t>
      </w:r>
      <w:r w:rsidRPr="00964176">
        <w:rPr>
          <w:rFonts w:ascii="Times New Roman" w:eastAsiaTheme="minorHAnsi" w:hAnsi="Times New Roman" w:cs="Times New Roman"/>
          <w:lang w:eastAsia="en-US"/>
        </w:rPr>
        <w:t xml:space="preserve"> из чужого незаконного владения и потребовать от </w:t>
      </w:r>
      <w:r w:rsidRPr="00964176">
        <w:rPr>
          <w:rFonts w:ascii="Times New Roman" w:hAnsi="Times New Roman" w:cs="Times New Roman"/>
          <w:spacing w:val="-4"/>
        </w:rPr>
        <w:t xml:space="preserve">ООО «Фирма </w:t>
      </w:r>
      <w:proofErr w:type="spellStart"/>
      <w:r w:rsidR="00663182" w:rsidRPr="00964176">
        <w:rPr>
          <w:rFonts w:ascii="Times New Roman" w:hAnsi="Times New Roman" w:cs="Times New Roman"/>
          <w:spacing w:val="-4"/>
        </w:rPr>
        <w:t>Автозилтехобслуживание</w:t>
      </w:r>
      <w:r w:rsidRPr="00964176">
        <w:rPr>
          <w:rFonts w:ascii="Times New Roman" w:hAnsi="Times New Roman" w:cs="Times New Roman"/>
          <w:spacing w:val="-4"/>
        </w:rPr>
        <w:t>-Пенза</w:t>
      </w:r>
      <w:proofErr w:type="spellEnd"/>
      <w:r w:rsidRPr="00964176">
        <w:rPr>
          <w:rFonts w:ascii="Times New Roman" w:hAnsi="Times New Roman" w:cs="Times New Roman"/>
          <w:spacing w:val="-4"/>
        </w:rPr>
        <w:t xml:space="preserve">» </w:t>
      </w:r>
      <w:r w:rsidRPr="00964176">
        <w:rPr>
          <w:rFonts w:ascii="Times New Roman" w:eastAsiaTheme="minorHAnsi" w:hAnsi="Times New Roman" w:cs="Times New Roman"/>
          <w:lang w:eastAsia="en-US"/>
        </w:rPr>
        <w:t xml:space="preserve">  возврата или возмещения всех доходов, которые это лицо извлекло или должно было извлечь за все время владения;</w:t>
      </w:r>
    </w:p>
    <w:p w:rsidR="00ED1DB1" w:rsidRPr="00964176" w:rsidRDefault="00ED1DB1" w:rsidP="00D94BE2">
      <w:pPr>
        <w:tabs>
          <w:tab w:val="left" w:pos="426"/>
        </w:tabs>
        <w:spacing w:after="0" w:line="240" w:lineRule="auto"/>
        <w:ind w:firstLine="567"/>
        <w:jc w:val="both"/>
        <w:rPr>
          <w:rFonts w:ascii="Times New Roman" w:hAnsi="Times New Roman" w:cs="Times New Roman"/>
        </w:rPr>
      </w:pPr>
      <w:r w:rsidRPr="00964176">
        <w:rPr>
          <w:rFonts w:ascii="Times New Roman" w:hAnsi="Times New Roman" w:cs="Times New Roman"/>
        </w:rPr>
        <w:t>7)</w:t>
      </w:r>
      <w:r w:rsidR="00EF5D16" w:rsidRPr="00964176">
        <w:rPr>
          <w:rFonts w:ascii="Times New Roman" w:hAnsi="Times New Roman" w:cs="Times New Roman"/>
        </w:rPr>
        <w:t xml:space="preserve"> </w:t>
      </w:r>
      <w:r w:rsidRPr="00964176">
        <w:rPr>
          <w:rFonts w:ascii="Times New Roman" w:hAnsi="Times New Roman" w:cs="Times New Roman"/>
        </w:rPr>
        <w:t xml:space="preserve">устранить нарушения, выявленные в ходе данной проверки: </w:t>
      </w:r>
    </w:p>
    <w:p w:rsidR="00ED1DB1" w:rsidRPr="00964176" w:rsidRDefault="00ED1DB1" w:rsidP="00D94BE2">
      <w:pPr>
        <w:pStyle w:val="a5"/>
        <w:ind w:left="0" w:firstLine="851"/>
        <w:rPr>
          <w:sz w:val="22"/>
          <w:szCs w:val="22"/>
        </w:rPr>
      </w:pPr>
      <w:r w:rsidRPr="00964176">
        <w:rPr>
          <w:sz w:val="22"/>
          <w:szCs w:val="22"/>
        </w:rPr>
        <w:t>- выплату надбавки к заработной плате за работу с документами, составляющими государственную тайну,  директору предприятия привести  в соответствие с требованиями Трудового кодекса, Федеральным Законом № 5485-1 от 21.07.1993г «О государственной тайне», «</w:t>
      </w:r>
      <w:r w:rsidRPr="00964176">
        <w:rPr>
          <w:bCs/>
          <w:sz w:val="22"/>
          <w:szCs w:val="22"/>
        </w:rPr>
        <w:t xml:space="preserve">Правил выплаты ежемесячных 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 утвержденных </w:t>
      </w:r>
      <w:r w:rsidRPr="00964176">
        <w:rPr>
          <w:sz w:val="22"/>
          <w:szCs w:val="22"/>
        </w:rPr>
        <w:t>Постановлением Правительства РФ от 18 сентября 2006г № 573, постановления главы администрации города Пензы от 29.08.2008г №1458 «Об утверждении положения об условиях оплаты труда руководителей муниципальных унитарных предприятий города Пензы»;</w:t>
      </w:r>
    </w:p>
    <w:p w:rsidR="00ED1DB1" w:rsidRPr="00964176" w:rsidRDefault="00ED1DB1" w:rsidP="00D94BE2">
      <w:pPr>
        <w:pStyle w:val="a5"/>
        <w:tabs>
          <w:tab w:val="left" w:pos="0"/>
        </w:tabs>
        <w:ind w:left="0" w:right="-12"/>
        <w:rPr>
          <w:sz w:val="22"/>
          <w:szCs w:val="22"/>
        </w:rPr>
      </w:pPr>
      <w:r w:rsidRPr="00964176">
        <w:rPr>
          <w:sz w:val="22"/>
          <w:szCs w:val="22"/>
        </w:rPr>
        <w:t>- выплату  разовых премий  и материальную помощь осуществлять в соответствии с условиями Коллективного договора: за счет собственных средств предприятия и при наличии финансовых возможностей;  доплату за совмещение профессий  (должностей) производить в соответствии со ст.60.2 и 151 Трудового Кодекса Российской Федерации.</w:t>
      </w:r>
    </w:p>
    <w:p w:rsidR="00ED1DB1" w:rsidRPr="00964176" w:rsidRDefault="00ED1DB1" w:rsidP="00D94BE2">
      <w:pPr>
        <w:pStyle w:val="a5"/>
        <w:autoSpaceDE w:val="0"/>
        <w:autoSpaceDN w:val="0"/>
        <w:adjustRightInd w:val="0"/>
        <w:ind w:left="0"/>
        <w:rPr>
          <w:bCs/>
          <w:sz w:val="22"/>
          <w:szCs w:val="22"/>
        </w:rPr>
      </w:pPr>
      <w:r w:rsidRPr="00964176">
        <w:rPr>
          <w:bCs/>
          <w:sz w:val="22"/>
          <w:szCs w:val="22"/>
        </w:rPr>
        <w:t>- к  бухгалтерскому учету принимать расходы, подтвержденные первичными  документами,  оформленными  с заполнением всех обязательных реквизитов,  предусмотренных   ст. 9 Федерального  закона от 06.12.2011 N 402-ФЗ "О бухгалтерском учете", и отражающими содержание факта хозяйственной жизни;</w:t>
      </w:r>
    </w:p>
    <w:p w:rsidR="00ED1DB1" w:rsidRPr="00964176" w:rsidRDefault="00ED1DB1" w:rsidP="00D94BE2">
      <w:pPr>
        <w:autoSpaceDE w:val="0"/>
        <w:autoSpaceDN w:val="0"/>
        <w:adjustRightInd w:val="0"/>
        <w:spacing w:after="0" w:line="240" w:lineRule="auto"/>
        <w:ind w:firstLine="567"/>
        <w:jc w:val="both"/>
        <w:outlineLvl w:val="2"/>
        <w:rPr>
          <w:rFonts w:ascii="Times New Roman" w:hAnsi="Times New Roman" w:cs="Times New Roman"/>
        </w:rPr>
      </w:pPr>
      <w:r w:rsidRPr="00964176">
        <w:rPr>
          <w:rFonts w:ascii="Times New Roman" w:hAnsi="Times New Roman" w:cs="Times New Roman"/>
        </w:rPr>
        <w:t xml:space="preserve">- руководствуясь ст.131 Гражданского кодекса РФ принять меры к государственной регистрации  права хозяйственного ведения на недвижимое имущество </w:t>
      </w:r>
      <w:r w:rsidRPr="00964176">
        <w:rPr>
          <w:rFonts w:ascii="Times New Roman" w:hAnsi="Times New Roman" w:cs="Times New Roman"/>
          <w:b/>
          <w:i/>
        </w:rPr>
        <w:t xml:space="preserve">- </w:t>
      </w:r>
      <w:r w:rsidRPr="00964176">
        <w:rPr>
          <w:rFonts w:ascii="Times New Roman" w:hAnsi="Times New Roman" w:cs="Times New Roman"/>
        </w:rPr>
        <w:t>нежилое помещение  тяговой подстанции №2 (площадь 93,6кв.м.) по ул.Ленина,20А,  1995г постройки, балансовой  стоимостью 19,0тыс.руб:</w:t>
      </w:r>
    </w:p>
    <w:p w:rsidR="00ED1DB1" w:rsidRPr="00964176" w:rsidRDefault="00ED1DB1" w:rsidP="00D94BE2">
      <w:pPr>
        <w:spacing w:after="0" w:line="240" w:lineRule="auto"/>
        <w:ind w:firstLine="567"/>
        <w:jc w:val="both"/>
        <w:rPr>
          <w:rFonts w:ascii="Times New Roman" w:hAnsi="Times New Roman" w:cs="Times New Roman"/>
          <w:bCs/>
        </w:rPr>
      </w:pPr>
      <w:r w:rsidRPr="00964176">
        <w:rPr>
          <w:rFonts w:ascii="Times New Roman" w:hAnsi="Times New Roman" w:cs="Times New Roman"/>
        </w:rPr>
        <w:t xml:space="preserve">- при проведении закупок товаров и услуг  для собственных нужд руководствоваться требованиями  Федерального  Закона от 18.07.2011 №223-ФЗ «О закупках товаров, работ, услуг отдельными видами юридических лиц»,  Положением  о закупках товаров, работ, услуг для нужд МУП «Пассажирские перевозки» от 30.07.2013г, утвержденным МУП ППП  и согласованным начальником управления экономического развития и внешних связей администрации города Пензы, в части: определения способа закупок;  выбора поставщиков при осуществлении  закупок  </w:t>
      </w:r>
      <w:r w:rsidRPr="00964176">
        <w:rPr>
          <w:rFonts w:ascii="Times New Roman" w:hAnsi="Times New Roman" w:cs="Times New Roman"/>
        </w:rPr>
        <w:lastRenderedPageBreak/>
        <w:t xml:space="preserve">у единственного источника; размещения информация о закупках Предприятия на официальном сайте РФ </w:t>
      </w:r>
      <w:hyperlink r:id="rId45" w:history="1">
        <w:r w:rsidRPr="00964176">
          <w:rPr>
            <w:rStyle w:val="a6"/>
            <w:rFonts w:ascii="Times New Roman" w:hAnsi="Times New Roman" w:cs="Times New Roman"/>
            <w:lang w:val="en-US"/>
          </w:rPr>
          <w:t>www</w:t>
        </w:r>
        <w:r w:rsidRPr="00964176">
          <w:rPr>
            <w:rStyle w:val="a6"/>
            <w:rFonts w:ascii="Times New Roman" w:hAnsi="Times New Roman" w:cs="Times New Roman"/>
          </w:rPr>
          <w:t>.</w:t>
        </w:r>
        <w:proofErr w:type="spellStart"/>
        <w:r w:rsidRPr="00964176">
          <w:rPr>
            <w:rStyle w:val="a6"/>
            <w:rFonts w:ascii="Times New Roman" w:hAnsi="Times New Roman" w:cs="Times New Roman"/>
            <w:lang w:val="en-US"/>
          </w:rPr>
          <w:t>zakupki</w:t>
        </w:r>
        <w:proofErr w:type="spellEnd"/>
        <w:r w:rsidRPr="00964176">
          <w:rPr>
            <w:rStyle w:val="a6"/>
            <w:rFonts w:ascii="Times New Roman" w:hAnsi="Times New Roman" w:cs="Times New Roman"/>
          </w:rPr>
          <w:t>.</w:t>
        </w:r>
        <w:proofErr w:type="spellStart"/>
        <w:r w:rsidRPr="00964176">
          <w:rPr>
            <w:rStyle w:val="a6"/>
            <w:rFonts w:ascii="Times New Roman" w:hAnsi="Times New Roman" w:cs="Times New Roman"/>
            <w:lang w:val="en-US"/>
          </w:rPr>
          <w:t>gov</w:t>
        </w:r>
        <w:proofErr w:type="spellEnd"/>
        <w:r w:rsidRPr="00964176">
          <w:rPr>
            <w:rStyle w:val="a6"/>
            <w:rFonts w:ascii="Times New Roman" w:hAnsi="Times New Roman" w:cs="Times New Roman"/>
          </w:rPr>
          <w:t>.</w:t>
        </w:r>
        <w:proofErr w:type="spellStart"/>
        <w:r w:rsidRPr="00964176">
          <w:rPr>
            <w:rStyle w:val="a6"/>
            <w:rFonts w:ascii="Times New Roman" w:hAnsi="Times New Roman" w:cs="Times New Roman"/>
            <w:lang w:val="en-US"/>
          </w:rPr>
          <w:t>ru</w:t>
        </w:r>
        <w:proofErr w:type="spellEnd"/>
      </w:hyperlink>
      <w:r w:rsidRPr="00964176">
        <w:rPr>
          <w:rFonts w:ascii="Times New Roman" w:hAnsi="Times New Roman" w:cs="Times New Roman"/>
        </w:rPr>
        <w:t xml:space="preserve">. </w:t>
      </w:r>
    </w:p>
    <w:p w:rsidR="00ED1DB1" w:rsidRPr="00964176" w:rsidRDefault="00ED1DB1" w:rsidP="00D94BE2">
      <w:pPr>
        <w:spacing w:after="0" w:line="240" w:lineRule="auto"/>
        <w:ind w:firstLine="993"/>
        <w:jc w:val="both"/>
        <w:rPr>
          <w:rFonts w:ascii="Times New Roman" w:hAnsi="Times New Roman" w:cs="Times New Roman"/>
          <w:bCs/>
        </w:rPr>
      </w:pPr>
    </w:p>
    <w:p w:rsidR="00ED1DB1" w:rsidRPr="00964176" w:rsidRDefault="00ED1DB1" w:rsidP="00D94BE2">
      <w:pPr>
        <w:spacing w:after="0" w:line="240" w:lineRule="auto"/>
        <w:ind w:firstLine="567"/>
        <w:jc w:val="both"/>
        <w:rPr>
          <w:rFonts w:ascii="Times New Roman" w:hAnsi="Times New Roman" w:cs="Times New Roman"/>
        </w:rPr>
      </w:pPr>
      <w:r w:rsidRPr="00964176">
        <w:rPr>
          <w:rFonts w:ascii="Times New Roman" w:hAnsi="Times New Roman" w:cs="Times New Roman"/>
          <w:bCs/>
        </w:rPr>
        <w:t>Информации о принимаемых мерах по результатам проверки предоставлены: Администрацией города Пензы (письмо от 17.10.2014 №128), Финансовым управлением города Пензы (письмо от 12.08.2014 №1146), МУП «Пассажирские перевозки г.Пензы» (письмо от 30.09.2014 №01/2-995).</w:t>
      </w:r>
    </w:p>
    <w:p w:rsidR="00D17B53" w:rsidRPr="00964176" w:rsidRDefault="00D17B53">
      <w:pPr>
        <w:spacing w:after="0"/>
        <w:rPr>
          <w:rFonts w:ascii="Times New Roman" w:eastAsia="Times New Roman" w:hAnsi="Times New Roman" w:cs="Times New Roman"/>
        </w:rPr>
      </w:pPr>
    </w:p>
    <w:p w:rsidR="00D17B53" w:rsidRPr="00964176" w:rsidRDefault="00D17B53" w:rsidP="00ED1DB1">
      <w:pPr>
        <w:spacing w:after="0" w:line="240" w:lineRule="auto"/>
        <w:jc w:val="both"/>
        <w:rPr>
          <w:rFonts w:ascii="Times New Roman" w:eastAsia="Times New Roman" w:hAnsi="Times New Roman" w:cs="Times New Roman"/>
          <w:i/>
        </w:rPr>
      </w:pPr>
    </w:p>
    <w:p w:rsidR="00D17B53" w:rsidRPr="00964176" w:rsidRDefault="00ED1DB1">
      <w:pPr>
        <w:spacing w:after="0" w:line="240" w:lineRule="auto"/>
        <w:jc w:val="both"/>
        <w:rPr>
          <w:rFonts w:ascii="Times New Roman" w:eastAsia="Calibri" w:hAnsi="Times New Roman" w:cs="Times New Roman"/>
          <w:b/>
        </w:rPr>
      </w:pPr>
      <w:r w:rsidRPr="00964176">
        <w:rPr>
          <w:rFonts w:ascii="Times New Roman" w:eastAsia="Calibri" w:hAnsi="Times New Roman" w:cs="Times New Roman"/>
          <w:b/>
          <w:i/>
        </w:rPr>
        <w:t xml:space="preserve">          </w:t>
      </w:r>
      <w:r w:rsidRPr="00964176">
        <w:rPr>
          <w:rFonts w:ascii="Times New Roman" w:eastAsia="Calibri" w:hAnsi="Times New Roman" w:cs="Times New Roman"/>
          <w:b/>
        </w:rPr>
        <w:t>Проведена проверка за 2013 год Муниципальн</w:t>
      </w:r>
      <w:r w:rsidR="00EF5D16" w:rsidRPr="00964176">
        <w:rPr>
          <w:rFonts w:ascii="Times New Roman" w:eastAsia="Calibri" w:hAnsi="Times New Roman" w:cs="Times New Roman"/>
          <w:b/>
        </w:rPr>
        <w:t>ого</w:t>
      </w:r>
      <w:r w:rsidRPr="00964176">
        <w:rPr>
          <w:rFonts w:ascii="Times New Roman" w:eastAsia="Calibri" w:hAnsi="Times New Roman" w:cs="Times New Roman"/>
          <w:b/>
        </w:rPr>
        <w:t xml:space="preserve"> казенн</w:t>
      </w:r>
      <w:r w:rsidR="00EF5D16" w:rsidRPr="00964176">
        <w:rPr>
          <w:rFonts w:ascii="Times New Roman" w:eastAsia="Calibri" w:hAnsi="Times New Roman" w:cs="Times New Roman"/>
          <w:b/>
        </w:rPr>
        <w:t>ого</w:t>
      </w:r>
      <w:r w:rsidRPr="00964176">
        <w:rPr>
          <w:rFonts w:ascii="Times New Roman" w:eastAsia="Calibri" w:hAnsi="Times New Roman" w:cs="Times New Roman"/>
          <w:b/>
        </w:rPr>
        <w:t xml:space="preserve"> предприяти</w:t>
      </w:r>
      <w:r w:rsidR="00EF5D16" w:rsidRPr="00964176">
        <w:rPr>
          <w:rFonts w:ascii="Times New Roman" w:eastAsia="Calibri" w:hAnsi="Times New Roman" w:cs="Times New Roman"/>
          <w:b/>
        </w:rPr>
        <w:t>я</w:t>
      </w:r>
      <w:r w:rsidRPr="00964176">
        <w:rPr>
          <w:rFonts w:ascii="Times New Roman" w:eastAsia="Calibri" w:hAnsi="Times New Roman" w:cs="Times New Roman"/>
          <w:b/>
        </w:rPr>
        <w:t xml:space="preserve"> "Теплоснабжение города Пензы" по вопросу эффективности осуществления  финансово-хозяйственной деятельности, правомерного и эффективного использования муниципального имущества, находящегося в оперативном управлении МКП "Теплоснабжение города Пензы", в результате установлено: </w:t>
      </w:r>
    </w:p>
    <w:p w:rsidR="00D17B53" w:rsidRPr="00964176" w:rsidRDefault="00D17B53">
      <w:pPr>
        <w:spacing w:after="0" w:line="240" w:lineRule="auto"/>
        <w:jc w:val="both"/>
        <w:rPr>
          <w:rFonts w:ascii="Times New Roman" w:eastAsia="Calibri" w:hAnsi="Times New Roman" w:cs="Times New Roman"/>
          <w:b/>
          <w:i/>
        </w:rPr>
      </w:pPr>
    </w:p>
    <w:p w:rsidR="00D17B53" w:rsidRPr="00964176" w:rsidRDefault="00ED1DB1" w:rsidP="00D94BE2">
      <w:pPr>
        <w:suppressAutoHyphens/>
        <w:spacing w:after="0" w:line="240" w:lineRule="auto"/>
        <w:ind w:firstLine="568"/>
        <w:jc w:val="both"/>
        <w:rPr>
          <w:rFonts w:ascii="Times New Roman" w:eastAsia="Times New Roman" w:hAnsi="Times New Roman" w:cs="Times New Roman"/>
        </w:rPr>
      </w:pPr>
      <w:r w:rsidRPr="00964176">
        <w:rPr>
          <w:rFonts w:ascii="Times New Roman" w:eastAsia="Times New Roman" w:hAnsi="Times New Roman" w:cs="Times New Roman"/>
        </w:rPr>
        <w:t>1. Муниципальное казенное предприятие «Теплоснабжение города Пензы» было создано на основании постановления главы администрации города Пензы от 16.07.2007г. №805  в целях эффективного использования муниципального имущества, обеспечения качественной и бесперебойной поставки потребителям тепловой энергии, а также упорядочения расчетов за тепловую энергию. Согласно Уставу предприятия,  утвержденному заместителем главы администрации - председателем КУМИ города Пензы, учредителем предприятия является Управление муниципальным имуществом администрации города Пензы (на момент создания – КУМИ г.Пензы), собственником имущества предприятия является муниципальное образование город Пенза, полномочия собственника осуществляет администрация города Пенза, Управление муниципального имущества администрации города Пензы.</w:t>
      </w:r>
    </w:p>
    <w:p w:rsidR="00D17B53" w:rsidRPr="00964176" w:rsidRDefault="00ED1DB1" w:rsidP="00D94BE2">
      <w:pPr>
        <w:suppressAutoHyphens/>
        <w:spacing w:after="0" w:line="240" w:lineRule="auto"/>
        <w:ind w:firstLine="709"/>
        <w:jc w:val="both"/>
        <w:rPr>
          <w:rFonts w:ascii="Times New Roman" w:eastAsia="Times New Roman" w:hAnsi="Times New Roman" w:cs="Times New Roman"/>
        </w:rPr>
      </w:pPr>
      <w:r w:rsidRPr="00964176">
        <w:rPr>
          <w:rFonts w:ascii="Times New Roman" w:eastAsia="Times New Roman" w:hAnsi="Times New Roman" w:cs="Times New Roman"/>
        </w:rPr>
        <w:t>В соответствии с Уставом основным видом деятельности предприятия является обеспечение энергоснабжением потребителей, подключенных к тепловым сетям предприятия, в соответствии с заключенными договорами.</w:t>
      </w:r>
    </w:p>
    <w:p w:rsidR="00D17B53" w:rsidRPr="001B7109" w:rsidRDefault="00D17B53" w:rsidP="00D94BE2">
      <w:pPr>
        <w:suppressAutoHyphens/>
        <w:spacing w:after="0" w:line="240" w:lineRule="auto"/>
        <w:ind w:firstLine="709"/>
        <w:jc w:val="both"/>
        <w:rPr>
          <w:rFonts w:ascii="Times New Roman" w:eastAsia="Times New Roman" w:hAnsi="Times New Roman" w:cs="Times New Roman"/>
          <w:sz w:val="16"/>
          <w:szCs w:val="16"/>
        </w:rPr>
      </w:pPr>
    </w:p>
    <w:p w:rsidR="00D17B53" w:rsidRPr="00964176" w:rsidRDefault="00ED1DB1" w:rsidP="00D94BE2">
      <w:pPr>
        <w:spacing w:after="0" w:line="240" w:lineRule="auto"/>
        <w:ind w:firstLine="568"/>
        <w:jc w:val="both"/>
        <w:rPr>
          <w:rFonts w:ascii="Times New Roman" w:eastAsia="Times New Roman" w:hAnsi="Times New Roman" w:cs="Times New Roman"/>
        </w:rPr>
      </w:pPr>
      <w:r w:rsidRPr="00964176">
        <w:rPr>
          <w:rFonts w:ascii="Times New Roman" w:eastAsia="Times New Roman" w:hAnsi="Times New Roman" w:cs="Times New Roman"/>
        </w:rPr>
        <w:t>2.</w:t>
      </w:r>
      <w:r w:rsidRPr="00964176">
        <w:rPr>
          <w:rFonts w:ascii="Times New Roman" w:eastAsia="Calibri" w:hAnsi="Times New Roman" w:cs="Times New Roman"/>
        </w:rPr>
        <w:t xml:space="preserve"> </w:t>
      </w:r>
      <w:r w:rsidRPr="00964176">
        <w:rPr>
          <w:rFonts w:ascii="Times New Roman" w:eastAsia="Times New Roman" w:hAnsi="Times New Roman" w:cs="Times New Roman"/>
        </w:rPr>
        <w:t xml:space="preserve">В соответствии с п.2 ст.20 Закона№161-ФЗ «О государственных и муниципальных унитарных предприятиях», уставом МКП «Теплоснабжение города Пензы» смета доходов и расходов на 2013 год (с изменениями) утверждена главой администрации города Пензы. </w:t>
      </w:r>
    </w:p>
    <w:p w:rsidR="00D17B53" w:rsidRPr="00964176" w:rsidRDefault="00ED1DB1" w:rsidP="00D94BE2">
      <w:pPr>
        <w:spacing w:after="0" w:line="240" w:lineRule="auto"/>
        <w:ind w:firstLine="851"/>
        <w:jc w:val="both"/>
        <w:rPr>
          <w:rFonts w:ascii="Times New Roman" w:eastAsia="Times New Roman" w:hAnsi="Times New Roman" w:cs="Times New Roman"/>
        </w:rPr>
      </w:pPr>
      <w:r w:rsidRPr="00964176">
        <w:rPr>
          <w:rFonts w:ascii="Times New Roman" w:eastAsia="Times New Roman" w:hAnsi="Times New Roman" w:cs="Times New Roman"/>
        </w:rPr>
        <w:t>Согласно данной сметы, предприятию на 2013г запланированы  доходы  в сумме 2206653,2 тыс.руб. на полезный отпуск тепловой энергии в размере 2090680,0 Гкал (в т.ч. от реализации тепловой энергии на отопление в сумме 1608105,1 тыс.руб.;   и горячей воды  в сумме 598548,1 тыс.руб.).</w:t>
      </w:r>
    </w:p>
    <w:p w:rsidR="00D17B53" w:rsidRPr="00964176" w:rsidRDefault="00ED1DB1" w:rsidP="00D94BE2">
      <w:pPr>
        <w:suppressAutoHyphens/>
        <w:spacing w:after="0" w:line="240" w:lineRule="auto"/>
        <w:ind w:firstLine="851"/>
        <w:jc w:val="both"/>
        <w:rPr>
          <w:rFonts w:ascii="Times New Roman" w:eastAsia="Times New Roman" w:hAnsi="Times New Roman" w:cs="Times New Roman"/>
        </w:rPr>
      </w:pPr>
      <w:r w:rsidRPr="00964176">
        <w:rPr>
          <w:rFonts w:ascii="Times New Roman" w:eastAsia="Times New Roman" w:hAnsi="Times New Roman" w:cs="Times New Roman"/>
        </w:rPr>
        <w:t xml:space="preserve">Фактически, согласно годовому отчету, выручка предприятия от основной деятельности составила 1815664,0 тыс.руб. (в т.ч.:  от продажи тепловой энергии на отопление составила 1309985,0 тыс.руб., выручка от продажи горячей воды составила 485976,0 тыс.руб., от прочей деятельности 19703,0 тыс.руб.). Фактически полезный отпуск тепловой энергии  составил 1717282,83 Гкал, что меньше  плана на </w:t>
      </w:r>
      <w:r w:rsidRPr="00964176">
        <w:rPr>
          <w:rFonts w:ascii="Times New Roman" w:eastAsia="Times New Roman" w:hAnsi="Times New Roman" w:cs="Times New Roman"/>
          <w:color w:val="000000"/>
        </w:rPr>
        <w:t>373397,17</w:t>
      </w:r>
      <w:r w:rsidRPr="00964176">
        <w:rPr>
          <w:rFonts w:ascii="Times New Roman" w:eastAsia="Times New Roman" w:hAnsi="Times New Roman" w:cs="Times New Roman"/>
        </w:rPr>
        <w:t xml:space="preserve"> Гкал или 17,9%. Наибольший объем тепловой энергии реализован населению г.Пензы – 1432183,0 Гкал (83,4% от общего объема отпущенной тепловой энергии).</w:t>
      </w:r>
    </w:p>
    <w:p w:rsidR="00D17B53" w:rsidRPr="00964176" w:rsidRDefault="00ED1DB1" w:rsidP="00D94BE2">
      <w:pPr>
        <w:suppressAutoHyphens/>
        <w:spacing w:after="0" w:line="240" w:lineRule="auto"/>
        <w:ind w:firstLine="709"/>
        <w:jc w:val="both"/>
        <w:rPr>
          <w:rFonts w:ascii="Times New Roman" w:eastAsia="Times New Roman" w:hAnsi="Times New Roman" w:cs="Times New Roman"/>
        </w:rPr>
      </w:pPr>
      <w:r w:rsidRPr="00964176">
        <w:rPr>
          <w:rFonts w:ascii="Times New Roman" w:eastAsia="Times New Roman" w:hAnsi="Times New Roman" w:cs="Times New Roman"/>
        </w:rPr>
        <w:t xml:space="preserve">   Отклонение от плана по доходам составили 390989,2 тыс.руб. (1815664,0тыс.руб. – 2206653,2тыс.руб.), из них: на сумму   410692,2тыс.руб. – за счет снижения доходов от реализации тепловой энергии и ГВС; на сумму 19703,0тыс.руб. – получен незапланированный по смете доход от прочей деятельности (подкачка холодной воды).</w:t>
      </w:r>
    </w:p>
    <w:p w:rsidR="00D17B53" w:rsidRPr="00964176" w:rsidRDefault="00ED1DB1" w:rsidP="00D94BE2">
      <w:pPr>
        <w:suppressAutoHyphens/>
        <w:spacing w:after="0" w:line="240" w:lineRule="auto"/>
        <w:ind w:firstLine="851"/>
        <w:jc w:val="both"/>
        <w:rPr>
          <w:rFonts w:ascii="Times New Roman" w:eastAsia="Times New Roman" w:hAnsi="Times New Roman" w:cs="Times New Roman"/>
        </w:rPr>
      </w:pPr>
      <w:r w:rsidRPr="00964176">
        <w:rPr>
          <w:rFonts w:ascii="Times New Roman" w:eastAsia="Times New Roman" w:hAnsi="Times New Roman" w:cs="Times New Roman"/>
        </w:rPr>
        <w:t xml:space="preserve"> Выборочной проверкой договоров, счетов-фактур, актов на передачу тепловой энергии, горячей воды: ООО Бизнес-центр  за 1квартал 2013 года; ЖСК Планета за 2 квартал 2013 года; ООО Жилье-11-1 за 3 квартал 2013 года, нарушений в полноте и своевременности учета и отражения по бухгалтерскому учету выручки от реализации тепловой энергии, горячей воды, а также правомерности применения установленных тарифов, не установлено.</w:t>
      </w:r>
    </w:p>
    <w:p w:rsidR="00D17B53" w:rsidRPr="001B7109" w:rsidRDefault="00D17B53" w:rsidP="00D94BE2">
      <w:pPr>
        <w:suppressAutoHyphens/>
        <w:spacing w:after="0" w:line="240" w:lineRule="auto"/>
        <w:ind w:firstLine="709"/>
        <w:jc w:val="both"/>
        <w:rPr>
          <w:rFonts w:ascii="Times New Roman" w:eastAsia="Times New Roman" w:hAnsi="Times New Roman" w:cs="Times New Roman"/>
          <w:sz w:val="16"/>
          <w:szCs w:val="16"/>
        </w:rPr>
      </w:pPr>
    </w:p>
    <w:p w:rsidR="00D17B53" w:rsidRPr="00964176" w:rsidRDefault="00ED1DB1" w:rsidP="00D94BE2">
      <w:pPr>
        <w:spacing w:after="0" w:line="240" w:lineRule="auto"/>
        <w:ind w:firstLine="568"/>
        <w:jc w:val="both"/>
        <w:rPr>
          <w:rFonts w:ascii="Times New Roman" w:eastAsia="Times New Roman" w:hAnsi="Times New Roman" w:cs="Times New Roman"/>
        </w:rPr>
      </w:pPr>
      <w:r w:rsidRPr="00964176">
        <w:rPr>
          <w:rFonts w:ascii="Times New Roman" w:eastAsia="Times New Roman" w:hAnsi="Times New Roman" w:cs="Times New Roman"/>
        </w:rPr>
        <w:t>3 Фактический доход  от реализации тепловой энергии за 2013 год  получен предприятием меньше запланированного в сумме  397011,9 тыс.руб., в т.ч.:  42370,2 тыс.руб. за I полугодие; 354641,7 тыс.руб. за II полугодие. Основными факторами  недополученного дохода являются:</w:t>
      </w:r>
    </w:p>
    <w:p w:rsidR="00D17B53" w:rsidRPr="00964176" w:rsidRDefault="00ED1DB1" w:rsidP="00D94BE2">
      <w:pPr>
        <w:suppressAutoHyphens/>
        <w:spacing w:after="0" w:line="240" w:lineRule="auto"/>
        <w:jc w:val="both"/>
        <w:rPr>
          <w:rFonts w:ascii="Times New Roman" w:eastAsia="Times New Roman" w:hAnsi="Times New Roman" w:cs="Times New Roman"/>
        </w:rPr>
      </w:pPr>
      <w:r w:rsidRPr="00964176">
        <w:rPr>
          <w:rFonts w:ascii="Times New Roman" w:eastAsia="Times New Roman" w:hAnsi="Times New Roman" w:cs="Times New Roman"/>
        </w:rPr>
        <w:lastRenderedPageBreak/>
        <w:t xml:space="preserve">              -снижение фактического полезного отпуска против плановых назначений на 373397,17 Гкал. Исходя из динамики полезного отпуска тепловой энергии за 2009-2013 годы, наблюдается снижение фактического полезного отпуска как по сравнению с плановым значением (от 9,2% до 18%), так и фактическим значением полезного отпуска за предыдущий год  в 2010, 2012, 2013 годах (2,3%, 12,5% и 1,8%). Согласно </w:t>
      </w:r>
      <w:hyperlink r:id="rId46">
        <w:r w:rsidRPr="00964176">
          <w:rPr>
            <w:rFonts w:ascii="Times New Roman" w:eastAsia="Times New Roman" w:hAnsi="Times New Roman" w:cs="Times New Roman"/>
          </w:rPr>
          <w:t>п. 22</w:t>
        </w:r>
      </w:hyperlink>
      <w:r w:rsidRPr="00964176">
        <w:rPr>
          <w:rFonts w:ascii="Times New Roman" w:eastAsia="Times New Roman" w:hAnsi="Times New Roman" w:cs="Times New Roman"/>
        </w:rPr>
        <w:t xml:space="preserve"> Основ ценообразования в сфере теплоснабжения, утвержденных постановлением Правительства РФ от 22.10.2012  №1075,  при отсутствии схемы теплоснабжения либо программы комплексного развития систем коммунальной инфраструктуры муниципального образования  или при отсутствии в указанных документах информации об объемах полезного отпуска тепловой энергии расчетный объем полезного отпуска тепловой энергии определяется органом регулирования в соответствии с Методическими </w:t>
      </w:r>
      <w:hyperlink r:id="rId47">
        <w:r w:rsidRPr="00964176">
          <w:rPr>
            <w:rFonts w:ascii="Times New Roman" w:eastAsia="Times New Roman" w:hAnsi="Times New Roman" w:cs="Times New Roman"/>
          </w:rPr>
          <w:t>указаниями</w:t>
        </w:r>
      </w:hyperlink>
      <w:r w:rsidRPr="00964176">
        <w:rPr>
          <w:rFonts w:ascii="Times New Roman" w:eastAsia="Times New Roman" w:hAnsi="Times New Roman" w:cs="Times New Roman"/>
        </w:rPr>
        <w:t xml:space="preserve"> (утв. приказом ФСТ  от 06.08.2004 №20-Э/2),  но не выше среднегодового фактического потребления тепловой энергии за 3 периода регулирования, предшествующие расчетному. Управлением по регулированию тарифов и энергосбережению Пензенской области предприятию на 2013 год утвержден тариф исходя из полезного отпуска 2090680 Гкал, что 112767,67 Гкал  (или на 5,7%)  выше среднегодового фактического полезного отпуска за 2009-2011 год – 1977912,33 Гкал /(</w:t>
      </w:r>
      <w:r w:rsidRPr="00964176">
        <w:rPr>
          <w:rFonts w:ascii="Times New Roman" w:eastAsia="Arial Narrow" w:hAnsi="Times New Roman" w:cs="Times New Roman"/>
        </w:rPr>
        <w:t>1990350+1945047+1998340) : 3</w:t>
      </w:r>
      <w:r w:rsidRPr="00964176">
        <w:rPr>
          <w:rFonts w:ascii="Times New Roman" w:eastAsia="Times New Roman" w:hAnsi="Times New Roman" w:cs="Times New Roman"/>
        </w:rPr>
        <w:t>). При планировании на 2013г объема полезного отпуска тепловой энергии в количестве  1977912,33 Гкал, экономически-обоснованный тариф для потребителей МКП «Теплоснабжение г.Пензы составил бы: 991,4руб./Гкал и 1142,09руб./Гкал за 1 и 2 полугодие 2013г, соответственно (фактически установлен тариф в размере 937,93 руб./Гкал и 1080,49руб./Гкал за 1 и 2 полугодие 2013г, соответственно).</w:t>
      </w:r>
    </w:p>
    <w:p w:rsidR="00D17B53" w:rsidRPr="00964176" w:rsidRDefault="00ED1DB1" w:rsidP="00D94BE2">
      <w:pPr>
        <w:suppressAutoHyphens/>
        <w:spacing w:after="0" w:line="240" w:lineRule="auto"/>
        <w:jc w:val="both"/>
        <w:rPr>
          <w:rFonts w:ascii="Times New Roman" w:eastAsia="Times New Roman" w:hAnsi="Times New Roman" w:cs="Times New Roman"/>
        </w:rPr>
      </w:pPr>
      <w:r w:rsidRPr="00964176">
        <w:rPr>
          <w:rFonts w:ascii="Times New Roman" w:eastAsia="Times New Roman" w:hAnsi="Times New Roman" w:cs="Times New Roman"/>
        </w:rPr>
        <w:t xml:space="preserve">           - при формировании тарифа, планировании сметы доходов и расходов предприятия доход предприятия на 2013 год определен в сумме 2109935,2 тыс.руб.  исходя из равномерного распределения по полугодиям планового количества полезного отпуска тепловой энергии в размере 2090680,0 Гкал  (в I полугодии – 1045340,0 Гкал, во II полугодии – 1045340,0 Гкал). Фактически на 1 полугодие приходится 3,5 месяца, на II полугодие  - 2,5 месяца отопительного сезона, в результате  наибольшая доля полезного отпуска приходится на I полугодие – 1000165,84 Гкал  (58,2% от фактического полезного отпуска 1717282,83 Гкал),  когда применяется  наименьший тариф – 937,93 руб.  При условии выполнения плана по  полезному  отпуску тепловой энергии в количестве 2090680,0 Гкал, с учетом фактически сложившегося полезного отпуска в I и II полугодиях, предприятие получит доход от реализации тепловой энергии в размере 2088197,6 тыс.руб., следовательно на стадии планирования предприятию был предусмотрен «скрытый» недополученный  доход от реализации тепловой энергии в размере 21737,6 тыс.руб. (2109935,2т.р.-2088197,6т.р.).</w:t>
      </w:r>
    </w:p>
    <w:p w:rsidR="00D17B53" w:rsidRPr="001B7109" w:rsidRDefault="00D17B53" w:rsidP="00D94BE2">
      <w:pPr>
        <w:spacing w:after="0" w:line="240" w:lineRule="auto"/>
        <w:jc w:val="both"/>
        <w:rPr>
          <w:rFonts w:ascii="Times New Roman" w:eastAsia="Times New Roman" w:hAnsi="Times New Roman" w:cs="Times New Roman"/>
          <w:sz w:val="16"/>
          <w:szCs w:val="16"/>
        </w:rPr>
      </w:pPr>
    </w:p>
    <w:p w:rsidR="00D17B53" w:rsidRPr="00964176" w:rsidRDefault="00ED1DB1" w:rsidP="00D94BE2">
      <w:pPr>
        <w:suppressAutoHyphens/>
        <w:spacing w:after="0" w:line="240" w:lineRule="auto"/>
        <w:ind w:firstLine="709"/>
        <w:jc w:val="both"/>
        <w:rPr>
          <w:rFonts w:ascii="Times New Roman" w:eastAsia="Times New Roman" w:hAnsi="Times New Roman" w:cs="Times New Roman"/>
        </w:rPr>
      </w:pPr>
      <w:r w:rsidRPr="00964176">
        <w:rPr>
          <w:rFonts w:ascii="Times New Roman" w:eastAsia="Times New Roman" w:hAnsi="Times New Roman" w:cs="Times New Roman"/>
        </w:rPr>
        <w:t xml:space="preserve">4. Расходы предприятия на 2013г запланированы в сумме 2186451,8 тыс.руб., в т.ч.:  1890833,0тыс.руб. – на покупку  тепловой энергии  на полезный отпуск 2090680,0 Гкал;  96718,0тыс.руб. – на приобретение холодной воды в объеме 6789613,0 м3; 198900,8тыс.руб. - на содержание предприятия. Плановые показатели  статей  расходов, предусмотренные сметой доходов и расходов, соответствуют показателям </w:t>
      </w:r>
      <w:r w:rsidRPr="00964176">
        <w:rPr>
          <w:rFonts w:ascii="Times New Roman" w:eastAsia="Times New Roman" w:hAnsi="Times New Roman" w:cs="Times New Roman"/>
          <w:color w:val="000000"/>
        </w:rPr>
        <w:t xml:space="preserve">статей расхода, установленным </w:t>
      </w:r>
      <w:r w:rsidRPr="00964176">
        <w:rPr>
          <w:rFonts w:ascii="Times New Roman" w:eastAsia="Times New Roman" w:hAnsi="Times New Roman" w:cs="Times New Roman"/>
        </w:rPr>
        <w:t xml:space="preserve">Управлением по регулированию тарифов и энергосбережению Пензенской области при формировании тарифов на 2013 год. </w:t>
      </w:r>
    </w:p>
    <w:p w:rsidR="00D17B53" w:rsidRPr="00964176" w:rsidRDefault="00ED1DB1" w:rsidP="001B7109">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Согласно данным бухгалтерской отчетности и бухгалтерского учета предприятия фактические  расходы за 2013г сложились в сумме 1868243,4тыс.руб., в т.ч.: 1544827,0 тыс.руб. - на покупку теплой  энергии в количестве 1856167,72 Гкал; 97804,0 тыс.руб. – на приобретение холодной воды в объеме 6875477,01 м3; 15885,8 тыс.руб. - расходы на покупную горячую воду в общем объеме 147763,23 м3 (15002,0 Гкал); 191638,3 тыс.руб. - расходы на содержание предприятия; 18088,0тыс.руб. – расходы, связанные с осуществлением прочей деятельности. </w:t>
      </w:r>
    </w:p>
    <w:p w:rsidR="00D17B53" w:rsidRPr="00964176" w:rsidRDefault="00ED1DB1" w:rsidP="001B7109">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Отклонение от плана составило 318208,4тыс.руб. (1868243,4тыс.руб. – 2186451,8тыс.руб.), в т.ч. за счет:</w:t>
      </w:r>
    </w:p>
    <w:p w:rsidR="00D17B53" w:rsidRPr="00964176" w:rsidRDefault="00ED1DB1" w:rsidP="00D94BE2">
      <w:pPr>
        <w:spacing w:after="0" w:line="240" w:lineRule="auto"/>
        <w:ind w:firstLine="839"/>
        <w:jc w:val="both"/>
        <w:rPr>
          <w:rFonts w:ascii="Times New Roman" w:eastAsia="Times New Roman" w:hAnsi="Times New Roman" w:cs="Times New Roman"/>
        </w:rPr>
      </w:pPr>
      <w:r w:rsidRPr="00964176">
        <w:rPr>
          <w:rFonts w:ascii="Times New Roman" w:eastAsia="Times New Roman" w:hAnsi="Times New Roman" w:cs="Times New Roman"/>
        </w:rPr>
        <w:t xml:space="preserve">- 346006,0 тыс.руб. – снижения расходов на покупную тепловую энергию, в связи со снижением полезного отпуска тепловой энергии против планового на 373397,17 Гкал; </w:t>
      </w:r>
    </w:p>
    <w:p w:rsidR="00D17B53" w:rsidRPr="00964176" w:rsidRDefault="00ED1DB1" w:rsidP="00D94BE2">
      <w:pPr>
        <w:spacing w:after="0" w:line="240" w:lineRule="auto"/>
        <w:ind w:firstLine="839"/>
        <w:jc w:val="both"/>
        <w:rPr>
          <w:rFonts w:ascii="Times New Roman" w:eastAsia="Times New Roman" w:hAnsi="Times New Roman" w:cs="Times New Roman"/>
        </w:rPr>
      </w:pPr>
      <w:r w:rsidRPr="00964176">
        <w:rPr>
          <w:rFonts w:ascii="Times New Roman" w:eastAsia="Times New Roman" w:hAnsi="Times New Roman" w:cs="Times New Roman"/>
        </w:rPr>
        <w:t>- 7262,5тыс.руб. – снижения расходов на содержание предприятия, в основном, за счет снижения затрат: на заработную плату на 2124,8 тыс.руб., отчислений на социальные нужды на 695,5 тыс.руб., на покупную электрическую энергию 2653,9 тыс.руб., расходов производственного характера на 997,3 тыс.руб., общехозяйственных расходов на 712,7 тыс.руб.</w:t>
      </w:r>
    </w:p>
    <w:p w:rsidR="00D17B53" w:rsidRPr="00964176" w:rsidRDefault="00ED1DB1" w:rsidP="00D94BE2">
      <w:pPr>
        <w:spacing w:after="0" w:line="240" w:lineRule="auto"/>
        <w:ind w:firstLine="839"/>
        <w:jc w:val="both"/>
        <w:rPr>
          <w:rFonts w:ascii="Times New Roman" w:eastAsia="Times New Roman" w:hAnsi="Times New Roman" w:cs="Times New Roman"/>
        </w:rPr>
      </w:pPr>
      <w:r w:rsidRPr="00964176">
        <w:rPr>
          <w:rFonts w:ascii="Times New Roman" w:eastAsia="Times New Roman" w:hAnsi="Times New Roman" w:cs="Times New Roman"/>
        </w:rPr>
        <w:t>+ 15885,8 тыс.руб. незапланированных расходов на покупку горячей воды в связи с производственной необходимостью;</w:t>
      </w:r>
    </w:p>
    <w:p w:rsidR="00D17B53" w:rsidRPr="00964176" w:rsidRDefault="00ED1DB1" w:rsidP="00D94BE2">
      <w:pPr>
        <w:spacing w:after="0" w:line="240" w:lineRule="auto"/>
        <w:ind w:firstLine="839"/>
        <w:jc w:val="both"/>
        <w:rPr>
          <w:rFonts w:ascii="Times New Roman" w:eastAsia="Times New Roman" w:hAnsi="Times New Roman" w:cs="Times New Roman"/>
        </w:rPr>
      </w:pPr>
      <w:r w:rsidRPr="00964176">
        <w:rPr>
          <w:rFonts w:ascii="Times New Roman" w:eastAsia="Times New Roman" w:hAnsi="Times New Roman" w:cs="Times New Roman"/>
        </w:rPr>
        <w:lastRenderedPageBreak/>
        <w:t>+ 1086,0 тыс.руб. – приобретения холодной воды сверх запланированного объема на 85864,01 куб.м.</w:t>
      </w:r>
    </w:p>
    <w:p w:rsidR="00D17B53" w:rsidRPr="00964176" w:rsidRDefault="00ED1DB1" w:rsidP="001B7109">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Расходы предприятия  на реализацию тепловой энергии в расчете на 1 Гкал полезного отпуска запланированы в размере 999,5 руб./Гкал, фактически составили 1011,2руб./Гкал,  т.е. больше плана на  11,7руб./Гкал.  Расходы  на содержание предприятия  (с учетом прочих расходов,  без стоимости покупной тепловой энергии) в расчете на 1 Гкал запланированы в размере 104,8 руб./Гкал (219102,19 тыс.руб. : 2090680 Гкал), фактически составили 119,58руб./Гкал, т.е. превысили плановые на  14,78руб./Гкал.  Причиной превышения  фактических затрат предприятия над плановыми является  снижение фактического полезного отпуска  тепловой энергии на </w:t>
      </w:r>
      <w:r w:rsidRPr="00964176">
        <w:rPr>
          <w:rFonts w:ascii="Times New Roman" w:eastAsia="Times New Roman" w:hAnsi="Times New Roman" w:cs="Times New Roman"/>
          <w:color w:val="000000"/>
        </w:rPr>
        <w:t>373397,17</w:t>
      </w:r>
      <w:r w:rsidRPr="00964176">
        <w:rPr>
          <w:rFonts w:ascii="Times New Roman" w:eastAsia="Times New Roman" w:hAnsi="Times New Roman" w:cs="Times New Roman"/>
        </w:rPr>
        <w:t xml:space="preserve"> Гкал против планового.</w:t>
      </w:r>
    </w:p>
    <w:p w:rsidR="00D17B53" w:rsidRPr="00964176" w:rsidRDefault="00D17B53" w:rsidP="00D94BE2">
      <w:pPr>
        <w:spacing w:after="0" w:line="240" w:lineRule="auto"/>
        <w:ind w:firstLine="839"/>
        <w:jc w:val="both"/>
        <w:rPr>
          <w:rFonts w:ascii="Times New Roman" w:eastAsia="Times New Roman" w:hAnsi="Times New Roman" w:cs="Times New Roman"/>
        </w:rPr>
      </w:pPr>
    </w:p>
    <w:p w:rsidR="00D17B53" w:rsidRPr="00964176" w:rsidRDefault="00ED1DB1" w:rsidP="00D94BE2">
      <w:pPr>
        <w:suppressAutoHyphens/>
        <w:spacing w:after="0" w:line="240" w:lineRule="auto"/>
        <w:ind w:firstLine="568"/>
        <w:jc w:val="both"/>
        <w:rPr>
          <w:rFonts w:ascii="Times New Roman" w:eastAsia="Times New Roman" w:hAnsi="Times New Roman" w:cs="Times New Roman"/>
        </w:rPr>
      </w:pPr>
      <w:r w:rsidRPr="00964176">
        <w:rPr>
          <w:rFonts w:ascii="Times New Roman" w:eastAsia="Times New Roman" w:hAnsi="Times New Roman" w:cs="Times New Roman"/>
        </w:rPr>
        <w:t xml:space="preserve">5. Фактические расходы на содержание предприятия в составе себестоимости произведены в сумме 191638,3 тыс.руб.  В структуре расходов на содержание предприятия наибольший удельный вес занимали расходы на выплату заработной платы с учетом страховых взносов – 98554,1 тыс.руб. (51,4% от общей суммы, направленной на содержание предприятия).  Проверкой правомерности и обоснованности начисления заработной платы директору и 10 сотрудникам в 2013 году нарушений не установлено. </w:t>
      </w:r>
    </w:p>
    <w:p w:rsidR="00D17B53" w:rsidRPr="00964176" w:rsidRDefault="00ED1DB1" w:rsidP="00D94BE2">
      <w:pPr>
        <w:suppressAutoHyphens/>
        <w:spacing w:after="0" w:line="240" w:lineRule="auto"/>
        <w:ind w:firstLine="851"/>
        <w:jc w:val="both"/>
        <w:rPr>
          <w:rFonts w:ascii="Times New Roman" w:eastAsia="Times New Roman" w:hAnsi="Times New Roman" w:cs="Times New Roman"/>
          <w:color w:val="000000"/>
        </w:rPr>
      </w:pPr>
      <w:r w:rsidRPr="00964176">
        <w:rPr>
          <w:rFonts w:ascii="Times New Roman" w:eastAsia="Times New Roman" w:hAnsi="Times New Roman" w:cs="Times New Roman"/>
        </w:rPr>
        <w:t>Расходы на содержание и эксплуатацию оборудования составили 42790,6 тыс.руб. (22,3% от общей суммы, направленной на содержание предприятия</w:t>
      </w:r>
      <w:r w:rsidRPr="00964176">
        <w:rPr>
          <w:rFonts w:ascii="Times New Roman" w:eastAsia="Times New Roman" w:hAnsi="Times New Roman" w:cs="Times New Roman"/>
          <w:color w:val="000000"/>
        </w:rPr>
        <w:t>). Р</w:t>
      </w:r>
      <w:r w:rsidRPr="00964176">
        <w:rPr>
          <w:rFonts w:ascii="Times New Roman" w:eastAsia="Times New Roman" w:hAnsi="Times New Roman" w:cs="Times New Roman"/>
        </w:rPr>
        <w:t xml:space="preserve">асходы на покупную электрическую энергию составили </w:t>
      </w:r>
      <w:r w:rsidRPr="00964176">
        <w:rPr>
          <w:rFonts w:ascii="Times New Roman" w:eastAsia="Times New Roman" w:hAnsi="Times New Roman" w:cs="Times New Roman"/>
          <w:color w:val="000000"/>
        </w:rPr>
        <w:t xml:space="preserve">33741,7 тыс.руб. (17,6% </w:t>
      </w:r>
      <w:r w:rsidRPr="00964176">
        <w:rPr>
          <w:rFonts w:ascii="Times New Roman" w:eastAsia="Times New Roman" w:hAnsi="Times New Roman" w:cs="Times New Roman"/>
        </w:rPr>
        <w:t>от общей суммы, направленной на содержание предприятия</w:t>
      </w:r>
      <w:r w:rsidRPr="00964176">
        <w:rPr>
          <w:rFonts w:ascii="Times New Roman" w:eastAsia="Times New Roman" w:hAnsi="Times New Roman" w:cs="Times New Roman"/>
          <w:color w:val="000000"/>
        </w:rPr>
        <w:t>). Расходы производственного характера, общехозяйственные и прочие расходы в составе себестоимости сложились в сумме 16551,9 тыс.руб. выборочной проверкой обоснованности и правомерности включения  данных затрат в себестоимость предприятия нарушений не установлено.</w:t>
      </w:r>
    </w:p>
    <w:p w:rsidR="00D17B53" w:rsidRPr="001B7109" w:rsidRDefault="00D17B53" w:rsidP="00D94BE2">
      <w:pPr>
        <w:suppressAutoHyphens/>
        <w:spacing w:after="0" w:line="240" w:lineRule="auto"/>
        <w:ind w:firstLine="851"/>
        <w:jc w:val="both"/>
        <w:rPr>
          <w:rFonts w:ascii="Times New Roman" w:eastAsia="Times New Roman" w:hAnsi="Times New Roman" w:cs="Times New Roman"/>
          <w:sz w:val="16"/>
          <w:szCs w:val="16"/>
        </w:rPr>
      </w:pPr>
    </w:p>
    <w:p w:rsidR="00D17B53" w:rsidRPr="00964176" w:rsidRDefault="00ED1DB1" w:rsidP="00D94BE2">
      <w:pPr>
        <w:spacing w:after="0" w:line="240" w:lineRule="auto"/>
        <w:ind w:firstLine="568"/>
        <w:jc w:val="both"/>
        <w:rPr>
          <w:rFonts w:ascii="Times New Roman" w:eastAsia="Times New Roman" w:hAnsi="Times New Roman" w:cs="Times New Roman"/>
        </w:rPr>
      </w:pPr>
      <w:r w:rsidRPr="00964176">
        <w:rPr>
          <w:rFonts w:ascii="Times New Roman" w:eastAsia="Times New Roman" w:hAnsi="Times New Roman" w:cs="Times New Roman"/>
        </w:rPr>
        <w:t>6. По  смете доходов и расходов на 2013 предусмотрена прибыль от основной деятельности в сумме 14188,2тыс.руб., фактически получен убыток составил 52579,4 тыс.руб., из них: 73923,4 тыс.руб. - убыток от реализации горячей воды; 19729,0тыс.руб. - прибыль от реализации  тепловой энергии на отопление; 1615,0тыс.руб. –прибыль от прочей деятельности.</w:t>
      </w:r>
    </w:p>
    <w:p w:rsidR="00D17B53" w:rsidRPr="00964176" w:rsidRDefault="00ED1DB1" w:rsidP="00D94BE2">
      <w:pPr>
        <w:spacing w:after="0" w:line="240" w:lineRule="auto"/>
        <w:ind w:firstLine="840"/>
        <w:jc w:val="both"/>
        <w:rPr>
          <w:rFonts w:ascii="Times New Roman" w:eastAsia="Times New Roman" w:hAnsi="Times New Roman" w:cs="Times New Roman"/>
        </w:rPr>
      </w:pPr>
      <w:r w:rsidRPr="00964176">
        <w:rPr>
          <w:rFonts w:ascii="Times New Roman" w:eastAsia="Times New Roman" w:hAnsi="Times New Roman" w:cs="Times New Roman"/>
        </w:rPr>
        <w:t xml:space="preserve">Убыток от реализации горячей воды  в сумме 73923,4 тыс.руб. сложился за счет: </w:t>
      </w:r>
    </w:p>
    <w:p w:rsidR="00D17B53" w:rsidRPr="00964176" w:rsidRDefault="00ED1DB1" w:rsidP="00D94BE2">
      <w:pPr>
        <w:spacing w:after="0" w:line="240" w:lineRule="auto"/>
        <w:ind w:firstLine="540"/>
        <w:jc w:val="both"/>
        <w:rPr>
          <w:rFonts w:ascii="Times New Roman" w:eastAsia="Times New Roman" w:hAnsi="Times New Roman" w:cs="Times New Roman"/>
        </w:rPr>
      </w:pPr>
      <w:r w:rsidRPr="00964176">
        <w:rPr>
          <w:rFonts w:ascii="Times New Roman" w:eastAsia="Times New Roman" w:hAnsi="Times New Roman" w:cs="Times New Roman"/>
        </w:rPr>
        <w:t xml:space="preserve">-59157,2 тыс.руб. - убытка от реализации тепловой энергии в составе горячей воды в результате  необоснованного завышения полезного отпуска тепловой  энергии на нужды горячего водоснабжения при формировании тарифов и планировании сметы. Управлением  по регулированию тарифов и энергосбережению Пензенской области согласована производственная  программа МКП «Теплоснабжение г.Пензы»  по горячему водоснабжению, согласно  которой  объем реализации на 2013г по горячему водоснабжению  составляет 6789613  куб. м., на подогрев данного количества требуется 447455,5 Гкал,  исходя из  количества энергии на подогрев 1 куб.м. воды - 0,0659 Гкал/куб.м., учтенного  данным Управлением при утверждении  </w:t>
      </w:r>
      <w:proofErr w:type="spellStart"/>
      <w:r w:rsidRPr="00964176">
        <w:rPr>
          <w:rFonts w:ascii="Times New Roman" w:eastAsia="Times New Roman" w:hAnsi="Times New Roman" w:cs="Times New Roman"/>
        </w:rPr>
        <w:t>одноставочного</w:t>
      </w:r>
      <w:proofErr w:type="spellEnd"/>
      <w:r w:rsidRPr="00964176">
        <w:rPr>
          <w:rFonts w:ascii="Times New Roman" w:eastAsia="Times New Roman" w:hAnsi="Times New Roman" w:cs="Times New Roman"/>
        </w:rPr>
        <w:t xml:space="preserve"> тарифа на горячую воду в закрытой системе теплоснабжения на 2013г.  Однако, на основании заключения отдела энергосбережения и отраслевых технологий  данного Управления при формировании тарифа был запланирован отпуск  тепловой энергии на горячее водоснабжение в количестве  805235 Гкал в год (в составе общего полезного отпуска 2090680 Гкал), исходя из договорных нагрузок по  заключенным договорам с </w:t>
      </w:r>
      <w:proofErr w:type="spellStart"/>
      <w:r w:rsidRPr="00964176">
        <w:rPr>
          <w:rFonts w:ascii="Times New Roman" w:eastAsia="Times New Roman" w:hAnsi="Times New Roman" w:cs="Times New Roman"/>
        </w:rPr>
        <w:t>ресурсоснабжающими</w:t>
      </w:r>
      <w:proofErr w:type="spellEnd"/>
      <w:r w:rsidRPr="00964176">
        <w:rPr>
          <w:rFonts w:ascii="Times New Roman" w:eastAsia="Times New Roman" w:hAnsi="Times New Roman" w:cs="Times New Roman"/>
        </w:rPr>
        <w:t xml:space="preserve"> организациями, без учета данных производственной программы по горячему водоснабжению, согласованных с данным Управлением.  В результате плановый полезный отпуск предприятию завышен на 357779,5 Гкал (805235Гкл-447455,5Гкл) и, как следствие,   утвержденный тариф на тепловую энергию  в составе горячей воды </w:t>
      </w:r>
      <w:r w:rsidRPr="00964176">
        <w:rPr>
          <w:rFonts w:ascii="Times New Roman" w:eastAsia="Arial Narrow" w:hAnsi="Times New Roman" w:cs="Times New Roman"/>
        </w:rPr>
        <w:t xml:space="preserve">(937,93руб./Гкал с 01.01.2013 по 30.06.2013; 1087,04 руб./Гкал с 01.07.2013 по 31.12.2013) </w:t>
      </w:r>
      <w:r w:rsidRPr="00964176">
        <w:rPr>
          <w:rFonts w:ascii="Times New Roman" w:eastAsia="Times New Roman" w:hAnsi="Times New Roman" w:cs="Times New Roman"/>
        </w:rPr>
        <w:t>не обеспечил  возмещение предприятию  всех его экономически-обоснованных  расходов;</w:t>
      </w:r>
    </w:p>
    <w:p w:rsidR="00D17B53" w:rsidRPr="00964176" w:rsidRDefault="00ED1DB1" w:rsidP="00D94BE2">
      <w:pPr>
        <w:spacing w:after="0" w:line="240" w:lineRule="auto"/>
        <w:jc w:val="both"/>
        <w:rPr>
          <w:rFonts w:ascii="Times New Roman" w:eastAsia="Times New Roman" w:hAnsi="Times New Roman" w:cs="Times New Roman"/>
        </w:rPr>
      </w:pPr>
      <w:r w:rsidRPr="00964176">
        <w:rPr>
          <w:rFonts w:ascii="Times New Roman" w:eastAsia="Times New Roman" w:hAnsi="Times New Roman" w:cs="Times New Roman"/>
        </w:rPr>
        <w:t xml:space="preserve">           - 14766,2 тыс.руб. – убытков от реализации холодной воды в составе горячей воды. Согласно приборам учета, установленных на ЦТП,  в  2013г покупка  и отпуск потребителям холодной воды составили 6875477,01м3, тогда как  реализовано, согласно актам и счетам-фактурам,  потребителям холодной воды в составе горячей воды - 5633509,92 м3. Отклонение составило 1241967,09 м3 в результате  реализации горячей воды в меньшем объеме, в основном,  за счет реализации ГВС в многоквартирных домах, не оснащенных приборами учета. В соответствии с постановлением Правительства РФ № 124 от 14.02.2012 «О правилах, обязательных при заключении договоров снабжения коммунальными ресурсами в целях оказания </w:t>
      </w:r>
      <w:r w:rsidRPr="00964176">
        <w:rPr>
          <w:rFonts w:ascii="Times New Roman" w:eastAsia="Times New Roman" w:hAnsi="Times New Roman" w:cs="Times New Roman"/>
        </w:rPr>
        <w:lastRenderedPageBreak/>
        <w:t xml:space="preserve">коммунальных услуг», согласно которому  объем коммунального ресурса, поставляемого по договору </w:t>
      </w:r>
      <w:proofErr w:type="spellStart"/>
      <w:r w:rsidRPr="00964176">
        <w:rPr>
          <w:rFonts w:ascii="Times New Roman" w:eastAsia="Times New Roman" w:hAnsi="Times New Roman" w:cs="Times New Roman"/>
        </w:rPr>
        <w:t>ресурсоснабжения</w:t>
      </w:r>
      <w:proofErr w:type="spellEnd"/>
      <w:r w:rsidRPr="00964176">
        <w:rPr>
          <w:rFonts w:ascii="Times New Roman" w:eastAsia="Times New Roman" w:hAnsi="Times New Roman" w:cs="Times New Roman"/>
        </w:rPr>
        <w:t xml:space="preserve"> в жилой дом (домовладение), оборудованный индивидуальным прибором учета, определяется на основании показаний индивидуального прибора учета за расчетный период (расчетный месяц);  объем коммунального ресурса, поставляемого в жилой дом, не оборудованный индивидуальным прибором учета, определяется исходя из норматива потребления коммунальной услуги. Вследствие применения норм, предусматривающих определение объема  реализации горячей воды в многоквартирных домах, не оснащенных приборами учета, исходя из установленного норматива потребления,  предприятие не реализует приобретенную и отпущенную потребителям холодную воду (в составе горячей воды) в количестве 1241967,09 м3 на сумму 14766,2 тыс.руб.</w:t>
      </w:r>
    </w:p>
    <w:p w:rsidR="00D17B53" w:rsidRPr="00964176" w:rsidRDefault="00D17B53" w:rsidP="00D94BE2">
      <w:pPr>
        <w:spacing w:after="0" w:line="240" w:lineRule="auto"/>
        <w:ind w:firstLine="840"/>
        <w:jc w:val="both"/>
        <w:rPr>
          <w:rFonts w:ascii="Times New Roman" w:eastAsia="Times New Roman" w:hAnsi="Times New Roman" w:cs="Times New Roman"/>
        </w:rPr>
      </w:pPr>
    </w:p>
    <w:p w:rsidR="00D17B53" w:rsidRPr="00964176" w:rsidRDefault="00ED1DB1" w:rsidP="00D94BE2">
      <w:pPr>
        <w:spacing w:after="0" w:line="240" w:lineRule="auto"/>
        <w:ind w:firstLine="568"/>
        <w:jc w:val="both"/>
        <w:rPr>
          <w:rFonts w:ascii="Times New Roman" w:eastAsia="Times New Roman" w:hAnsi="Times New Roman" w:cs="Times New Roman"/>
        </w:rPr>
      </w:pPr>
      <w:r w:rsidRPr="00964176">
        <w:rPr>
          <w:rFonts w:ascii="Times New Roman" w:eastAsia="Times New Roman" w:hAnsi="Times New Roman" w:cs="Times New Roman"/>
        </w:rPr>
        <w:t xml:space="preserve">7. Прочие доходы предприятия составили 610760,0 тыс.руб., прочие расходы  - 613287,0 тыс.руб.  Наибольший удельный вес в составе прочих доходов и расходов предприятия занимают доходы и расходы, связанные с реализацией права требования долга в сумме 551295,7 тыс.руб. на основании договоров переуступки от 06.06.2013г №№1-2, заключенных  МКП «Теплоснабжение г.Пензы» (с согласия Управления муниципального имущества администрации города Пензы  от 24.04.2013г №№ 11/4801 – 11/4802) и ПФ ОАО «ТГК-6». Согласно данным договорам МКП «Теплоснабжение г.Пензы» переуступило ПФ ОАО «ТГК-6» право требования дебиторской задолженности, сложившейся по состоянию на 24.04.2013г (без начислений за март 2013г), в порядке зачета взаимных требований (уменьшена кредиторская задолженности перед ПФ ОАО «ТГК-6») на общую сумму 551295,7 тыс.руб. </w:t>
      </w:r>
    </w:p>
    <w:p w:rsidR="00D17B53" w:rsidRPr="00964176" w:rsidRDefault="00ED1DB1" w:rsidP="00D94BE2">
      <w:pPr>
        <w:spacing w:after="0" w:line="240" w:lineRule="auto"/>
        <w:ind w:firstLine="540"/>
        <w:jc w:val="both"/>
        <w:rPr>
          <w:rFonts w:ascii="Times New Roman" w:eastAsia="Times New Roman" w:hAnsi="Times New Roman" w:cs="Times New Roman"/>
        </w:rPr>
      </w:pPr>
      <w:r w:rsidRPr="00964176">
        <w:rPr>
          <w:rFonts w:ascii="Times New Roman" w:eastAsia="Times New Roman" w:hAnsi="Times New Roman" w:cs="Times New Roman"/>
        </w:rPr>
        <w:t xml:space="preserve">    В составе  прочих расходов числятся  расходы в сумме 9269,3тыс.руб., направленные на  выплаты социального характера /с учетом страховых начислений/ (материальная помощь, единовременное вознаграждение к профессиональному празднику, за проведение общегородских мероприятий,  частичная оплата ритуальных услуг, путевок в детские оздоровительные лагеря, санаторно-курортные путевки), предусмотренные коллективным договором. Управлением по регулированию тарифов и энергосбережению Пензенской области, в соответствии с п.22.3 Методических указаний по расчету регулируемых тарифов и цен на электрическую (тепловую) энергию на розничном (потребительском) рынке (утверждены приказом ФСТ  от 06.08.2001г №20-э/2),   при формирования тарифа, а также в смете доходов и расходов предприятия на 2013 данные выплаты были предусмотрены за счет прибыли, остающейся в распоряжении предприятия. Согласно ст.8 Коллективного договора и Положения об оплате труда, данные выплаты производятся при наличии финансовых возможностей и за счет собственных средств  предприятия. Фактически у предприятия сложился убыток, указанные  выплаты в сумме 9269,3 тыс.руб. отнесены на счет 91 «Прочие доходы и расходы», что  привело к увеличению убытка предприятия.</w:t>
      </w:r>
    </w:p>
    <w:p w:rsidR="00D17B53" w:rsidRPr="00964176" w:rsidRDefault="00ED1DB1" w:rsidP="00D94BE2">
      <w:pPr>
        <w:spacing w:after="0" w:line="240" w:lineRule="auto"/>
        <w:ind w:firstLine="851"/>
        <w:jc w:val="both"/>
        <w:rPr>
          <w:rFonts w:ascii="Times New Roman" w:eastAsia="Times New Roman" w:hAnsi="Times New Roman" w:cs="Times New Roman"/>
        </w:rPr>
      </w:pPr>
      <w:r w:rsidRPr="00964176">
        <w:rPr>
          <w:rFonts w:ascii="Times New Roman" w:eastAsia="Times New Roman" w:hAnsi="Times New Roman" w:cs="Times New Roman"/>
        </w:rPr>
        <w:t xml:space="preserve">Балансовый убыток за 2013г  (с учетом прочих доходов и расходов, изменение отложенных налоговых обязательств)  составил  45656,4 тыс.руб.  </w:t>
      </w:r>
    </w:p>
    <w:p w:rsidR="00D17B53" w:rsidRPr="001B7109" w:rsidRDefault="00D17B53" w:rsidP="00D94BE2">
      <w:pPr>
        <w:spacing w:after="0" w:line="240" w:lineRule="auto"/>
        <w:ind w:firstLine="851"/>
        <w:jc w:val="both"/>
        <w:rPr>
          <w:rFonts w:ascii="Times New Roman" w:eastAsia="Times New Roman" w:hAnsi="Times New Roman" w:cs="Times New Roman"/>
          <w:sz w:val="16"/>
          <w:szCs w:val="16"/>
        </w:rPr>
      </w:pPr>
    </w:p>
    <w:p w:rsidR="00D17B53" w:rsidRPr="00964176" w:rsidRDefault="00ED1DB1" w:rsidP="00D94BE2">
      <w:pPr>
        <w:spacing w:after="0" w:line="240" w:lineRule="auto"/>
        <w:ind w:firstLine="568"/>
        <w:jc w:val="both"/>
        <w:rPr>
          <w:rFonts w:ascii="Times New Roman" w:eastAsia="Times New Roman" w:hAnsi="Times New Roman" w:cs="Times New Roman"/>
        </w:rPr>
      </w:pPr>
      <w:r w:rsidRPr="00964176">
        <w:rPr>
          <w:rFonts w:ascii="Times New Roman" w:eastAsia="Times New Roman" w:hAnsi="Times New Roman" w:cs="Times New Roman"/>
        </w:rPr>
        <w:t>8.</w:t>
      </w:r>
      <w:r w:rsidR="00EF5D16" w:rsidRPr="00964176">
        <w:rPr>
          <w:rFonts w:ascii="Times New Roman" w:eastAsia="Times New Roman" w:hAnsi="Times New Roman" w:cs="Times New Roman"/>
        </w:rPr>
        <w:t xml:space="preserve"> </w:t>
      </w:r>
      <w:r w:rsidRPr="00964176">
        <w:rPr>
          <w:rFonts w:ascii="Times New Roman" w:eastAsia="Times New Roman" w:hAnsi="Times New Roman" w:cs="Times New Roman"/>
        </w:rPr>
        <w:t>При анализе финансового состояния предприятия, согласно данным бухгалтерского баланса предприятия, отчета о финансовых результатах за 2013 год, установлено следующее. Коэффициент ликвидности предприятия меньше рекомендуемого значения (от 1 до 2) и равен 0,77, что  свидетельствует о превышении сумм обязательств над активами предприятия (</w:t>
      </w:r>
      <w:r w:rsidRPr="00964176">
        <w:rPr>
          <w:rFonts w:ascii="Times New Roman" w:eastAsia="Times New Roman" w:hAnsi="Times New Roman" w:cs="Times New Roman"/>
          <w:color w:val="000000"/>
        </w:rPr>
        <w:t xml:space="preserve">у предприятия </w:t>
      </w:r>
      <w:r w:rsidRPr="00964176">
        <w:rPr>
          <w:rFonts w:ascii="Times New Roman" w:eastAsia="Times New Roman" w:hAnsi="Times New Roman" w:cs="Times New Roman"/>
        </w:rPr>
        <w:t xml:space="preserve"> недостаточно </w:t>
      </w:r>
      <w:r w:rsidRPr="00964176">
        <w:rPr>
          <w:rFonts w:ascii="Times New Roman" w:eastAsia="Times New Roman" w:hAnsi="Times New Roman" w:cs="Times New Roman"/>
          <w:color w:val="000000"/>
        </w:rPr>
        <w:t xml:space="preserve">средств для ведения хозяйственной деятельности и своевременного погашения срочной задолженности). </w:t>
      </w:r>
      <w:r w:rsidRPr="00964176">
        <w:rPr>
          <w:rFonts w:ascii="Times New Roman" w:eastAsia="Times New Roman" w:hAnsi="Times New Roman" w:cs="Times New Roman"/>
        </w:rPr>
        <w:t>Коэффициент рентабельности совокупного капитала имеет отрицательное значение (-5,63), следовательно, стоимость отпускаемой продукции не позволяет покрыть издержки предприятия, что приводит к нестабильному финансовому положению и снижению платежеспособности предприятия. Коэффициент финансовой устойчивости 0,12 менее рекомендуемого значения (больше или равно 0,6)  свидетельствует о неустойчивом финансовом состоянии предприятия.</w:t>
      </w:r>
    </w:p>
    <w:p w:rsidR="00D17B53" w:rsidRPr="001B7109" w:rsidRDefault="00D17B53" w:rsidP="00D94BE2">
      <w:pPr>
        <w:spacing w:after="0" w:line="240" w:lineRule="auto"/>
        <w:ind w:firstLine="851"/>
        <w:jc w:val="both"/>
        <w:rPr>
          <w:rFonts w:ascii="Times New Roman" w:eastAsia="Times New Roman" w:hAnsi="Times New Roman" w:cs="Times New Roman"/>
          <w:sz w:val="16"/>
          <w:szCs w:val="16"/>
        </w:rPr>
      </w:pPr>
    </w:p>
    <w:p w:rsidR="00D17B53" w:rsidRPr="00964176" w:rsidRDefault="00ED1DB1" w:rsidP="00D94BE2">
      <w:pPr>
        <w:spacing w:after="0" w:line="240" w:lineRule="auto"/>
        <w:ind w:firstLine="568"/>
        <w:jc w:val="both"/>
        <w:rPr>
          <w:rFonts w:ascii="Times New Roman" w:eastAsia="Times New Roman" w:hAnsi="Times New Roman" w:cs="Times New Roman"/>
        </w:rPr>
      </w:pPr>
      <w:r w:rsidRPr="00964176">
        <w:rPr>
          <w:rFonts w:ascii="Times New Roman" w:eastAsia="Times New Roman" w:hAnsi="Times New Roman" w:cs="Times New Roman"/>
        </w:rPr>
        <w:t xml:space="preserve">9. Дебиторская задолженность предприятия составила: на 01.01.2013г – 934624,0тыс.руб.; на 01.01.2014г – 516720,0 тыс.руб.  Наибольший удельный вес в дебиторской задолженности  приходится  на управляющие организации, ТСЖ, ЖСК ЖК и другие организации, занимающие обслуживанием жилого фонда: на 01.01.2013г – 880812,2тыс.руб (94,2% от общей суммы задолженности); на 01.01.2014г – 454636,5тыс.руб. (88% от общей суммы дебиторской задолженности).  За 2013г дебиторская задолженность снизилась на 417904,0 тыс.руб. (или на </w:t>
      </w:r>
      <w:r w:rsidRPr="00964176">
        <w:rPr>
          <w:rFonts w:ascii="Times New Roman" w:eastAsia="Times New Roman" w:hAnsi="Times New Roman" w:cs="Times New Roman"/>
        </w:rPr>
        <w:lastRenderedPageBreak/>
        <w:t xml:space="preserve">44,74%), в основном  за счет переуступки прав требования долга на сумму 551295,7 тыс.руб. на основании договоров №1 – 2 от 06.05.2013г, заключенных  с ПФ ОАО «ТГК-6».  </w:t>
      </w:r>
    </w:p>
    <w:p w:rsidR="00D17B53" w:rsidRPr="00964176" w:rsidRDefault="00ED1DB1" w:rsidP="001B7109">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 Из общей суммы дебиторской задолженности  516720,0 тыс.руб.  по состоянию на 01.01.2014  просроченная дебиторская задолженность (свыше 3-х месяцев) составила 138939,0 тыс.руб.  Данная задолженность сложилась за счет следующих факторов:</w:t>
      </w:r>
    </w:p>
    <w:p w:rsidR="00D17B53" w:rsidRPr="00964176" w:rsidRDefault="00ED1DB1" w:rsidP="001B7109">
      <w:pPr>
        <w:suppressAutoHyphen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1) 95452,22 тыс.руб. – несоответствие объема отпущенных ресурсов Управляющим организациям и объема, предъявленного к оплате населению, по следующим основаниям:</w:t>
      </w:r>
    </w:p>
    <w:p w:rsidR="00D17B53" w:rsidRPr="00964176" w:rsidRDefault="00ED1DB1" w:rsidP="00D94BE2">
      <w:pPr>
        <w:suppressAutoHyphen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 </w:t>
      </w:r>
      <w:proofErr w:type="spellStart"/>
      <w:r w:rsidRPr="00964176">
        <w:rPr>
          <w:rFonts w:ascii="Times New Roman" w:eastAsia="Times New Roman" w:hAnsi="Times New Roman" w:cs="Times New Roman"/>
        </w:rPr>
        <w:t>непроведение</w:t>
      </w:r>
      <w:proofErr w:type="spellEnd"/>
      <w:r w:rsidRPr="00964176">
        <w:rPr>
          <w:rFonts w:ascii="Times New Roman" w:eastAsia="Times New Roman" w:hAnsi="Times New Roman" w:cs="Times New Roman"/>
        </w:rPr>
        <w:t xml:space="preserve"> Управляющими организациями по окончании года корректировки по стоимости потребленной тепловой энергии на отопление, в связи с изменениями в законодательстве с 01.09.2012г; </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 предъявление Управляющими организациями к оплате населению объема ГВС (горячее водоснабжение), приходящегося на </w:t>
      </w:r>
      <w:proofErr w:type="spellStart"/>
      <w:r w:rsidRPr="00964176">
        <w:rPr>
          <w:rFonts w:ascii="Times New Roman" w:eastAsia="Times New Roman" w:hAnsi="Times New Roman" w:cs="Times New Roman"/>
        </w:rPr>
        <w:t>общедомовые</w:t>
      </w:r>
      <w:proofErr w:type="spellEnd"/>
      <w:r w:rsidRPr="00964176">
        <w:rPr>
          <w:rFonts w:ascii="Times New Roman" w:eastAsia="Times New Roman" w:hAnsi="Times New Roman" w:cs="Times New Roman"/>
        </w:rPr>
        <w:t xml:space="preserve"> нужды, в связи с изменившимся законодательством с 01.06.2013г; </w:t>
      </w:r>
    </w:p>
    <w:p w:rsidR="00D17B53" w:rsidRPr="00964176" w:rsidRDefault="00ED1DB1" w:rsidP="00D94BE2">
      <w:pPr>
        <w:suppressAutoHyphen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 применение Управляющими организациями при расчетах с населением в период с 01.01.2013г по 10.05.2013г </w:t>
      </w:r>
      <w:proofErr w:type="spellStart"/>
      <w:r w:rsidRPr="00964176">
        <w:rPr>
          <w:rFonts w:ascii="Times New Roman" w:eastAsia="Times New Roman" w:hAnsi="Times New Roman" w:cs="Times New Roman"/>
        </w:rPr>
        <w:t>одноставочного</w:t>
      </w:r>
      <w:proofErr w:type="spellEnd"/>
      <w:r w:rsidRPr="00964176">
        <w:rPr>
          <w:rFonts w:ascii="Times New Roman" w:eastAsia="Times New Roman" w:hAnsi="Times New Roman" w:cs="Times New Roman"/>
        </w:rPr>
        <w:t xml:space="preserve"> тарифа в размере 75,23 руб. вместо утвержденного </w:t>
      </w:r>
      <w:proofErr w:type="spellStart"/>
      <w:r w:rsidRPr="00964176">
        <w:rPr>
          <w:rFonts w:ascii="Times New Roman" w:eastAsia="Times New Roman" w:hAnsi="Times New Roman" w:cs="Times New Roman"/>
        </w:rPr>
        <w:t>двухставочного</w:t>
      </w:r>
      <w:proofErr w:type="spellEnd"/>
      <w:r w:rsidRPr="00964176">
        <w:rPr>
          <w:rFonts w:ascii="Times New Roman" w:eastAsia="Times New Roman" w:hAnsi="Times New Roman" w:cs="Times New Roman"/>
        </w:rPr>
        <w:t xml:space="preserve"> тарифа: 13,46 руб. за 1 м</w:t>
      </w:r>
      <w:r w:rsidRPr="00964176">
        <w:rPr>
          <w:rFonts w:ascii="Times New Roman" w:eastAsia="Times New Roman" w:hAnsi="Times New Roman" w:cs="Times New Roman"/>
          <w:vertAlign w:val="superscript"/>
        </w:rPr>
        <w:t>3</w:t>
      </w:r>
      <w:r w:rsidRPr="00964176">
        <w:rPr>
          <w:rFonts w:ascii="Times New Roman" w:eastAsia="Times New Roman" w:hAnsi="Times New Roman" w:cs="Times New Roman"/>
        </w:rPr>
        <w:t xml:space="preserve"> (за холодную воду); 937,93 руб. за 1 Гкал (за тепловую энергию), который применяло при расчетах с потребителями МКП «Теплоснабжение г.Пензы». Несоответствие  в начислении  стоимости  потребленных услуг привело, в конечном итоге, к недобору денежных средств за предоставляемые ресурсы;</w:t>
      </w:r>
    </w:p>
    <w:p w:rsidR="00D17B53" w:rsidRPr="00964176" w:rsidRDefault="00ED1DB1" w:rsidP="001B7109">
      <w:pPr>
        <w:suppressAutoHyphen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2) 43486,78 тыс.руб. – затраты на тепловую энергию на осуществление пробного пуска тепла по постановлению администрации г.Пензы от 28.09.2012 №1201 «О пробном пуске тепла» с 01.10.2012г. Предприятие выставило счета на оплату управляющим организациям с 01.10.2012, тогда как управляющие организации потребителям выставили счета населению с 15.10.2012 в соответствии с постановлением №1269 «О начале отопительного сезона». Перед МКП «Теплоснабжение г.Пензы» в результате образовалась дебиторская задолженность управляющих организаций в сумме 43486,78 тыс.руб., с целью взыскания которой предприятие обратилось в Арбитражный суд Пензенской области. По решениям судов иски предприятия были удовлетворены, данная дебиторская задолженность частично была погашена в 2013 году за счет текущих платежей потребителей.</w:t>
      </w:r>
    </w:p>
    <w:p w:rsidR="00D17B53" w:rsidRPr="00854003" w:rsidRDefault="00D17B53" w:rsidP="001B7109">
      <w:pPr>
        <w:suppressAutoHyphens/>
        <w:spacing w:after="0" w:line="240" w:lineRule="auto"/>
        <w:ind w:firstLine="567"/>
        <w:rPr>
          <w:rFonts w:ascii="Times New Roman" w:eastAsia="Times New Roman" w:hAnsi="Times New Roman" w:cs="Times New Roman"/>
          <w:sz w:val="16"/>
          <w:szCs w:val="16"/>
        </w:rPr>
      </w:pPr>
    </w:p>
    <w:p w:rsidR="00D17B53" w:rsidRPr="00964176" w:rsidRDefault="00ED1DB1" w:rsidP="00D94BE2">
      <w:pPr>
        <w:suppressAutoHyphens/>
        <w:spacing w:after="0" w:line="240" w:lineRule="auto"/>
        <w:ind w:firstLine="568"/>
        <w:jc w:val="both"/>
        <w:rPr>
          <w:rFonts w:ascii="Times New Roman" w:eastAsia="Times New Roman" w:hAnsi="Times New Roman" w:cs="Times New Roman"/>
        </w:rPr>
      </w:pPr>
      <w:r w:rsidRPr="00964176">
        <w:rPr>
          <w:rFonts w:ascii="Times New Roman" w:eastAsia="Times New Roman" w:hAnsi="Times New Roman" w:cs="Times New Roman"/>
        </w:rPr>
        <w:t xml:space="preserve">10. Кредиторская задолженность предприятия по состоянию на 01.01.2014 составляет 684604,0 тыс.руб., наибольшая доля 646198,8 тыс.руб. (94,4% в общей сумме задолженности) приходится на ПФ ОАО «ТГК-6», из них просроченная задолженность (свыше 3-х месяцев) в сумме 106750,0 тыс.руб.   </w:t>
      </w:r>
    </w:p>
    <w:p w:rsidR="00D17B53" w:rsidRPr="00964176" w:rsidRDefault="00ED1DB1" w:rsidP="00D94BE2">
      <w:pPr>
        <w:widowControl w:val="0"/>
        <w:spacing w:after="0" w:line="240" w:lineRule="auto"/>
        <w:jc w:val="both"/>
        <w:rPr>
          <w:rFonts w:ascii="Times New Roman" w:eastAsia="Times New Roman" w:hAnsi="Times New Roman" w:cs="Times New Roman"/>
        </w:rPr>
      </w:pPr>
      <w:r w:rsidRPr="00964176">
        <w:rPr>
          <w:rFonts w:ascii="Times New Roman" w:eastAsia="Times New Roman" w:hAnsi="Times New Roman" w:cs="Times New Roman"/>
        </w:rPr>
        <w:t xml:space="preserve">               Сумма превышения кредиторской задолженности над дебиторской по состоянию на 01.01.2014 составляет 167884,0 тыс.руб., (32,5% от суммы дебиторской задолженности 516720,0 тыс.руб.) что отрицательно влияет на финансовое состояние и платежеспособность предприятия, так как не обеспечивает покрытие краткосрочных обязательств предприятия своими собственными средствами делает необходимым привлечение дополнительных средств финансирования. Одним из условий обеспечения финансовой устойчивости предприятия является превышение размера  дебиторской задолженности  над  кредиторской.</w:t>
      </w:r>
    </w:p>
    <w:p w:rsidR="00D17B53" w:rsidRPr="00964176" w:rsidRDefault="00ED1DB1" w:rsidP="00D94BE2">
      <w:pPr>
        <w:suppressAutoHyphen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В соответствии со п.5 ст.115 ГК РФ и п.3 ст.7 Федерального закона РФ от 14.11.2002г. №161-ФЗ «О государственных и муниципальных унитарных предприятиях» муниципальное образование город Пенза, как собственник имущества МКП «Теплоснабжение г.Пензы», несет субсидиарную ответственность по обязательствам данного предприятия при недостаточности его имущества. </w:t>
      </w:r>
    </w:p>
    <w:p w:rsidR="00D17B53" w:rsidRPr="00964176" w:rsidRDefault="00ED1DB1" w:rsidP="00D94BE2">
      <w:pPr>
        <w:suppressAutoHyphen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С целью взыскания основного долга по оплате тепловой энергии и процентов за пользование чужими деньгами с предприятия, а при недостаточности у него  имущества, за счет казны  муниципального образования города Пензы   ПФ ОАО «ТГК-6» неоднократно обращался  в Арбитражный суд Пензенской области с иском  к МКП «Теплоснабжение г.Пензы» и муниципальному  образованию город Пенза в лице администрации города Пензы. Согласно решениям  Арбитражным судом Пензенской области от 09.04.2014г по делу №А49-6800/2013 и от 20.05.2014 №А49-10690/2013 удовлетворены иски на общую сумму 114331,6тыс.руб. Данные решения оставлено без изменения постановлениями Одиннадцатого арбитражного апелляционного суда от 10.07.2014 и Арбитражного суда Поволжского округа от 24.10.2014.  На момент проверки в Арбитражный суд Пензенской области находятся исковые заявления ПФ ОАО «ТГК-6»: от 08.04.2014 №541/06 на сумму 280903,17 тыс.руб., от 30.06.2014 №06/1052 на сумму </w:t>
      </w:r>
      <w:r w:rsidRPr="00964176">
        <w:rPr>
          <w:rFonts w:ascii="Times New Roman" w:eastAsia="Times New Roman" w:hAnsi="Times New Roman" w:cs="Times New Roman"/>
        </w:rPr>
        <w:lastRenderedPageBreak/>
        <w:t xml:space="preserve">196618,0 тыс.руб. о взыскании с МКП «Теплоснабжение г.Пензы» задолженности в общей сумме 477521,17 тыс.руб., а при недостаточности его имущества в порядке субсидиарной ответственности с муниципального образования город Пенза в лице администрации города Пензы за счет казны муниципального образования город Пенза. </w:t>
      </w:r>
    </w:p>
    <w:p w:rsidR="00D17B53" w:rsidRPr="00964176" w:rsidRDefault="00ED1DB1" w:rsidP="00D94BE2">
      <w:pPr>
        <w:spacing w:after="0" w:line="240" w:lineRule="auto"/>
        <w:ind w:firstLine="547"/>
        <w:jc w:val="both"/>
        <w:rPr>
          <w:rFonts w:ascii="Times New Roman" w:eastAsia="Times New Roman" w:hAnsi="Times New Roman" w:cs="Times New Roman"/>
        </w:rPr>
      </w:pPr>
      <w:r w:rsidRPr="00964176">
        <w:rPr>
          <w:rFonts w:ascii="Times New Roman" w:eastAsia="Times New Roman" w:hAnsi="Times New Roman" w:cs="Times New Roman"/>
        </w:rPr>
        <w:t xml:space="preserve"> В  постановлении  Арбитражного суда Поволжского округа от 24.10.2014 по делу №А49-6800/2013 указано, что «согласно пункту 1 статьи 399 ГК РФ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 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 Одновременное предъявление требований к основному и субсидиарному должнику не противоречит требованиям пункта 1 статьи 399 ГК РФ и в этом случае факт недостаточности имущества, находящегося в распоряжении основного должника, устанавливается в ходе исполнения судебного акта: первоначально взыскание производится за счет имущества, закрепленного за казенным предприятием, а при его недостаточности - с субсидиарного должника».</w:t>
      </w:r>
    </w:p>
    <w:p w:rsidR="00D17B53" w:rsidRPr="001B7109" w:rsidRDefault="00D17B53" w:rsidP="001B7109">
      <w:pPr>
        <w:suppressAutoHyphens/>
        <w:spacing w:after="0" w:line="240" w:lineRule="auto"/>
        <w:ind w:firstLine="567"/>
        <w:jc w:val="both"/>
        <w:rPr>
          <w:rFonts w:ascii="Times New Roman" w:eastAsia="Times New Roman" w:hAnsi="Times New Roman" w:cs="Times New Roman"/>
          <w:sz w:val="16"/>
          <w:szCs w:val="16"/>
        </w:rPr>
      </w:pPr>
    </w:p>
    <w:p w:rsidR="00D17B53" w:rsidRPr="00964176" w:rsidRDefault="00ED1DB1" w:rsidP="00D94BE2">
      <w:pPr>
        <w:suppressAutoHyphens/>
        <w:spacing w:after="0" w:line="240" w:lineRule="auto"/>
        <w:ind w:firstLine="568"/>
        <w:jc w:val="both"/>
        <w:rPr>
          <w:rFonts w:ascii="Times New Roman" w:eastAsia="Times New Roman" w:hAnsi="Times New Roman" w:cs="Times New Roman"/>
        </w:rPr>
      </w:pPr>
      <w:r w:rsidRPr="00964176">
        <w:rPr>
          <w:rFonts w:ascii="Times New Roman" w:eastAsia="Times New Roman" w:hAnsi="Times New Roman" w:cs="Times New Roman"/>
        </w:rPr>
        <w:t xml:space="preserve">11.  МКП «Теплоснабжение г.Пензы» наделено муниципальным  имуществом на праве оперативного управления  на основании договора от  30.09.2007г №172. Балансовая стоимость основных средств составляла: по состоянию на 01.01.2013г - 362089,0тыс.руб. (остаточная – 204499,0тыс.руб.); по состоянию на 01.01.2014г - 387962,3тыс.руб. (остаточная – 204999,7тыс.руб.). Наибольший удельный вес в балансовой стоимости имущества приходится на передаточные устройства (тепловые сети, теплотрассы и др.): 217289,0 тыс.руб. или 60%  от общей стоимости 362089,0 тыс.руб. -  по состоянию на 01.01.2013г; 232195,0 тыс.руб. или 59,8% от 387962,0 тыс.руб. - по состоянию на 01.01.2014г. В проверяемом периоде в эксплуатации предприятия находилось имущество:  127  центральных тепловых пунктов;  110 тепловых камер;  5 станций смешения; 262,35 км. тепловых сетей (168,59км.- отопления и 93,76км.–ГВС). </w:t>
      </w:r>
    </w:p>
    <w:p w:rsidR="00D17B53" w:rsidRPr="00964176" w:rsidRDefault="00ED1DB1" w:rsidP="00D94BE2">
      <w:pPr>
        <w:suppressAutoHyphens/>
        <w:spacing w:after="0" w:line="240" w:lineRule="auto"/>
        <w:ind w:firstLine="851"/>
        <w:jc w:val="both"/>
        <w:rPr>
          <w:rFonts w:ascii="Times New Roman" w:eastAsia="Times New Roman" w:hAnsi="Times New Roman" w:cs="Times New Roman"/>
        </w:rPr>
      </w:pPr>
      <w:r w:rsidRPr="00964176">
        <w:rPr>
          <w:rFonts w:ascii="Times New Roman" w:eastAsia="Times New Roman" w:hAnsi="Times New Roman" w:cs="Times New Roman"/>
        </w:rPr>
        <w:t xml:space="preserve">Увеличение балансовой стоимости имущества за 2013 год на сумму 25873,0тыс.руб. произошло, в основном,  за счет  поступления  из муниципальной казны надземной трассы отопления и ГВС по </w:t>
      </w:r>
      <w:proofErr w:type="spellStart"/>
      <w:r w:rsidRPr="00964176">
        <w:rPr>
          <w:rFonts w:ascii="Times New Roman" w:eastAsia="Times New Roman" w:hAnsi="Times New Roman" w:cs="Times New Roman"/>
        </w:rPr>
        <w:t>ул.Аустрина</w:t>
      </w:r>
      <w:proofErr w:type="spellEnd"/>
      <w:r w:rsidRPr="00964176">
        <w:rPr>
          <w:rFonts w:ascii="Times New Roman" w:eastAsia="Times New Roman" w:hAnsi="Times New Roman" w:cs="Times New Roman"/>
        </w:rPr>
        <w:t xml:space="preserve">,  тепловых сетей по ул.Можайского,3а, теплотрассы по ул.Володарского,5 и 2-х нежилых помещений   на общую сумму 13238,5 тыс.руб.;  в результате реконструкции (ЦТП, трубопроводов отопления и ГВС) и модернизации основных средств (замены теплообменного оборудования) на общую сумму 12687,2 тыс.руб. </w:t>
      </w:r>
    </w:p>
    <w:p w:rsidR="00D17B53" w:rsidRPr="00964176" w:rsidRDefault="00ED1DB1" w:rsidP="00D94BE2">
      <w:pPr>
        <w:suppressAutoHyphens/>
        <w:spacing w:after="0" w:line="240" w:lineRule="auto"/>
        <w:ind w:firstLine="851"/>
        <w:jc w:val="both"/>
        <w:rPr>
          <w:rFonts w:ascii="Times New Roman" w:eastAsia="Times New Roman" w:hAnsi="Times New Roman" w:cs="Times New Roman"/>
        </w:rPr>
      </w:pPr>
      <w:r w:rsidRPr="00964176">
        <w:rPr>
          <w:rFonts w:ascii="Times New Roman" w:eastAsia="Times New Roman" w:hAnsi="Times New Roman" w:cs="Times New Roman"/>
        </w:rPr>
        <w:t xml:space="preserve">Кроме имущества, находящегося в оперативном управлении, предприятием  используется имущество, взятое в аренду, отраженное на </w:t>
      </w:r>
      <w:proofErr w:type="spellStart"/>
      <w:r w:rsidRPr="00964176">
        <w:rPr>
          <w:rFonts w:ascii="Times New Roman" w:eastAsia="Times New Roman" w:hAnsi="Times New Roman" w:cs="Times New Roman"/>
        </w:rPr>
        <w:t>забалансовом</w:t>
      </w:r>
      <w:proofErr w:type="spellEnd"/>
      <w:r w:rsidRPr="00964176">
        <w:rPr>
          <w:rFonts w:ascii="Times New Roman" w:eastAsia="Times New Roman" w:hAnsi="Times New Roman" w:cs="Times New Roman"/>
        </w:rPr>
        <w:t xml:space="preserve"> счете 001 «Арендованные основные средства»: грузовой бортовой с манипулятором; 5 ЦТП по ул.Нестерова,9а,  ул.Володарского,9Б,  ул.Собинова,5а,  ул.Суворова,139а, ул.Захарова,1а; три помещения общей площадью 263,3 кв.м. в здании по ул.Бородина,23; трактор МТЗ-80.   </w:t>
      </w:r>
    </w:p>
    <w:p w:rsidR="00D17B53" w:rsidRPr="00964176" w:rsidRDefault="00ED1DB1" w:rsidP="00D94BE2">
      <w:pPr>
        <w:spacing w:after="0" w:line="240" w:lineRule="auto"/>
        <w:jc w:val="both"/>
        <w:rPr>
          <w:rFonts w:ascii="Times New Roman" w:eastAsia="Times New Roman" w:hAnsi="Times New Roman" w:cs="Times New Roman"/>
        </w:rPr>
      </w:pPr>
      <w:r w:rsidRPr="00964176">
        <w:rPr>
          <w:rFonts w:ascii="Times New Roman" w:eastAsia="Times New Roman" w:hAnsi="Times New Roman" w:cs="Times New Roman"/>
        </w:rPr>
        <w:t xml:space="preserve">             Проверкой установлено, что все имущество, находящееся в оперативном управлении предприятия, а также  взятое в аренду,  используется предприятием в целях осуществления деятельности, предусмотренной Уставом предприятия.  </w:t>
      </w:r>
    </w:p>
    <w:p w:rsidR="00D17B53" w:rsidRPr="001B7109" w:rsidRDefault="00D17B53" w:rsidP="00D94BE2">
      <w:pPr>
        <w:suppressAutoHyphens/>
        <w:spacing w:after="0" w:line="240" w:lineRule="auto"/>
        <w:ind w:firstLine="851"/>
        <w:jc w:val="both"/>
        <w:rPr>
          <w:rFonts w:ascii="Times New Roman" w:eastAsia="Times New Roman" w:hAnsi="Times New Roman" w:cs="Times New Roman"/>
          <w:sz w:val="16"/>
          <w:szCs w:val="16"/>
        </w:rPr>
      </w:pPr>
    </w:p>
    <w:p w:rsidR="00D17B53" w:rsidRPr="00964176" w:rsidRDefault="00ED1DB1" w:rsidP="00D94BE2">
      <w:pPr>
        <w:tabs>
          <w:tab w:val="left" w:pos="1230"/>
        </w:tabs>
        <w:spacing w:after="0" w:line="240" w:lineRule="auto"/>
        <w:jc w:val="both"/>
        <w:rPr>
          <w:rFonts w:ascii="Times New Roman" w:eastAsia="Times New Roman" w:hAnsi="Times New Roman" w:cs="Times New Roman"/>
        </w:rPr>
      </w:pPr>
      <w:r w:rsidRPr="00964176">
        <w:rPr>
          <w:rFonts w:ascii="Times New Roman" w:eastAsia="Times New Roman" w:hAnsi="Times New Roman" w:cs="Times New Roman"/>
        </w:rPr>
        <w:t xml:space="preserve">         12.В результате проведенного контрольного мероприятия выявлены факторы, оказывающие отрицательное влияние на финансовое состояние и платежеспособность предприятия, всего на сумму  411753,3 тыс.руб., в том числе:</w:t>
      </w:r>
    </w:p>
    <w:p w:rsidR="00D17B53" w:rsidRPr="00964176" w:rsidRDefault="00ED1DB1" w:rsidP="00D94BE2">
      <w:pPr>
        <w:suppressAutoHyphens/>
        <w:spacing w:after="0" w:line="240" w:lineRule="auto"/>
        <w:ind w:firstLine="851"/>
        <w:jc w:val="both"/>
        <w:rPr>
          <w:rFonts w:ascii="Times New Roman" w:eastAsia="Times New Roman" w:hAnsi="Times New Roman" w:cs="Times New Roman"/>
        </w:rPr>
      </w:pPr>
      <w:r w:rsidRPr="00964176">
        <w:rPr>
          <w:rFonts w:ascii="Times New Roman" w:eastAsia="Times New Roman" w:hAnsi="Times New Roman" w:cs="Times New Roman"/>
        </w:rPr>
        <w:t>21737,6тыс.руб. – недополученный доход от реализации тепловой энергии, определенный при планировании тарифа и сметы доходов и расходов  в результате необоснованного равномерного распределения  по полугодиям планового полезного отпуска тепловой энергии;</w:t>
      </w:r>
    </w:p>
    <w:p w:rsidR="00D17B53" w:rsidRPr="00964176" w:rsidRDefault="00ED1DB1" w:rsidP="00D94BE2">
      <w:pPr>
        <w:suppressAutoHyphens/>
        <w:spacing w:after="0" w:line="240" w:lineRule="auto"/>
        <w:ind w:firstLine="851"/>
        <w:jc w:val="both"/>
        <w:rPr>
          <w:rFonts w:ascii="Times New Roman" w:eastAsia="Times New Roman" w:hAnsi="Times New Roman" w:cs="Times New Roman"/>
        </w:rPr>
      </w:pPr>
      <w:r w:rsidRPr="00964176">
        <w:rPr>
          <w:rFonts w:ascii="Times New Roman" w:eastAsia="Times New Roman" w:hAnsi="Times New Roman" w:cs="Times New Roman"/>
        </w:rPr>
        <w:t>59157,2тыс.руб. –убыток от реализации тепловой энергии в результате завышения планового полезного отпуска энергии на 357779,5 Гкал подогрев 6789613куб.м. холодной воды;</w:t>
      </w:r>
    </w:p>
    <w:p w:rsidR="00D17B53" w:rsidRPr="00964176" w:rsidRDefault="00ED1DB1" w:rsidP="00D94BE2">
      <w:pPr>
        <w:spacing w:after="0" w:line="240" w:lineRule="auto"/>
        <w:jc w:val="both"/>
        <w:rPr>
          <w:rFonts w:ascii="Times New Roman" w:eastAsia="Times New Roman" w:hAnsi="Times New Roman" w:cs="Times New Roman"/>
        </w:rPr>
      </w:pPr>
      <w:r w:rsidRPr="00964176">
        <w:rPr>
          <w:rFonts w:ascii="Times New Roman" w:eastAsia="Times New Roman" w:hAnsi="Times New Roman" w:cs="Times New Roman"/>
        </w:rPr>
        <w:t xml:space="preserve">              14766,2тыс.руб. -</w:t>
      </w:r>
      <w:r w:rsidR="00D94BE2" w:rsidRPr="00964176">
        <w:rPr>
          <w:rFonts w:ascii="Times New Roman" w:eastAsia="Times New Roman" w:hAnsi="Times New Roman" w:cs="Times New Roman"/>
        </w:rPr>
        <w:t xml:space="preserve"> </w:t>
      </w:r>
      <w:r w:rsidRPr="00964176">
        <w:rPr>
          <w:rFonts w:ascii="Times New Roman" w:eastAsia="Times New Roman" w:hAnsi="Times New Roman" w:cs="Times New Roman"/>
        </w:rPr>
        <w:t>убыток от реализации холодной воды в объеме 1241967,09куб.м., сложившийся  в следствии норм, предусматривающих определение объема  реализации горячей воды в многоквартирных домах, не оснащенных приборами учета, исходя из установленного норматива потребления,  предприятие не реализует приобретенную и отпущенную потребителям холодную воду (в составе горячей воды);</w:t>
      </w:r>
    </w:p>
    <w:p w:rsidR="00D17B53" w:rsidRPr="00964176" w:rsidRDefault="00ED1DB1" w:rsidP="00D94BE2">
      <w:pPr>
        <w:suppressAutoHyphens/>
        <w:spacing w:after="0" w:line="240" w:lineRule="auto"/>
        <w:ind w:firstLine="851"/>
        <w:jc w:val="both"/>
        <w:rPr>
          <w:rFonts w:ascii="Times New Roman" w:eastAsia="Times New Roman" w:hAnsi="Times New Roman" w:cs="Times New Roman"/>
        </w:rPr>
      </w:pPr>
      <w:r w:rsidRPr="00964176">
        <w:rPr>
          <w:rFonts w:ascii="Times New Roman" w:eastAsia="Times New Roman" w:hAnsi="Times New Roman" w:cs="Times New Roman"/>
        </w:rPr>
        <w:lastRenderedPageBreak/>
        <w:t xml:space="preserve">9269,3тыс.руб. –  отнесены на  прочие  расходы  выплаты   разовых премий,  материальной помощи и выплаты социального характера, которые должны производиться за счет  прибыли, остающейся в распоряжении предприятия, согласно п.22.3 Методических указаний по расчету регулируемых тарифов и цен на электрическую (тепловую) энергию на розничном (потребительском) рынке (утверждены приказом ФСТ  от 06.08.2001г №20-э/2);  </w:t>
      </w:r>
    </w:p>
    <w:p w:rsidR="00D17B53" w:rsidRPr="00964176" w:rsidRDefault="00ED1DB1" w:rsidP="00D94BE2">
      <w:pPr>
        <w:suppressAutoHyphen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  138939,0тыс.руб. – просроченная дебиторская задолженность управляющих организаций, сложившаяся за счет несоответствия объема ресурсов, отпущенных управляющим организациям, и объема, предъявленного к оплате населению, в результате: </w:t>
      </w:r>
      <w:proofErr w:type="spellStart"/>
      <w:r w:rsidRPr="00964176">
        <w:rPr>
          <w:rFonts w:ascii="Times New Roman" w:eastAsia="Times New Roman" w:hAnsi="Times New Roman" w:cs="Times New Roman"/>
        </w:rPr>
        <w:t>непроведения</w:t>
      </w:r>
      <w:proofErr w:type="spellEnd"/>
      <w:r w:rsidRPr="00964176">
        <w:rPr>
          <w:rFonts w:ascii="Times New Roman" w:eastAsia="Times New Roman" w:hAnsi="Times New Roman" w:cs="Times New Roman"/>
        </w:rPr>
        <w:t xml:space="preserve"> по окончании года Управляющими организациями  корректировки населению по стоимости потребленной тепловой энергии на отопление в связи с изменениями в законодательстве с 01.09.2012г;  уменьшением объема ГВС, приходящегося на </w:t>
      </w:r>
      <w:proofErr w:type="spellStart"/>
      <w:r w:rsidRPr="00964176">
        <w:rPr>
          <w:rFonts w:ascii="Times New Roman" w:eastAsia="Times New Roman" w:hAnsi="Times New Roman" w:cs="Times New Roman"/>
        </w:rPr>
        <w:t>общедомовые</w:t>
      </w:r>
      <w:proofErr w:type="spellEnd"/>
      <w:r w:rsidRPr="00964176">
        <w:rPr>
          <w:rFonts w:ascii="Times New Roman" w:eastAsia="Times New Roman" w:hAnsi="Times New Roman" w:cs="Times New Roman"/>
        </w:rPr>
        <w:t xml:space="preserve"> нужды, в связи с изменением в  законодательстве с 01.06.2013г;  применением Управляющими организациями при расчетах с населением в период с 01.01.2013г по 10.05.2013г </w:t>
      </w:r>
      <w:proofErr w:type="spellStart"/>
      <w:r w:rsidRPr="00964176">
        <w:rPr>
          <w:rFonts w:ascii="Times New Roman" w:eastAsia="Times New Roman" w:hAnsi="Times New Roman" w:cs="Times New Roman"/>
        </w:rPr>
        <w:t>одноставочного</w:t>
      </w:r>
      <w:proofErr w:type="spellEnd"/>
      <w:r w:rsidRPr="00964176">
        <w:rPr>
          <w:rFonts w:ascii="Times New Roman" w:eastAsia="Times New Roman" w:hAnsi="Times New Roman" w:cs="Times New Roman"/>
        </w:rPr>
        <w:t xml:space="preserve"> тарифа в размере вместо утвержденного </w:t>
      </w:r>
      <w:proofErr w:type="spellStart"/>
      <w:r w:rsidRPr="00964176">
        <w:rPr>
          <w:rFonts w:ascii="Times New Roman" w:eastAsia="Times New Roman" w:hAnsi="Times New Roman" w:cs="Times New Roman"/>
        </w:rPr>
        <w:t>двухставочного</w:t>
      </w:r>
      <w:proofErr w:type="spellEnd"/>
      <w:r w:rsidRPr="00964176">
        <w:rPr>
          <w:rFonts w:ascii="Times New Roman" w:eastAsia="Times New Roman" w:hAnsi="Times New Roman" w:cs="Times New Roman"/>
        </w:rPr>
        <w:t xml:space="preserve"> тарифа; а также за счет затрат на осуществление пробного пуска тепла;</w:t>
      </w:r>
    </w:p>
    <w:p w:rsidR="00D17B53" w:rsidRPr="00964176" w:rsidRDefault="00ED1DB1" w:rsidP="00D94BE2">
      <w:pPr>
        <w:suppressAutoHyphens/>
        <w:spacing w:after="0" w:line="240" w:lineRule="auto"/>
        <w:ind w:firstLine="851"/>
        <w:jc w:val="both"/>
        <w:rPr>
          <w:rFonts w:ascii="Times New Roman" w:eastAsia="Times New Roman" w:hAnsi="Times New Roman" w:cs="Times New Roman"/>
        </w:rPr>
      </w:pPr>
      <w:r w:rsidRPr="00964176">
        <w:rPr>
          <w:rFonts w:ascii="Times New Roman" w:eastAsia="Times New Roman" w:hAnsi="Times New Roman" w:cs="Times New Roman"/>
        </w:rPr>
        <w:t>167884,0тыс.руб. – превышение кредиторской задолженности над дебиторской, что отрицательно влияет на финансовое состояние и платежеспособность предприятия.</w:t>
      </w:r>
    </w:p>
    <w:p w:rsidR="00D17B53" w:rsidRPr="00964176" w:rsidRDefault="00D17B53">
      <w:pPr>
        <w:suppressAutoHyphens/>
        <w:spacing w:after="0" w:line="240" w:lineRule="auto"/>
        <w:ind w:firstLine="851"/>
        <w:jc w:val="both"/>
        <w:rPr>
          <w:rFonts w:ascii="Times New Roman" w:eastAsia="Times New Roman" w:hAnsi="Times New Roman" w:cs="Times New Roman"/>
        </w:rPr>
      </w:pPr>
    </w:p>
    <w:p w:rsidR="00D17B53" w:rsidRPr="00964176" w:rsidRDefault="00EF5D16">
      <w:pPr>
        <w:spacing w:after="0" w:line="240" w:lineRule="auto"/>
        <w:ind w:firstLine="568"/>
        <w:jc w:val="both"/>
        <w:rPr>
          <w:rFonts w:ascii="Times New Roman" w:eastAsia="Times New Roman" w:hAnsi="Times New Roman" w:cs="Times New Roman"/>
        </w:rPr>
      </w:pPr>
      <w:r w:rsidRPr="00964176">
        <w:rPr>
          <w:rFonts w:ascii="Times New Roman" w:eastAsia="Times New Roman" w:hAnsi="Times New Roman" w:cs="Times New Roman"/>
          <w:b/>
          <w:i/>
        </w:rPr>
        <w:t>По результатам проверки о</w:t>
      </w:r>
      <w:r w:rsidR="00ED1DB1" w:rsidRPr="00964176">
        <w:rPr>
          <w:rFonts w:ascii="Times New Roman" w:eastAsia="Times New Roman" w:hAnsi="Times New Roman" w:cs="Times New Roman"/>
          <w:b/>
          <w:i/>
        </w:rPr>
        <w:t>формлен</w:t>
      </w:r>
      <w:r w:rsidR="00ED1DB1" w:rsidRPr="00964176">
        <w:rPr>
          <w:rFonts w:ascii="Times New Roman" w:eastAsia="Times New Roman" w:hAnsi="Times New Roman" w:cs="Times New Roman"/>
        </w:rPr>
        <w:t xml:space="preserve"> акт проверки эффективности осуществления финансово-хозяйственной деятельности муниципального казенного предприятия «Теплоснабжение города Пензы» за 2013 год,  правомерного и эффективного использования муниципального имущества, находящегося в оперативном управлении МКП «Теплоснабжение г.Пензы» от 10.10.2014г.</w:t>
      </w:r>
    </w:p>
    <w:p w:rsidR="00D17B53" w:rsidRPr="00964176" w:rsidRDefault="00D17B53" w:rsidP="00D94BE2">
      <w:pPr>
        <w:suppressAutoHyphens/>
        <w:spacing w:after="0" w:line="240" w:lineRule="auto"/>
        <w:jc w:val="both"/>
        <w:rPr>
          <w:rFonts w:ascii="Times New Roman" w:eastAsia="Times New Roman" w:hAnsi="Times New Roman" w:cs="Times New Roman"/>
          <w:b/>
          <w:i/>
        </w:rPr>
      </w:pPr>
    </w:p>
    <w:p w:rsidR="00D17B53" w:rsidRPr="00964176" w:rsidRDefault="00ED1DB1">
      <w:pPr>
        <w:suppressAutoHyphens/>
        <w:spacing w:after="0" w:line="240" w:lineRule="auto"/>
        <w:ind w:firstLine="568"/>
        <w:jc w:val="both"/>
        <w:rPr>
          <w:rFonts w:ascii="Times New Roman" w:eastAsia="Times New Roman" w:hAnsi="Times New Roman" w:cs="Times New Roman"/>
        </w:rPr>
      </w:pPr>
      <w:r w:rsidRPr="00964176">
        <w:rPr>
          <w:rFonts w:ascii="Times New Roman" w:eastAsia="Times New Roman" w:hAnsi="Times New Roman" w:cs="Times New Roman"/>
          <w:b/>
          <w:i/>
        </w:rPr>
        <w:t>Представление для рассмотрения и принятия мер по устранению выявленных нарушений направлено</w:t>
      </w:r>
      <w:r w:rsidRPr="00964176">
        <w:rPr>
          <w:rFonts w:ascii="Times New Roman" w:eastAsia="Times New Roman" w:hAnsi="Times New Roman" w:cs="Times New Roman"/>
          <w:b/>
        </w:rPr>
        <w:t xml:space="preserve"> </w:t>
      </w:r>
      <w:r w:rsidRPr="00964176">
        <w:rPr>
          <w:rFonts w:ascii="Times New Roman" w:eastAsia="Times New Roman" w:hAnsi="Times New Roman" w:cs="Times New Roman"/>
        </w:rPr>
        <w:t>в МКП "Теплоснабжение г. Пензы".</w:t>
      </w:r>
    </w:p>
    <w:p w:rsidR="00D94BE2" w:rsidRPr="00964176" w:rsidRDefault="00D94BE2" w:rsidP="00D94BE2">
      <w:pPr>
        <w:tabs>
          <w:tab w:val="left" w:pos="568"/>
        </w:tabs>
        <w:suppressAutoHyphens/>
        <w:spacing w:after="0" w:line="240" w:lineRule="auto"/>
        <w:ind w:firstLine="568"/>
        <w:jc w:val="both"/>
        <w:rPr>
          <w:rFonts w:ascii="Times New Roman" w:eastAsia="Times New Roman" w:hAnsi="Times New Roman" w:cs="Times New Roman"/>
        </w:rPr>
      </w:pPr>
    </w:p>
    <w:p w:rsidR="00D94BE2" w:rsidRPr="00964176" w:rsidRDefault="00D94BE2" w:rsidP="00D94BE2">
      <w:pPr>
        <w:tabs>
          <w:tab w:val="left" w:pos="568"/>
        </w:tabs>
        <w:suppressAutoHyphens/>
        <w:spacing w:after="0" w:line="240" w:lineRule="auto"/>
        <w:ind w:firstLine="568"/>
        <w:jc w:val="both"/>
        <w:rPr>
          <w:rFonts w:ascii="Times New Roman" w:eastAsia="Times New Roman" w:hAnsi="Times New Roman" w:cs="Times New Roman"/>
        </w:rPr>
      </w:pPr>
      <w:r w:rsidRPr="00964176">
        <w:rPr>
          <w:rFonts w:ascii="Times New Roman" w:eastAsia="Times New Roman" w:hAnsi="Times New Roman" w:cs="Times New Roman"/>
        </w:rPr>
        <w:t>Отчет о результатах проведенной проверки направлен в администрацию города Пензы письмо от 09.12.2014 № 227/КСП.</w:t>
      </w:r>
    </w:p>
    <w:p w:rsidR="00EF5D16" w:rsidRPr="00964176" w:rsidRDefault="00EF5D16" w:rsidP="00EF5D16">
      <w:pPr>
        <w:suppressAutoHyphens/>
        <w:spacing w:after="0" w:line="240" w:lineRule="auto"/>
        <w:jc w:val="both"/>
        <w:rPr>
          <w:rFonts w:ascii="Times New Roman" w:eastAsia="Times New Roman" w:hAnsi="Times New Roman" w:cs="Times New Roman"/>
        </w:rPr>
      </w:pPr>
    </w:p>
    <w:p w:rsidR="00D17B53" w:rsidRPr="00964176" w:rsidRDefault="00ED1DB1">
      <w:pPr>
        <w:suppressAutoHyphens/>
        <w:spacing w:after="0" w:line="240" w:lineRule="auto"/>
        <w:ind w:firstLine="568"/>
        <w:jc w:val="both"/>
        <w:rPr>
          <w:rFonts w:ascii="Times New Roman" w:eastAsia="Times New Roman" w:hAnsi="Times New Roman" w:cs="Times New Roman"/>
          <w:b/>
        </w:rPr>
      </w:pPr>
      <w:r w:rsidRPr="00964176">
        <w:rPr>
          <w:rFonts w:ascii="Times New Roman" w:eastAsia="Times New Roman" w:hAnsi="Times New Roman" w:cs="Times New Roman"/>
          <w:b/>
        </w:rPr>
        <w:t>По итогам проверки</w:t>
      </w:r>
      <w:r w:rsidR="00D80D30">
        <w:rPr>
          <w:rFonts w:ascii="Times New Roman" w:eastAsia="Times New Roman" w:hAnsi="Times New Roman" w:cs="Times New Roman"/>
          <w:b/>
        </w:rPr>
        <w:t xml:space="preserve">  </w:t>
      </w:r>
      <w:r w:rsidRPr="00964176">
        <w:rPr>
          <w:rFonts w:ascii="Times New Roman" w:eastAsia="Times New Roman" w:hAnsi="Times New Roman" w:cs="Times New Roman"/>
          <w:b/>
        </w:rPr>
        <w:t>принято решение Пензенской</w:t>
      </w:r>
      <w:r w:rsidR="00D80D30">
        <w:rPr>
          <w:rFonts w:ascii="Times New Roman" w:eastAsia="Times New Roman" w:hAnsi="Times New Roman" w:cs="Times New Roman"/>
          <w:b/>
        </w:rPr>
        <w:t xml:space="preserve">   </w:t>
      </w:r>
      <w:r w:rsidRPr="00964176">
        <w:rPr>
          <w:rFonts w:ascii="Times New Roman" w:eastAsia="Times New Roman" w:hAnsi="Times New Roman" w:cs="Times New Roman"/>
          <w:b/>
        </w:rPr>
        <w:t>городской Думы от 23.12.2014 №61-5/6</w:t>
      </w:r>
      <w:r w:rsidR="00D94BE2" w:rsidRPr="00964176">
        <w:rPr>
          <w:rFonts w:ascii="Times New Roman" w:eastAsia="Times New Roman" w:hAnsi="Times New Roman" w:cs="Times New Roman"/>
          <w:b/>
        </w:rPr>
        <w:t>:</w:t>
      </w:r>
      <w:r w:rsidRPr="00964176">
        <w:rPr>
          <w:rFonts w:ascii="Times New Roman" w:eastAsia="Times New Roman" w:hAnsi="Times New Roman" w:cs="Times New Roman"/>
          <w:b/>
        </w:rPr>
        <w:t xml:space="preserve">   </w:t>
      </w:r>
    </w:p>
    <w:p w:rsidR="00D17B53" w:rsidRPr="00964176" w:rsidRDefault="00ED1DB1" w:rsidP="00D94BE2">
      <w:pPr>
        <w:tabs>
          <w:tab w:val="left" w:pos="0"/>
        </w:tab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1.Отчет Контрольно-счетной палаты города Пензы о результатах проверки  муниципального казенного предприятия "Теплоснабжение города Пензы" по вопросу эффективности осуществления финансово-хозяйственной деятельности за 2013 год,  правомерного и эффективного использования муниципального имущества, находящегося в оперативном управлении МКП «Теплоснабжение г.Пензы»  принять к сведению.</w:t>
      </w:r>
    </w:p>
    <w:p w:rsidR="001B7109" w:rsidRPr="001B7109" w:rsidRDefault="001B7109" w:rsidP="00D94BE2">
      <w:pPr>
        <w:suppressAutoHyphens/>
        <w:spacing w:after="0" w:line="240" w:lineRule="auto"/>
        <w:ind w:firstLine="567"/>
        <w:jc w:val="both"/>
        <w:rPr>
          <w:rFonts w:ascii="Times New Roman" w:eastAsia="Times New Roman" w:hAnsi="Times New Roman" w:cs="Times New Roman"/>
          <w:sz w:val="16"/>
          <w:szCs w:val="16"/>
        </w:rPr>
      </w:pPr>
    </w:p>
    <w:p w:rsidR="00D17B53" w:rsidRPr="00964176" w:rsidRDefault="00ED1DB1" w:rsidP="00D94BE2">
      <w:pPr>
        <w:suppressAutoHyphen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2. Рекомендовать администрации города Пензы (Ю.И.Кривову) рассмотреть вопрос по оптимизации выполнения полномочий муниципального образования города Пензы по организации теплоснабжения населения, отнесенных к вопросам местного значения городского округа ст.16 (п.1 ч.4) Федерального закона от 06.10.2003 №131-ФЗ «Об общих принципах организации местного самоуправления в Российской Федерации», путем создания структуры, исключающей возможность возникновения субсидиарной ответственности муниципального образования перед поставщиками коммунальных услуг,  руководствуясь    Концепцией управления государственным имуществом и приватизации в Российской Федерации, одобренной Постановлением Правительства РФ от 09.09.1999 N 1024 (в ред. от 29.11.2000),  согласно которой  для оптимизации количества унитарных предприятий необходимо, чтобы организации в форме унитарного предприятия, в том числе казенного, создавались исключительно в тех случаях, когда цели и задачи, ради которых они создаются, не могут быть реализованы хозяйствующими субъектами иной организационно-правовой формы. </w:t>
      </w:r>
    </w:p>
    <w:p w:rsidR="001B7109" w:rsidRPr="001B7109" w:rsidRDefault="001B7109" w:rsidP="00D94BE2">
      <w:pPr>
        <w:spacing w:after="0" w:line="240" w:lineRule="auto"/>
        <w:ind w:firstLine="567"/>
        <w:jc w:val="both"/>
        <w:rPr>
          <w:rFonts w:ascii="Times New Roman" w:eastAsia="Times New Roman" w:hAnsi="Times New Roman" w:cs="Times New Roman"/>
          <w:sz w:val="16"/>
          <w:szCs w:val="16"/>
        </w:rPr>
      </w:pPr>
    </w:p>
    <w:p w:rsidR="00D17B53" w:rsidRPr="00964176" w:rsidRDefault="00D94BE2"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3.</w:t>
      </w:r>
      <w:r w:rsidR="00ED1DB1" w:rsidRPr="00964176">
        <w:rPr>
          <w:rFonts w:ascii="Times New Roman" w:eastAsia="Times New Roman" w:hAnsi="Times New Roman" w:cs="Times New Roman"/>
        </w:rPr>
        <w:t>Рекомендовать МКП «Теплоснабжение города Пензы» (</w:t>
      </w:r>
      <w:proofErr w:type="spellStart"/>
      <w:r w:rsidR="00ED1DB1" w:rsidRPr="00964176">
        <w:rPr>
          <w:rFonts w:ascii="Times New Roman" w:eastAsia="Times New Roman" w:hAnsi="Times New Roman" w:cs="Times New Roman"/>
        </w:rPr>
        <w:t>И.В.Синюкова</w:t>
      </w:r>
      <w:proofErr w:type="spellEnd"/>
      <w:r w:rsidR="00ED1DB1" w:rsidRPr="00964176">
        <w:rPr>
          <w:rFonts w:ascii="Times New Roman" w:eastAsia="Times New Roman" w:hAnsi="Times New Roman" w:cs="Times New Roman"/>
        </w:rPr>
        <w:t>):</w:t>
      </w:r>
    </w:p>
    <w:p w:rsidR="00D17B53" w:rsidRPr="00964176" w:rsidRDefault="00ED1DB1" w:rsidP="00D94BE2">
      <w:pPr>
        <w:suppressAutoHyphen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1) в целях формирования экономически обоснованного тарифа  на тепловую энергию, обеспечивающего  возмещение предприятию  реальных затрат  и получение  экономически обоснованной  прибыли  по каждому виду деятельности, представлять в Управление по регулированию тарифов и энергосбережению Пензенской области  необходимые документы, содержащие  информацию об объемах полезного отпуска тепловой энергии  на расчетный период </w:t>
      </w:r>
      <w:r w:rsidRPr="00964176">
        <w:rPr>
          <w:rFonts w:ascii="Times New Roman" w:eastAsia="Times New Roman" w:hAnsi="Times New Roman" w:cs="Times New Roman"/>
        </w:rPr>
        <w:lastRenderedPageBreak/>
        <w:t xml:space="preserve">регулирования,  так как  в соответствии с  п.22  Основ ценообразования в сфере теплоснабжения, утвержденных Постановлением Правительства РФ  от 22 октября 2012 г № 1075, тарифы устанавливаются на основании необходимой валовой выручки, определенной для соответствующего регулируемого вида деятельности,  и расчетного объема полезного отпуска соответствующего вида продукции (услуг) на расчетный период регулирования, определенного в соответствии со схемой теплоснабжения, а в случае отсутствия такой схемы теплоснабжения - на основании программы комплексного развития систем коммунальной инфраструктуры муниципального образования, </w:t>
      </w:r>
    </w:p>
    <w:p w:rsidR="00D17B53" w:rsidRPr="00964176" w:rsidRDefault="00ED1DB1" w:rsidP="00D94BE2">
      <w:pPr>
        <w:suppressAutoHyphen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2)  выплаты социального характера, разовых премий  и материальной  помощи осуществлять в соответствии с  требованиями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ФСТ  от 06.08.2001г №20-э/2, условиями Коллективного договора предприятия,  за счет собственных средств  (прибыли, остающейся в распоряжении предприятия) и при наличии финансовых возможностей.  </w:t>
      </w:r>
    </w:p>
    <w:p w:rsidR="00D17B53" w:rsidRPr="00964176" w:rsidRDefault="00D17B53">
      <w:pPr>
        <w:suppressAutoHyphens/>
        <w:spacing w:after="0" w:line="240" w:lineRule="auto"/>
        <w:ind w:firstLine="851"/>
        <w:jc w:val="both"/>
        <w:rPr>
          <w:rFonts w:ascii="Times New Roman" w:eastAsia="Times New Roman" w:hAnsi="Times New Roman" w:cs="Times New Roman"/>
        </w:rPr>
      </w:pPr>
    </w:p>
    <w:p w:rsidR="00D17B53" w:rsidRPr="00964176" w:rsidRDefault="00ED1DB1" w:rsidP="00D94BE2">
      <w:pPr>
        <w:suppressAutoHyphen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Из информации МКП "Теплоснабжение г.Пензы", представленной в Контрольно-счетную палату города Пензы письмом от 12.01.2015 №10/07, следует что МКП "Теплоснабжение г.Пензы" всегда предоставляет в уполномоченный орган по государственному урегулированию тарифов -Управлению по регулированию тарифов и энергосбережению Пензенской области - расчетные документы по утверждению тарифов на тепловую энергию в строгом соответствии с действующим законодательством.</w:t>
      </w:r>
    </w:p>
    <w:p w:rsidR="00D17B53" w:rsidRPr="00964176" w:rsidRDefault="00ED1DB1" w:rsidP="00D94BE2">
      <w:pPr>
        <w:suppressAutoHyphen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Так, при утверждении тарифов на тепловую энергию на 2013 год для обоснования величины полезного отпуска а соответствии с действующим на момент предоставления тарифов постановлением Правительства РФ от 26.02.2004 № 109 "О ценообразовании в отношении электрической и тепловой энергии в Российской Федерации" (пункт 10 Правил регулирования) организации, осуществляющие регулируемую деятельность, представляют в соответствующий орган следующие материалы:</w:t>
      </w:r>
    </w:p>
    <w:p w:rsidR="00D17B53" w:rsidRPr="00964176" w:rsidRDefault="00ED1DB1" w:rsidP="00D94BE2">
      <w:pPr>
        <w:suppressAutoHyphen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1) баланс спроса и предложения в отношении тепловой энергии;</w:t>
      </w:r>
    </w:p>
    <w:p w:rsidR="00D17B53" w:rsidRPr="00964176" w:rsidRDefault="00ED1DB1" w:rsidP="00D94BE2">
      <w:pPr>
        <w:suppressAutoHyphen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2) бухгалтерская и статистическая отчетность за предшествующий период регулирования;</w:t>
      </w:r>
    </w:p>
    <w:p w:rsidR="00D17B53" w:rsidRPr="00964176" w:rsidRDefault="00ED1DB1" w:rsidP="00D94BE2">
      <w:pPr>
        <w:suppressAutoHyphen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3) расчет полезного отпуска электрической и тепловой энергии с обоснованием размера расхода электрической энергии на собственные и производственные нужды и на передачу (потери) по сетям. </w:t>
      </w:r>
    </w:p>
    <w:p w:rsidR="00D17B53" w:rsidRPr="00964176" w:rsidRDefault="00ED1DB1" w:rsidP="00D94BE2">
      <w:pPr>
        <w:suppressAutoHyphen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МКП "Теплоснабжение г.Пензы" предоставило в Управление по регулированию тарифов и энергосбережению Пензенской области (далее по тексту Управление) расчетные и обосновывающие материалы в томах №№1-96 на 40691 листах, в том числе по обоснованию полезного отпуска тепловой энергии: </w:t>
      </w:r>
    </w:p>
    <w:p w:rsidR="00D17B53" w:rsidRPr="00964176" w:rsidRDefault="00ED1DB1" w:rsidP="00D94BE2">
      <w:pPr>
        <w:suppressAutoHyphen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1) балансы спроса и предложения за 2011 год и на 2013 год;</w:t>
      </w:r>
    </w:p>
    <w:p w:rsidR="00D17B53" w:rsidRPr="00964176" w:rsidRDefault="00ED1DB1" w:rsidP="00D94BE2">
      <w:pPr>
        <w:suppressAutoHyphen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2) расчет полезного отпуска тепловой энергии за 2010-2013г.г.;</w:t>
      </w:r>
    </w:p>
    <w:p w:rsidR="00D17B53" w:rsidRPr="00964176" w:rsidRDefault="00ED1DB1" w:rsidP="00D94BE2">
      <w:pPr>
        <w:suppressAutoHyphen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3) структуру полезного отпуска тепловой энергии за 2010-2013г.г.;</w:t>
      </w:r>
    </w:p>
    <w:p w:rsidR="00D17B53" w:rsidRPr="00964176" w:rsidRDefault="00ED1DB1" w:rsidP="00D94BE2">
      <w:pPr>
        <w:suppressAutoHyphen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4) пояснительную записку к расчету полезного отпуска на 2013 год;</w:t>
      </w:r>
    </w:p>
    <w:p w:rsidR="00D17B53" w:rsidRPr="00964176" w:rsidRDefault="00ED1DB1" w:rsidP="00D94BE2">
      <w:pPr>
        <w:suppressAutoHyphen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5) аудиторское заключение за 2010-2011г.г. с приложением бухгалтерской отчетности; </w:t>
      </w:r>
    </w:p>
    <w:p w:rsidR="00D17B53" w:rsidRPr="00964176" w:rsidRDefault="00ED1DB1" w:rsidP="00D94BE2">
      <w:pPr>
        <w:suppressAutoHyphen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6) статистические формы №46-ТЭ (полезный отпуск) "Сведения о полезном отпуске (продаже) тепловой энергии в год", утвержденные приказом Росстата от 11.02.2011 №37, за 2010-201</w:t>
      </w:r>
      <w:r w:rsidR="00FB36C3" w:rsidRPr="00964176">
        <w:rPr>
          <w:rFonts w:ascii="Times New Roman" w:eastAsia="Times New Roman" w:hAnsi="Times New Roman" w:cs="Times New Roman"/>
        </w:rPr>
        <w:t>1</w:t>
      </w:r>
      <w:r w:rsidRPr="00964176">
        <w:rPr>
          <w:rFonts w:ascii="Times New Roman" w:eastAsia="Times New Roman" w:hAnsi="Times New Roman" w:cs="Times New Roman"/>
        </w:rPr>
        <w:t>г.г.</w:t>
      </w:r>
    </w:p>
    <w:p w:rsidR="00D17B53" w:rsidRPr="00964176" w:rsidRDefault="00D94BE2" w:rsidP="00D94BE2">
      <w:pPr>
        <w:suppressAutoHyphen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М</w:t>
      </w:r>
      <w:r w:rsidR="00ED1DB1" w:rsidRPr="00964176">
        <w:rPr>
          <w:rFonts w:ascii="Times New Roman" w:eastAsia="Times New Roman" w:hAnsi="Times New Roman" w:cs="Times New Roman"/>
        </w:rPr>
        <w:t>КП "Теплоснабжение г.Пензы" заявило на 2013 год величину полезного отпуска в размере 1886,065 тыс. Гкал, однако Управлением утверждена на 2013 год величина полезного отпуска в размере 2090,68 тыс. Гкал, что на 204,615 тыс. Гкал больше, чем было заявлено.</w:t>
      </w:r>
    </w:p>
    <w:p w:rsidR="00D17B53" w:rsidRPr="00964176" w:rsidRDefault="00ED1DB1" w:rsidP="00D94BE2">
      <w:pPr>
        <w:suppressAutoHyphen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Аналогичная ситуация сложилась при установлении тарифов на тепловую энергию на 2014 и 2015 годы. На 2014 год было заявлено предприятием полезной отпуск в размере 1748,031 тыс. Гкал, утверждено 1929,3 тыс. Гкал, разница 181,269 тыс. Гкал. На 2015 год заявлено 1717,283 тыс. Гкал, утверждено 1853,889 тыс. Гкал, разница 136,606тыс. Гкал.</w:t>
      </w:r>
    </w:p>
    <w:p w:rsidR="00D17B53" w:rsidRPr="00964176" w:rsidRDefault="00FB36C3"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П</w:t>
      </w:r>
      <w:r w:rsidR="00ED1DB1" w:rsidRPr="00964176">
        <w:rPr>
          <w:rFonts w:ascii="Times New Roman" w:eastAsia="Times New Roman" w:hAnsi="Times New Roman" w:cs="Times New Roman"/>
        </w:rPr>
        <w:t>одтверждающие фактические и плановые документы по обоснованию величины полезного отпуска были предоставлены в Управление в полном объеме.</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При определении величины полезного отпуска на 2015 год Управление использовало метод определения величины полезного отпуска исходя из</w:t>
      </w:r>
      <w:r w:rsidR="0013135C" w:rsidRPr="00964176">
        <w:rPr>
          <w:rFonts w:ascii="Times New Roman" w:eastAsia="Times New Roman" w:hAnsi="Times New Roman" w:cs="Times New Roman"/>
        </w:rPr>
        <w:t xml:space="preserve"> </w:t>
      </w:r>
      <w:r w:rsidRPr="00964176">
        <w:rPr>
          <w:rFonts w:ascii="Times New Roman" w:eastAsia="Times New Roman" w:hAnsi="Times New Roman" w:cs="Times New Roman"/>
        </w:rPr>
        <w:t>среднегодовой стоимости покупной тепловой энергии за период 2011-2013г.г., уменьшенной на плановый объем потерь за тот же период.</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lastRenderedPageBreak/>
        <w:t>Порядок формирования Управлением   полезного отпуска не соответствует положениям постановления Правительства РФ от 22.10.2012 № 1075 "</w:t>
      </w:r>
      <w:r w:rsidR="00FB36C3" w:rsidRPr="00964176">
        <w:rPr>
          <w:rFonts w:ascii="Times New Roman" w:eastAsia="Times New Roman" w:hAnsi="Times New Roman" w:cs="Times New Roman"/>
        </w:rPr>
        <w:t>О</w:t>
      </w:r>
      <w:r w:rsidRPr="00964176">
        <w:rPr>
          <w:rFonts w:ascii="Times New Roman" w:eastAsia="Times New Roman" w:hAnsi="Times New Roman" w:cs="Times New Roman"/>
        </w:rPr>
        <w:t xml:space="preserve"> ценообразовании в сфере теплоснабжения".</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МКП "Теплоснабжение г.Пензы" выразило свое несогласие с величиной полезного отпуска тепловой энергии на 2015 год в письме от 12.12.2014 №4333/07, направленного в адрес Управления, и позиция предприятия отражена в протоколе заседания Правления Управления от 12.12.2014 №119 об установлении тарифов на тепловую энергию на 2015 год.</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Относительно выплат социального характера, разовых премий и материальной помощи МКП "Теплоснабжение г.Пензы" внесло 22 декабря 2014 года в Коллективный договор предприятия изменения, определяющие порядок  выплат социального характера в соответствии  с тарифами, утвержденными Управлением по регулированию тарифов и энергосбережению Пензенской области на основании приказа ФСТ РФ от 13.06.2013 №760-э "Об утверждении Методических указаний по расчету регулируемых цен (тарифов) в сфере теплоснабжения" и при наличии средств, включенных в смету доходов и расходов предприятия, утвержденную главой администрации г.Пензы, и в тарифы, утвержденные     уполномоченным органом по государственному регулированию тарифов.</w:t>
      </w:r>
    </w:p>
    <w:p w:rsidR="00FB36C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            </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Администрация города Пензы в своем письме от 30.01.2015 № 1-04-7923, направленного в Контрольно-счетную палату города Пензы сообщает о разработке мероприятий по процедуре приватизации МКП "Теплоснабжение г.Пензы" с целью исключения возможности возникновения  субсидиарной ответственности муниципального образования перед кредиторами предприятия.</w:t>
      </w:r>
    </w:p>
    <w:p w:rsidR="00D17B53" w:rsidRDefault="00D17B53">
      <w:pPr>
        <w:spacing w:after="0" w:line="240" w:lineRule="auto"/>
        <w:jc w:val="both"/>
        <w:rPr>
          <w:rFonts w:ascii="Times New Roman" w:eastAsia="Calibri" w:hAnsi="Times New Roman" w:cs="Times New Roman"/>
          <w:b/>
          <w:i/>
        </w:rPr>
      </w:pPr>
    </w:p>
    <w:p w:rsidR="001B7109" w:rsidRPr="00964176" w:rsidRDefault="001B7109">
      <w:pPr>
        <w:spacing w:after="0" w:line="240" w:lineRule="auto"/>
        <w:jc w:val="both"/>
        <w:rPr>
          <w:rFonts w:ascii="Times New Roman" w:eastAsia="Calibri" w:hAnsi="Times New Roman" w:cs="Times New Roman"/>
          <w:b/>
          <w:i/>
        </w:rPr>
      </w:pPr>
    </w:p>
    <w:p w:rsidR="00D17B53" w:rsidRPr="00964176" w:rsidRDefault="00ED1DB1">
      <w:pPr>
        <w:spacing w:after="0" w:line="240" w:lineRule="auto"/>
        <w:ind w:firstLine="568"/>
        <w:jc w:val="both"/>
        <w:rPr>
          <w:rFonts w:ascii="Times New Roman" w:eastAsia="Times New Roman" w:hAnsi="Times New Roman" w:cs="Times New Roman"/>
          <w:b/>
        </w:rPr>
      </w:pPr>
      <w:r w:rsidRPr="00964176">
        <w:rPr>
          <w:rFonts w:ascii="Times New Roman" w:eastAsia="Times New Roman" w:hAnsi="Times New Roman" w:cs="Times New Roman"/>
          <w:b/>
        </w:rPr>
        <w:t>Проведена проверка за 2013 год законности, результативности использования средств бюджета города Пензы, а также соблюдения установленного порядка управления и распоряжения муниципальным имуществом  в МАУ "Пензенский зоопарк", в результате установлено:</w:t>
      </w:r>
    </w:p>
    <w:p w:rsidR="00D17B53" w:rsidRPr="00964176" w:rsidRDefault="00D17B53">
      <w:pPr>
        <w:spacing w:after="0" w:line="240" w:lineRule="auto"/>
        <w:ind w:firstLine="568"/>
        <w:jc w:val="both"/>
        <w:rPr>
          <w:rFonts w:ascii="Times New Roman" w:eastAsia="Times New Roman" w:hAnsi="Times New Roman" w:cs="Times New Roman"/>
        </w:rPr>
      </w:pPr>
    </w:p>
    <w:p w:rsidR="00D17B53" w:rsidRPr="00964176" w:rsidRDefault="00ED1DB1" w:rsidP="00D94BE2">
      <w:pPr>
        <w:spacing w:after="0" w:line="240" w:lineRule="auto"/>
        <w:ind w:firstLine="567"/>
        <w:jc w:val="both"/>
        <w:rPr>
          <w:rFonts w:ascii="Times New Roman" w:eastAsia="Times New Roman" w:hAnsi="Times New Roman" w:cs="Times New Roman"/>
          <w:spacing w:val="-4"/>
        </w:rPr>
      </w:pPr>
      <w:r w:rsidRPr="00964176">
        <w:rPr>
          <w:rFonts w:ascii="Times New Roman" w:eastAsia="Times New Roman" w:hAnsi="Times New Roman" w:cs="Times New Roman"/>
        </w:rPr>
        <w:t xml:space="preserve">1. Муниципальное автономное учреждение «Пензенский зоопарк» создано на основании постановления администрации города Пензы от 13.04.2009 №514 путем изменения типа муниципального учреждения «Пензенский зоопарк», образованного в свою очередь, на основании постановления главы администрации города Пензы от 28.01.1994 №83. Учредителем, согласно Уставу Учреждения, утвержденному приказом Управления культуры города Пензы от 28.03.2011 №39 и согласованному с Управлением по имущественным и градостроительным отношениям администрации города Пензы 18.04.2011 (переименованного </w:t>
      </w:r>
      <w:r w:rsidRPr="00964176">
        <w:rPr>
          <w:rFonts w:ascii="Times New Roman" w:eastAsia="Times New Roman" w:hAnsi="Times New Roman" w:cs="Times New Roman"/>
          <w:spacing w:val="-4"/>
        </w:rPr>
        <w:t>в Управление муниципального имущества администрации города Пензы)</w:t>
      </w:r>
      <w:r w:rsidRPr="00964176">
        <w:rPr>
          <w:rFonts w:ascii="Times New Roman" w:eastAsia="Times New Roman" w:hAnsi="Times New Roman" w:cs="Times New Roman"/>
        </w:rPr>
        <w:t xml:space="preserve">, является муниципальное образование город Пенза. Полномочия собственника имущества автономного учреждения осуществляет Управление муниципального имущества администрации города Пензы, полномочия учредителя по иным вопросам – Управление культуры города Пензы. </w:t>
      </w:r>
      <w:r w:rsidRPr="00964176">
        <w:rPr>
          <w:rFonts w:ascii="Times New Roman" w:eastAsia="Times New Roman" w:hAnsi="Times New Roman" w:cs="Times New Roman"/>
          <w:spacing w:val="-4"/>
        </w:rPr>
        <w:t>Состав наблюдательного совета Учреждения утвержден постановлением администрации города Пензы от 13.04.2009 №514 (с изменениями от 16.02.2011 №136/1).</w:t>
      </w:r>
    </w:p>
    <w:p w:rsidR="00D94BE2" w:rsidRPr="001B7109" w:rsidRDefault="00D94BE2" w:rsidP="00D94BE2">
      <w:pPr>
        <w:spacing w:after="0" w:line="240" w:lineRule="auto"/>
        <w:ind w:firstLine="567"/>
        <w:jc w:val="both"/>
        <w:rPr>
          <w:rFonts w:ascii="Times New Roman" w:eastAsia="Times New Roman" w:hAnsi="Times New Roman" w:cs="Times New Roman"/>
          <w:sz w:val="16"/>
          <w:szCs w:val="16"/>
        </w:rPr>
      </w:pP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2. </w:t>
      </w:r>
      <w:r w:rsidRPr="00964176">
        <w:rPr>
          <w:rFonts w:ascii="Times New Roman" w:eastAsia="Times New Roman" w:hAnsi="Times New Roman" w:cs="Times New Roman"/>
          <w:spacing w:val="-4"/>
        </w:rPr>
        <w:t>В 2013 году п</w:t>
      </w:r>
      <w:r w:rsidRPr="00964176">
        <w:rPr>
          <w:rFonts w:ascii="Times New Roman" w:eastAsia="Times New Roman" w:hAnsi="Times New Roman" w:cs="Times New Roman"/>
        </w:rPr>
        <w:t>остановлением</w:t>
      </w:r>
      <w:r w:rsidRPr="00964176">
        <w:rPr>
          <w:rFonts w:ascii="Times New Roman" w:eastAsia="Times New Roman" w:hAnsi="Times New Roman" w:cs="Times New Roman"/>
          <w:color w:val="000000"/>
        </w:rPr>
        <w:t xml:space="preserve"> главы администрации города Пензы от 24.06.2008 №964 «Об утверждении Положения о порядке ведения перечня муниципальных услуг, оказываемых учреждениями и иными организациями, по которым должен производиться учет потребности в их предоставлении, в рамках бюджетных обязательств города Пензы» </w:t>
      </w:r>
      <w:r w:rsidRPr="00964176">
        <w:rPr>
          <w:rFonts w:ascii="Times New Roman" w:eastAsia="Times New Roman" w:hAnsi="Times New Roman" w:cs="Times New Roman"/>
        </w:rPr>
        <w:t>утверждена муниципальная услуга «Предоставление услуг Пензенского зоопарка».</w:t>
      </w:r>
      <w:r w:rsidRPr="00964176">
        <w:rPr>
          <w:rFonts w:ascii="Times New Roman" w:eastAsia="Times New Roman" w:hAnsi="Times New Roman" w:cs="Times New Roman"/>
          <w:spacing w:val="-4"/>
        </w:rPr>
        <w:t xml:space="preserve"> Потребителями услуг, согласно постановлению, является население, единицей измерения муниципальной услуги определен 1 посетитель</w:t>
      </w:r>
      <w:r w:rsidRPr="00964176">
        <w:rPr>
          <w:rFonts w:ascii="Times New Roman" w:eastAsia="Times New Roman" w:hAnsi="Times New Roman" w:cs="Times New Roman"/>
        </w:rPr>
        <w:t xml:space="preserve">. В ходе проверки установлено, что в объем муниципальной услуги (в натуральном выражении) фактически включены следующие категории потребителей: приобретающие билеты за полную стоимость, имеющие право бесплатного посещения зоопарка и имеющие право приобретения билетов по льготной цене. В п.10. Методических рекомендаций </w:t>
      </w:r>
      <w:r w:rsidRPr="00964176">
        <w:rPr>
          <w:rFonts w:ascii="Times New Roman" w:eastAsia="Times New Roman" w:hAnsi="Times New Roman" w:cs="Times New Roman"/>
          <w:spacing w:val="-4"/>
        </w:rPr>
        <w:t>для органов исполнительной власти субъектов Российской Федерации и органов местного самоуправления по реализации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сфере культуры, разработанными в соответствии с поручением Правительства Российской Федерации от 16.10.2010 №СС-П16-7135</w:t>
      </w:r>
      <w:r w:rsidRPr="00964176">
        <w:rPr>
          <w:rFonts w:ascii="Times New Roman" w:eastAsia="Times New Roman" w:hAnsi="Times New Roman" w:cs="Times New Roman"/>
        </w:rPr>
        <w:t xml:space="preserve">  (доведены письмом </w:t>
      </w:r>
      <w:r w:rsidRPr="00964176">
        <w:rPr>
          <w:rFonts w:ascii="Times New Roman" w:eastAsia="Times New Roman" w:hAnsi="Times New Roman" w:cs="Times New Roman"/>
        </w:rPr>
        <w:lastRenderedPageBreak/>
        <w:t>Минфина РФ от 16.05.2011 №12-08-22/1959) определено, что оказание услуг физическим и юридическим лицам в пределах, установленных заданием, является бесплатным для потребителей этих услуг, если иное не предусмотрено федеральными законами, учреждение может взимать плату за услуги, оказываемые в рамках основных видов деятельности сверх задания. Таким образом, включение в количество потребителей муниципальной услуги, посетителей, получающих данную услугу за полную стоимость, является неправомерным.</w:t>
      </w:r>
    </w:p>
    <w:p w:rsidR="00D17B53" w:rsidRPr="00964176" w:rsidRDefault="00ED1DB1" w:rsidP="00D94BE2">
      <w:pPr>
        <w:spacing w:after="0" w:line="240" w:lineRule="auto"/>
        <w:ind w:left="23" w:firstLine="567"/>
        <w:jc w:val="both"/>
        <w:rPr>
          <w:rFonts w:ascii="Times New Roman" w:eastAsia="Times New Roman" w:hAnsi="Times New Roman" w:cs="Times New Roman"/>
        </w:rPr>
      </w:pPr>
      <w:r w:rsidRPr="00964176">
        <w:rPr>
          <w:rFonts w:ascii="Times New Roman" w:eastAsia="Times New Roman" w:hAnsi="Times New Roman" w:cs="Times New Roman"/>
        </w:rPr>
        <w:t>С 01.01.2014 года, в соответствии с постановлением администрации города Пензы от 05.04.2013 №316/8 «О внесении изменений в постановление главы администрации города Пензы от 24.06.2008 N 964 "Об утверждении Положения о порядке ведения перечня муниципальных услуг, оказываемых учреждениями и иными организациями города Пензы, по которым должен производиться учет в их предоставлении, в рамках бюджетных обязательств города Пензы», наименование вышеуказанной муниципальной услуги изменено на «Содержание, сохранение и разведение в искусственных условиях диких животных, показ населению коллекции диких животных», с единицей измерения муниципальной услуги 1 посетитель, однако в объем муниципальной услуги (в натуральном выражении) включены все категории посетителей, в том числе посетители приобретающие билеты за полную стоимость.</w:t>
      </w:r>
    </w:p>
    <w:p w:rsidR="00D17B53" w:rsidRPr="00964176" w:rsidRDefault="00ED1DB1" w:rsidP="00D94BE2">
      <w:pPr>
        <w:spacing w:after="0" w:line="240" w:lineRule="auto"/>
        <w:ind w:left="23" w:firstLine="567"/>
        <w:jc w:val="both"/>
        <w:rPr>
          <w:rFonts w:ascii="Times New Roman" w:eastAsia="Times New Roman" w:hAnsi="Times New Roman" w:cs="Times New Roman"/>
        </w:rPr>
      </w:pPr>
      <w:r w:rsidRPr="00964176">
        <w:rPr>
          <w:rFonts w:ascii="Times New Roman" w:eastAsia="Times New Roman" w:hAnsi="Times New Roman" w:cs="Times New Roman"/>
          <w:spacing w:val="-4"/>
        </w:rPr>
        <w:t xml:space="preserve">Для справки: </w:t>
      </w:r>
      <w:r w:rsidRPr="00964176">
        <w:rPr>
          <w:rFonts w:ascii="Times New Roman" w:eastAsia="Times New Roman" w:hAnsi="Times New Roman" w:cs="Times New Roman"/>
        </w:rPr>
        <w:t>исходя из вышеуказанных Методических рекомендаций Минфина РФ утвержденная муниципальная услуга «Содержание, сохранение и разведение в искусственных условиях диких животных, показ населению коллекции диких животных», для расчета размера субсидии, может быть разделена на услугу по показу населению коллекции диких животных, с единицей измерения 1 посетитель, и работу по содержанию, сохранению и разведению в искусственных условиях диких животных, единицу измерения для которой определить не представляется возможным. Фактически при формировании и утверждении перечня муниципальных услуг, оказываемых муниципальными учреждениями в сфере культуры, деление на услуги и работы не производилось, что приводит к увеличению стоимости услуги при расчете норматива затрат на 1 потребителя.</w:t>
      </w:r>
    </w:p>
    <w:p w:rsidR="00D94BE2" w:rsidRPr="001B7109" w:rsidRDefault="00D94BE2" w:rsidP="00D94BE2">
      <w:pPr>
        <w:spacing w:after="0" w:line="240" w:lineRule="auto"/>
        <w:ind w:firstLine="567"/>
        <w:jc w:val="both"/>
        <w:rPr>
          <w:rFonts w:ascii="Times New Roman" w:eastAsia="Times New Roman" w:hAnsi="Times New Roman" w:cs="Times New Roman"/>
          <w:sz w:val="16"/>
          <w:szCs w:val="16"/>
        </w:rPr>
      </w:pP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3. Уточненное муниципальное задание МАУ «Пензенский зоопарк» на 2013 год утверждено приказом от 10.09.2013 №61 с плановым объемом – 21207,9 тыс. руб. Субсидия на выполнение муниципального задания определена и профинансирована в сумме 21207,9 тыс. руб. Фактическое выполнение муниципального задания составило 100% от планового объема.</w:t>
      </w:r>
    </w:p>
    <w:p w:rsidR="00D94BE2" w:rsidRPr="001B7109" w:rsidRDefault="00D94BE2" w:rsidP="00D94BE2">
      <w:pPr>
        <w:spacing w:after="0" w:line="240" w:lineRule="auto"/>
        <w:ind w:firstLine="567"/>
        <w:jc w:val="both"/>
        <w:rPr>
          <w:rFonts w:ascii="Times New Roman" w:eastAsia="Times New Roman" w:hAnsi="Times New Roman" w:cs="Times New Roman"/>
          <w:spacing w:val="-4"/>
          <w:sz w:val="16"/>
          <w:szCs w:val="16"/>
        </w:rPr>
      </w:pP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spacing w:val="-4"/>
        </w:rPr>
        <w:t xml:space="preserve">4. </w:t>
      </w:r>
      <w:r w:rsidRPr="00964176">
        <w:rPr>
          <w:rFonts w:ascii="Times New Roman" w:eastAsia="Times New Roman" w:hAnsi="Times New Roman" w:cs="Times New Roman"/>
        </w:rPr>
        <w:t>При формировании муниципального задания Управлением культуры города Пензы не утвержден плановый объем оказываемых услуг (в стоимостных показателях), рассчитанный нормативным способом, по каждому элементу детализации нормативных затрат, в том числе норматив затрат на единицу услуги (п. 5.2 муниципального задания). Кроме того в п.5.3 муниципального задания указан совокупный объем предоставления услуги (продублированы показатели, которые отражены в п.5.1 муниципального задания), тогда как следовало указать плановый объем оказываемых услуг (в стоимостных показателях), рассчитанный способом индексации (прямого счета), по каждому элементу детализации нормативных затрат. Таким образом, утвержденное муниципальное задание не содержит данных об объемах нормативных затратах на оказание муниципальной услуги и нормативных затрат на содержание муниципального имущества (в разрезе элементов детализации), на основании которых должен производиться расчет субсидии на выполнение муниципального задания, как предусмотрено п.3.6 Положения о порядке формирования, организации контроля и финансового обеспечения выполнения муниципальных заданий на оказание муниципальных услуг (выполнение работ) для муниципальных учреждений города Пензы, утвержденного постановлением администрации города Пензы от 21.12.2010 № 1433 «Об утверждении Положения о порядке формирования, организации контроля и финансового обеспечения выполнения муниципальных заданий на оказание муниципальных услуг (выполнение работ) для муниципальных учреждений города Пензы».</w:t>
      </w:r>
    </w:p>
    <w:p w:rsidR="00D94BE2" w:rsidRPr="001B7109" w:rsidRDefault="00D94BE2" w:rsidP="00D94BE2">
      <w:pPr>
        <w:spacing w:after="0" w:line="240" w:lineRule="auto"/>
        <w:ind w:firstLine="567"/>
        <w:jc w:val="both"/>
        <w:rPr>
          <w:rFonts w:ascii="Times New Roman" w:eastAsia="Times New Roman" w:hAnsi="Times New Roman" w:cs="Times New Roman"/>
          <w:sz w:val="16"/>
          <w:szCs w:val="16"/>
        </w:rPr>
      </w:pP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5. Одним из основных направлений расходования субсидии на выполнение муниципального задания в проверяемом периоде являлась оплата труда сотрудникам Учреждения с начислениями по ЕСН – 12661,5 тыс. руб. или 59,7% от общей суммы субсидии, выделенной на выполнение муниципального задания (21207,9 тыс. руб.). В ходе проверки правомерности, обоснованности формирования фонда оплаты труда установлено, что фонд оплаты труда Учреждения на 2013 год </w:t>
      </w:r>
      <w:r w:rsidRPr="00964176">
        <w:rPr>
          <w:rFonts w:ascii="Times New Roman" w:eastAsia="Times New Roman" w:hAnsi="Times New Roman" w:cs="Times New Roman"/>
        </w:rPr>
        <w:lastRenderedPageBreak/>
        <w:t>запланирован исходя из утвержденной штатной численности, с учетом 8,5 единиц постоянных вакансий, то есть сверх фактической потребности в штатных единицах, в результате чего сложилась экономия по фонду платы в сумме 539,16 тыс. руб., которая была направлена на выплаты стимулирующего характера (совмещение профессий, ежемесячные доплаты).</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Несмотря на наличие в штате учреждения вышеуказанных вакансий в 2013 году на основании приказов директора Учреждения произведено увеличение штатной численности на 2 единицы в пределах фонда оплаты труда (</w:t>
      </w:r>
      <w:r w:rsidRPr="00964176">
        <w:rPr>
          <w:rFonts w:ascii="Times New Roman" w:eastAsia="Times New Roman" w:hAnsi="Times New Roman" w:cs="Times New Roman"/>
          <w:spacing w:val="-4"/>
        </w:rPr>
        <w:t>уменьшены выплаты стимулирующего характера по другим должностям)</w:t>
      </w:r>
      <w:r w:rsidRPr="00964176">
        <w:rPr>
          <w:rFonts w:ascii="Times New Roman" w:eastAsia="Times New Roman" w:hAnsi="Times New Roman" w:cs="Times New Roman"/>
        </w:rPr>
        <w:t>. Согласно п.2 раздела 4 Плана мероприятий («дорожная карта») «Изменения в отрасли «Культура», направленные на повышение эффективности работы учреждений культуры города Пензы», утвержденного постановлением администрации города Пензы от 26.04.2013 №420, одним из показателей, характеризующих эффективность мероприятий по совершенствованию оплаты труда работников учреждений культуры, является оптимизация штатной численности муниципальных учреждений культуры в 2013 году в размере 0,3% по сравнению с предыдущим годом. Таким образом, в нарушение вышеуказанного постановления в Учреждении в 2013 году оптимизация штатной численности не проводилась.</w:t>
      </w:r>
    </w:p>
    <w:p w:rsidR="00D94BE2" w:rsidRPr="001B7109" w:rsidRDefault="00D94BE2" w:rsidP="00D94BE2">
      <w:pPr>
        <w:spacing w:after="0" w:line="240" w:lineRule="auto"/>
        <w:ind w:firstLine="567"/>
        <w:jc w:val="both"/>
        <w:rPr>
          <w:rFonts w:ascii="Times New Roman" w:eastAsia="Times New Roman" w:hAnsi="Times New Roman" w:cs="Times New Roman"/>
          <w:sz w:val="16"/>
          <w:szCs w:val="16"/>
        </w:rPr>
      </w:pP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6. В ходе проверки правильности начисления и выплаты заработной платы работникам МАУ «Пензенский зоопарк» установлено следующее:</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 в нарушение п.2 раздела 2 постановления главы администрации города Пензы от 20.02.2009 №278 «Об утверждении положения о системе оплаты труда работников муниципальных учреждений культуры, финансируемых из бюджета города Пензы» локальными нормативными актами Учреждения не определены критерии оценки эффективности деятельности работников по занимаемым должностям </w:t>
      </w:r>
      <w:r w:rsidRPr="00964176">
        <w:rPr>
          <w:rFonts w:ascii="Times New Roman" w:eastAsia="Times New Roman" w:hAnsi="Times New Roman" w:cs="Times New Roman"/>
          <w:spacing w:val="-4"/>
        </w:rPr>
        <w:t>для установления им персонального повышающего коэффициента. В связи с отсутствием вышеуказанных</w:t>
      </w:r>
      <w:r w:rsidRPr="00964176">
        <w:rPr>
          <w:rFonts w:ascii="Times New Roman" w:eastAsia="Times New Roman" w:hAnsi="Times New Roman" w:cs="Times New Roman"/>
        </w:rPr>
        <w:t xml:space="preserve"> критериев не представляется возможным проверить обоснованность установления работникам Учреждения повышающих коэффициентов. Всего за 2013 год начислено и выплачено, за счет субсидии на выполнение муниципального задания, стимулирующих выплат по повышающему персональному коэффициенту к окладу в сумме 1044,1 тыс. руб. без учета критериев оценки эффективности деятельности работников, что ведет к неэффективному расходованию субсидии;</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в нарушение ст.113 Трудового кодекса РФ директору Учреждения без письменного распоряжения работодателя (начальника Управления культуры города Пензы), либо лица его замещающего (проверке не представлено), неправомерно начислена заработная плата за работу в нерабочий праздничный день 12.06.2013 года (День России) в сумме 3,2 тыс. руб., кроме того перечислен ЕСН в сумме 1,0 тыс. руб. Данное нарушение устранено в период проверки (согласно приходному кассовому ордеру от 08.09.2014 №360 денежные средства внесены директором в кассу Учреждения);</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статьей 154 Трудового кодекса РФ предусмотрено, что  каждый час работы в ночное время оплачивается в повышенном размере по сравнению с работой в нормальных условиях, коллективным договором Учреждения размер повышения оплаты труда за работу в ночное время установлен в размере 20%. В ходе проверки начисления и выплаты заработной платы ночным сторожам за декабрь 2013 года установлено, что оплата труда ночным сторожам за работу в ночное время не производилась;</w:t>
      </w:r>
    </w:p>
    <w:p w:rsidR="00D17B53" w:rsidRPr="00964176" w:rsidRDefault="00ED1DB1" w:rsidP="00D94BE2">
      <w:pPr>
        <w:spacing w:after="0" w:line="240" w:lineRule="auto"/>
        <w:ind w:firstLine="567"/>
        <w:jc w:val="both"/>
        <w:rPr>
          <w:rFonts w:ascii="Times New Roman" w:eastAsia="Times New Roman" w:hAnsi="Times New Roman" w:cs="Times New Roman"/>
          <w:spacing w:val="-4"/>
        </w:rPr>
      </w:pPr>
      <w:r w:rsidRPr="00964176">
        <w:rPr>
          <w:rFonts w:ascii="Times New Roman" w:eastAsia="Times New Roman" w:hAnsi="Times New Roman" w:cs="Times New Roman"/>
          <w:spacing w:val="-4"/>
        </w:rPr>
        <w:t xml:space="preserve">- в нарушение статьи 104 Трудового кодекса РФ в МАУ «Пензенский зоопарк» не установлен Порядок введения суммированного учета рабочего времени для работников, работающих в режиме гибкого рабочего времени (по графику). Введение суммированного учета рабочего времени необходимо для того, чтобы продолжительность рабочего времени за учетный период (месяц, квартал и другие периоды, но не более одного года) не превышала нормального числа рабочих часов. В ходе выборочной проверки количества фактически отработанных за 2013 год рабочих часов ночными сторожами (Денисов С.Е., Кокарев В.А., </w:t>
      </w:r>
      <w:proofErr w:type="spellStart"/>
      <w:r w:rsidRPr="00964176">
        <w:rPr>
          <w:rFonts w:ascii="Times New Roman" w:eastAsia="Times New Roman" w:hAnsi="Times New Roman" w:cs="Times New Roman"/>
          <w:spacing w:val="-4"/>
        </w:rPr>
        <w:t>Нарваткин</w:t>
      </w:r>
      <w:proofErr w:type="spellEnd"/>
      <w:r w:rsidRPr="00964176">
        <w:rPr>
          <w:rFonts w:ascii="Times New Roman" w:eastAsia="Times New Roman" w:hAnsi="Times New Roman" w:cs="Times New Roman"/>
          <w:spacing w:val="-4"/>
        </w:rPr>
        <w:t xml:space="preserve"> П.А., Минаев Н.Е.), рабочими по обслуживанию животных (Малышева И.Ю., Сорокина Л.В.), превышения отработанных часов сверх годовой нормы не установлено.</w:t>
      </w:r>
    </w:p>
    <w:p w:rsidR="00D94BE2" w:rsidRPr="001B7109" w:rsidRDefault="00D94BE2" w:rsidP="00D94BE2">
      <w:pPr>
        <w:spacing w:after="0" w:line="240" w:lineRule="auto"/>
        <w:ind w:firstLine="567"/>
        <w:jc w:val="both"/>
        <w:rPr>
          <w:rFonts w:ascii="Times New Roman" w:eastAsia="Times New Roman" w:hAnsi="Times New Roman" w:cs="Times New Roman"/>
          <w:sz w:val="16"/>
          <w:szCs w:val="16"/>
        </w:rPr>
      </w:pP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7. На приобретение материальных запасов Учреждению на 2013 год было предусмотрено 6067,4 тыс. руб. или 28,6% от общей суммы субсидии, выделенной на выполнение муниципального задания. Средства израсходованы на приобретение кормов для животных (4587,3 тыс. руб.), молодняка животных (320,5 тыс. руб.) и прочих материальных запасов (1159,6 тыс. руб.). В ходе проверки установлено, что в нарушение Инструкции по применению Единого плана </w:t>
      </w:r>
      <w:r w:rsidRPr="00964176">
        <w:rPr>
          <w:rFonts w:ascii="Times New Roman" w:eastAsia="Times New Roman" w:hAnsi="Times New Roman" w:cs="Times New Roman"/>
        </w:rPr>
        <w:lastRenderedPageBreak/>
        <w:t>счетов бухгалтерского учета, утвержденной приказом Минфина РФ от 01.02.2010 №157н, за счет субсидии на выполнение муниципального задания неправомерно приобретено по счету 302.34 «Расчеты по приобретению материальных запасов» и оприходовано по счету 105.36 «Прочие материальные запасы - иное движимое имущество учреждения» материальных объектов на общую сумму 83,3 тыс. руб., которые относятся к основным средствам и должны приобретаться по счету 302.31 «Расчеты по приобретению основных средств» и приходоваться по счету 101.38 «Прочие основные средства - иное движимое имущество учреждения». Выборочной проверкой за декабрь 2013 года первичных и отчетных документов по расходу кормов для животных и птиц установлено, что количество и наименование кормов, выписанных со склада по требованиям-накладным, соответствуют данным  указанным в ежедневных расходных ордерах, кроме того общее количество продуктов по требованиям-накладным соответствует данным, указанным в ежемесячном сводном отчете по использованию кормов.</w:t>
      </w:r>
    </w:p>
    <w:p w:rsidR="00D94BE2" w:rsidRPr="00964176" w:rsidRDefault="00D94BE2" w:rsidP="00D94BE2">
      <w:pPr>
        <w:spacing w:after="0" w:line="240" w:lineRule="auto"/>
        <w:ind w:firstLine="567"/>
        <w:jc w:val="both"/>
        <w:rPr>
          <w:rFonts w:ascii="Times New Roman" w:eastAsia="Times New Roman" w:hAnsi="Times New Roman" w:cs="Times New Roman"/>
        </w:rPr>
      </w:pPr>
    </w:p>
    <w:p w:rsidR="00D17B53" w:rsidRPr="00964176" w:rsidRDefault="00ED1DB1" w:rsidP="00D94BE2">
      <w:pPr>
        <w:spacing w:after="0" w:line="240" w:lineRule="auto"/>
        <w:ind w:firstLine="567"/>
        <w:jc w:val="both"/>
        <w:rPr>
          <w:rFonts w:ascii="Times New Roman" w:eastAsia="Times New Roman" w:hAnsi="Times New Roman" w:cs="Times New Roman"/>
          <w:spacing w:val="-6"/>
        </w:rPr>
      </w:pPr>
      <w:r w:rsidRPr="00964176">
        <w:rPr>
          <w:rFonts w:ascii="Times New Roman" w:eastAsia="Times New Roman" w:hAnsi="Times New Roman" w:cs="Times New Roman"/>
        </w:rPr>
        <w:t xml:space="preserve">8. В ходе проверки установлен единичный случай нарушения Управлением культуры города Пензы сроков перечисления субсидии на выполнение муниципального задания на расчетный счет Учреждения, а именно: субсидия в размере 90,5 тыс. руб. поступила на лицевой счет Управления культуры города Пензы 28.11.2013 года, а перечислена на расчетный счет Учреждения только 12.12.2013 года, то есть на 10 рабочий день, тогда как следует перечислить в течении 3-х рабочих дней (п.9 постановления администрации города Пензы от 20.12.2011 №1539 «Об утверждении Порядка предоставления в 2012 - 2014 годах из бюджета города Пензы субсидий муниципальным автономным и </w:t>
      </w:r>
      <w:r w:rsidRPr="00964176">
        <w:rPr>
          <w:rFonts w:ascii="Times New Roman" w:eastAsia="Times New Roman" w:hAnsi="Times New Roman" w:cs="Times New Roman"/>
          <w:spacing w:val="-6"/>
        </w:rPr>
        <w:t>муниципальным бюджетным учреждениям, в отношении которых функции и полномочия учредителя осуществляет Управление культуры города Пензы, на финансовое обеспечение выполнения ими муниципального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D94BE2" w:rsidRPr="001B7109" w:rsidRDefault="00D94BE2" w:rsidP="00D94BE2">
      <w:pPr>
        <w:spacing w:after="0" w:line="240" w:lineRule="auto"/>
        <w:ind w:firstLine="567"/>
        <w:jc w:val="both"/>
        <w:rPr>
          <w:rFonts w:ascii="Times New Roman" w:eastAsia="Times New Roman" w:hAnsi="Times New Roman" w:cs="Times New Roman"/>
          <w:spacing w:val="-6"/>
          <w:sz w:val="16"/>
          <w:szCs w:val="16"/>
        </w:rPr>
      </w:pPr>
    </w:p>
    <w:p w:rsidR="00D17B53" w:rsidRPr="00964176" w:rsidRDefault="00ED1DB1" w:rsidP="00D94BE2">
      <w:pPr>
        <w:spacing w:after="0" w:line="240" w:lineRule="auto"/>
        <w:ind w:firstLine="567"/>
        <w:jc w:val="both"/>
        <w:rPr>
          <w:rFonts w:ascii="Times New Roman" w:eastAsia="Times New Roman" w:hAnsi="Times New Roman" w:cs="Times New Roman"/>
          <w:spacing w:val="-6"/>
        </w:rPr>
      </w:pPr>
      <w:r w:rsidRPr="00964176">
        <w:rPr>
          <w:rFonts w:ascii="Times New Roman" w:eastAsia="Times New Roman" w:hAnsi="Times New Roman" w:cs="Times New Roman"/>
          <w:spacing w:val="-6"/>
        </w:rPr>
        <w:t xml:space="preserve">9. На реализацию мероприятий ведомственной целевой программы «Развитие и благоустройство МАУ «Пензенский зоопарк» на 2013 год», утвержденной постановлением администрации города Пензы от 30.08.2013 №959, предусмотрено денежных средств в сумме 2400,1 тыс. руб. Средства запланированы на организацию ремонта зимнего </w:t>
      </w:r>
      <w:proofErr w:type="spellStart"/>
      <w:r w:rsidRPr="00964176">
        <w:rPr>
          <w:rFonts w:ascii="Times New Roman" w:eastAsia="Times New Roman" w:hAnsi="Times New Roman" w:cs="Times New Roman"/>
          <w:spacing w:val="-6"/>
        </w:rPr>
        <w:t>попугайника</w:t>
      </w:r>
      <w:proofErr w:type="spellEnd"/>
      <w:r w:rsidRPr="00964176">
        <w:rPr>
          <w:rFonts w:ascii="Times New Roman" w:eastAsia="Times New Roman" w:hAnsi="Times New Roman" w:cs="Times New Roman"/>
          <w:spacing w:val="-6"/>
        </w:rPr>
        <w:t xml:space="preserve"> (2050,3 тыс. руб.), ремонт ограждения зоопарка (69,8 тыс. руб.), разработку проектной документации (280,0 тыс. руб.). Денежные средства профинансированы на основании соглашения о порядке и условиях предоставления субсидии на иные цели от 08.05.2013 №50/2013 и израсходованы в полном объеме. В ходе проверки правомерности произведенных расходов установлено следующее:</w:t>
      </w:r>
    </w:p>
    <w:p w:rsidR="00D17B53" w:rsidRPr="00964176" w:rsidRDefault="00ED1DB1" w:rsidP="00D94BE2">
      <w:pPr>
        <w:spacing w:after="0" w:line="240" w:lineRule="auto"/>
        <w:ind w:left="23" w:firstLine="567"/>
        <w:jc w:val="both"/>
        <w:rPr>
          <w:rFonts w:ascii="Times New Roman" w:eastAsia="Times New Roman" w:hAnsi="Times New Roman" w:cs="Times New Roman"/>
          <w:spacing w:val="-6"/>
        </w:rPr>
      </w:pPr>
      <w:r w:rsidRPr="00964176">
        <w:rPr>
          <w:rFonts w:ascii="Times New Roman" w:eastAsia="Times New Roman" w:hAnsi="Times New Roman" w:cs="Times New Roman"/>
          <w:spacing w:val="-6"/>
        </w:rPr>
        <w:t xml:space="preserve">- объем субсидии на иные цели на осуществление работ по ремонту зимнего </w:t>
      </w:r>
      <w:proofErr w:type="spellStart"/>
      <w:r w:rsidRPr="00964176">
        <w:rPr>
          <w:rFonts w:ascii="Times New Roman" w:eastAsia="Times New Roman" w:hAnsi="Times New Roman" w:cs="Times New Roman"/>
          <w:spacing w:val="-6"/>
        </w:rPr>
        <w:t>попугайника</w:t>
      </w:r>
      <w:proofErr w:type="spellEnd"/>
      <w:r w:rsidRPr="00964176">
        <w:rPr>
          <w:rFonts w:ascii="Times New Roman" w:eastAsia="Times New Roman" w:hAnsi="Times New Roman" w:cs="Times New Roman"/>
          <w:spacing w:val="-6"/>
        </w:rPr>
        <w:t xml:space="preserve"> в сумме 2050,3 тыс. руб. определен на основании финансово-экономического обоснования расходов, включающего в себя локальный сметный расчет, составленный в ценах в 2001 года, с применением индекса изменения сметной стоимости строительно-монтажных работ в размере 4,87 (с учетом стоимости материалов), не превышающий индекс изменения сметной стоимости строительно-монтажных работ, рекомендованного письмом </w:t>
      </w:r>
      <w:proofErr w:type="spellStart"/>
      <w:r w:rsidRPr="00964176">
        <w:rPr>
          <w:rFonts w:ascii="Times New Roman" w:eastAsia="Times New Roman" w:hAnsi="Times New Roman" w:cs="Times New Roman"/>
          <w:spacing w:val="-6"/>
        </w:rPr>
        <w:t>Минрегиона</w:t>
      </w:r>
      <w:proofErr w:type="spellEnd"/>
      <w:r w:rsidRPr="00964176">
        <w:rPr>
          <w:rFonts w:ascii="Times New Roman" w:eastAsia="Times New Roman" w:hAnsi="Times New Roman" w:cs="Times New Roman"/>
          <w:spacing w:val="-6"/>
        </w:rPr>
        <w:t xml:space="preserve"> России от 29.07.2013 №13478-СД/10 для пересчета в текущие цены (индекс 5,11 – для объектов культуры по Пензенской области). Фактически денежные средства израсходованы на приобретение материалов (799,8 тыс. руб.), ремонт стен, потолков, пола, кровли, фасада, системы отопления, электротехнические работы (439,4 тыс. руб., в том числе ЕСН  93,7 тыс. руб.) и прочие расходы (811,1 тыс. руб.). Работы по ремонту внутренних помещений, кровли и фасада осуществлялись хозяйственным способом, на основании локальных сметных расчетов, по договорам подряда, заключенным с физическими лицами (работниками Учреждения) </w:t>
      </w:r>
      <w:proofErr w:type="spellStart"/>
      <w:r w:rsidRPr="00964176">
        <w:rPr>
          <w:rFonts w:ascii="Times New Roman" w:eastAsia="Times New Roman" w:hAnsi="Times New Roman" w:cs="Times New Roman"/>
          <w:spacing w:val="-6"/>
        </w:rPr>
        <w:t>электрогазосварщиком</w:t>
      </w:r>
      <w:proofErr w:type="spellEnd"/>
      <w:r w:rsidRPr="00964176">
        <w:rPr>
          <w:rFonts w:ascii="Times New Roman" w:eastAsia="Times New Roman" w:hAnsi="Times New Roman" w:cs="Times New Roman"/>
          <w:spacing w:val="-6"/>
        </w:rPr>
        <w:t xml:space="preserve"> </w:t>
      </w:r>
      <w:proofErr w:type="spellStart"/>
      <w:r w:rsidRPr="00964176">
        <w:rPr>
          <w:rFonts w:ascii="Times New Roman" w:eastAsia="Times New Roman" w:hAnsi="Times New Roman" w:cs="Times New Roman"/>
          <w:spacing w:val="-6"/>
        </w:rPr>
        <w:t>Парфирьевым</w:t>
      </w:r>
      <w:proofErr w:type="spellEnd"/>
      <w:r w:rsidRPr="00964176">
        <w:rPr>
          <w:rFonts w:ascii="Times New Roman" w:eastAsia="Times New Roman" w:hAnsi="Times New Roman" w:cs="Times New Roman"/>
          <w:spacing w:val="-6"/>
        </w:rPr>
        <w:t xml:space="preserve"> В.Н. и </w:t>
      </w:r>
      <w:proofErr w:type="spellStart"/>
      <w:r w:rsidRPr="00964176">
        <w:rPr>
          <w:rFonts w:ascii="Times New Roman" w:eastAsia="Times New Roman" w:hAnsi="Times New Roman" w:cs="Times New Roman"/>
          <w:spacing w:val="-6"/>
        </w:rPr>
        <w:t>автослесарем</w:t>
      </w:r>
      <w:proofErr w:type="spellEnd"/>
      <w:r w:rsidRPr="00964176">
        <w:rPr>
          <w:rFonts w:ascii="Times New Roman" w:eastAsia="Times New Roman" w:hAnsi="Times New Roman" w:cs="Times New Roman"/>
          <w:spacing w:val="-6"/>
        </w:rPr>
        <w:t xml:space="preserve"> Богачевым С.Н. В нарушение п.4 приказа Департамента градостроительства Пензенской области от 03.08.2010 №258/ОД при составлении локальных сметных расчетов без даты на ремонт зимнего </w:t>
      </w:r>
      <w:proofErr w:type="spellStart"/>
      <w:r w:rsidRPr="00964176">
        <w:rPr>
          <w:rFonts w:ascii="Times New Roman" w:eastAsia="Times New Roman" w:hAnsi="Times New Roman" w:cs="Times New Roman"/>
          <w:spacing w:val="-6"/>
        </w:rPr>
        <w:t>попугайника</w:t>
      </w:r>
      <w:proofErr w:type="spellEnd"/>
      <w:r w:rsidRPr="00964176">
        <w:rPr>
          <w:rFonts w:ascii="Times New Roman" w:eastAsia="Times New Roman" w:hAnsi="Times New Roman" w:cs="Times New Roman"/>
          <w:spacing w:val="-6"/>
        </w:rPr>
        <w:t xml:space="preserve"> на общую сумму 345,7 тыс. руб. (утверждены директором Учреждения) и в актах выполненных работ от 04.10.2013 №1, от 10.10.2013 №1, от 28.10.2013 №2 на общую сумму 345,7 тыс. руб., при пересчете базисных цен 2001 года в текущие цены применены индексы изменения стоимости строительно-монтажных работ (1,84225 и 1,5803), которые не подтверждены соответствующими расчетами ГАУ Региональный центр государственной экспертизы и ценообразования в строительстве Пензенской области. Индивидуальные расчеты индексов изменения стоимости строительно-монтажных работ в Учреждении отсутствуют (проверке не представлены). Неправомерное применение индексов изменения стоимости строительно-монтажных работ в вышеуказанных локальных сметных расчетах, привело к отсутствию экономического </w:t>
      </w:r>
      <w:r w:rsidRPr="00964176">
        <w:rPr>
          <w:rFonts w:ascii="Times New Roman" w:eastAsia="Times New Roman" w:hAnsi="Times New Roman" w:cs="Times New Roman"/>
          <w:spacing w:val="-6"/>
        </w:rPr>
        <w:lastRenderedPageBreak/>
        <w:t>обоснования стоимости ремонтных работ на общую сумму 345,7 тыс. руб. Таким образом, Учреждением не обеспечен должный контроль за достоверностью отражения и документальным обоснованием фактической стоимости ремонтных работ;</w:t>
      </w:r>
    </w:p>
    <w:p w:rsidR="00D17B53" w:rsidRPr="00964176" w:rsidRDefault="00ED1DB1" w:rsidP="00D94BE2">
      <w:pPr>
        <w:spacing w:after="0" w:line="240" w:lineRule="auto"/>
        <w:ind w:firstLine="567"/>
        <w:jc w:val="both"/>
        <w:rPr>
          <w:rFonts w:ascii="Times New Roman" w:eastAsia="Times New Roman" w:hAnsi="Times New Roman" w:cs="Times New Roman"/>
          <w:spacing w:val="-6"/>
        </w:rPr>
      </w:pPr>
      <w:r w:rsidRPr="00964176">
        <w:rPr>
          <w:rFonts w:ascii="Times New Roman" w:eastAsia="Times New Roman" w:hAnsi="Times New Roman" w:cs="Times New Roman"/>
          <w:spacing w:val="-6"/>
        </w:rPr>
        <w:t xml:space="preserve">- оплачены услуги  на общую сумму 301,1 тыс. руб. по договорам с товариществом на вере «Нива-Вдовин В.В.», предметом которых являлась уборка территории, вывоз строительного, бытового мусора и отходов, тогда как локальным сметным расчетом на ремонт здания зимнего </w:t>
      </w:r>
      <w:proofErr w:type="spellStart"/>
      <w:r w:rsidRPr="00964176">
        <w:rPr>
          <w:rFonts w:ascii="Times New Roman" w:eastAsia="Times New Roman" w:hAnsi="Times New Roman" w:cs="Times New Roman"/>
          <w:spacing w:val="-6"/>
        </w:rPr>
        <w:t>попугайника</w:t>
      </w:r>
      <w:proofErr w:type="spellEnd"/>
      <w:r w:rsidRPr="00964176">
        <w:rPr>
          <w:rFonts w:ascii="Times New Roman" w:eastAsia="Times New Roman" w:hAnsi="Times New Roman" w:cs="Times New Roman"/>
          <w:spacing w:val="-6"/>
        </w:rPr>
        <w:t xml:space="preserve"> МАУ «Пензенский зоопарк», утвержденным директором Учреждения, который являлся финансово-экономическим обоснованиям для расчета субсидии на иные цели, не было предусмотрено оказание вышеуказанных услуг. Документы, подтверждающие фактический вывоз мусора (товарно-транспортные накладные ф. 1-Т, талоны или иные документы), с указанием физических показателей, характеризующих оказание услуг по вывозу мусора и отходов (вид, вес или объем), и отметкой МУП по очистке города о приеме на объект размещения отходов (полигон захоронения) определенного количества груза, в Учреждении отсутствуют (проверке не представлены). Таким образом, расходование субсидии в сумме 301,1 тыс. руб., является неправомерным;</w:t>
      </w:r>
    </w:p>
    <w:p w:rsidR="00D17B53" w:rsidRPr="00964176" w:rsidRDefault="00ED1DB1" w:rsidP="00D94BE2">
      <w:pPr>
        <w:spacing w:after="0" w:line="240" w:lineRule="auto"/>
        <w:ind w:left="23" w:firstLine="567"/>
        <w:jc w:val="both"/>
        <w:rPr>
          <w:rFonts w:ascii="Times New Roman" w:eastAsia="Times New Roman" w:hAnsi="Times New Roman" w:cs="Times New Roman"/>
          <w:spacing w:val="-6"/>
        </w:rPr>
      </w:pPr>
      <w:r w:rsidRPr="00964176">
        <w:rPr>
          <w:rFonts w:ascii="Times New Roman" w:eastAsia="Times New Roman" w:hAnsi="Times New Roman" w:cs="Times New Roman"/>
          <w:spacing w:val="-6"/>
        </w:rPr>
        <w:t xml:space="preserve">- в нарушение п.116 Инструкции по применению Единого плана счетов бухгалтерского учета, утвержденной приказом Минфина РФ от 01.12.2010 №157н, при проведении ремонтных работ, для обеспечения надлежащего контроля за сохранностью, целевым использованием и движением переданных подрядчикам материалов на общую сумму 799,8 тыс. руб., не производился их учет на </w:t>
      </w:r>
      <w:proofErr w:type="spellStart"/>
      <w:r w:rsidRPr="00964176">
        <w:rPr>
          <w:rFonts w:ascii="Times New Roman" w:eastAsia="Times New Roman" w:hAnsi="Times New Roman" w:cs="Times New Roman"/>
          <w:spacing w:val="-6"/>
        </w:rPr>
        <w:t>забалансовом</w:t>
      </w:r>
      <w:proofErr w:type="spellEnd"/>
      <w:r w:rsidRPr="00964176">
        <w:rPr>
          <w:rFonts w:ascii="Times New Roman" w:eastAsia="Times New Roman" w:hAnsi="Times New Roman" w:cs="Times New Roman"/>
          <w:spacing w:val="-6"/>
        </w:rPr>
        <w:t xml:space="preserve"> счете 26.00 «Имущество, переданное в безвозмездное пользование». </w:t>
      </w:r>
    </w:p>
    <w:p w:rsidR="00FB36C3" w:rsidRPr="001B7109" w:rsidRDefault="00FB36C3" w:rsidP="00D94BE2">
      <w:pPr>
        <w:spacing w:after="0" w:line="240" w:lineRule="auto"/>
        <w:ind w:firstLine="567"/>
        <w:jc w:val="both"/>
        <w:rPr>
          <w:rFonts w:ascii="Times New Roman" w:eastAsia="Times New Roman" w:hAnsi="Times New Roman" w:cs="Times New Roman"/>
          <w:sz w:val="16"/>
          <w:szCs w:val="16"/>
        </w:rPr>
      </w:pPr>
    </w:p>
    <w:p w:rsidR="00D17B53" w:rsidRPr="00964176" w:rsidRDefault="00ED1DB1" w:rsidP="00D94BE2">
      <w:pPr>
        <w:spacing w:after="0" w:line="240" w:lineRule="auto"/>
        <w:ind w:firstLine="567"/>
        <w:jc w:val="both"/>
        <w:rPr>
          <w:rFonts w:ascii="Times New Roman" w:eastAsia="Times New Roman" w:hAnsi="Times New Roman" w:cs="Times New Roman"/>
          <w:color w:val="FF0000"/>
        </w:rPr>
      </w:pPr>
      <w:r w:rsidRPr="00964176">
        <w:rPr>
          <w:rFonts w:ascii="Times New Roman" w:eastAsia="Times New Roman" w:hAnsi="Times New Roman" w:cs="Times New Roman"/>
        </w:rPr>
        <w:t xml:space="preserve">10. В нарушение п.10 Порядка определения объема и условиях предоставления из бюджета города Пензы субсидий муниципальным бюджетным и муниципальным автономным учреждениям города Пензы на иные цели, утвержденного постановлением администрации города Пензы от 23.06.2011 №729, в соглашении о порядке и условиях предоставления субсидии на иные цели не установлена периодичность предоставления отчетности. </w:t>
      </w:r>
    </w:p>
    <w:p w:rsidR="00D17B53" w:rsidRPr="001B7109" w:rsidRDefault="00D17B53" w:rsidP="00D94BE2">
      <w:pPr>
        <w:spacing w:after="0" w:line="240" w:lineRule="auto"/>
        <w:ind w:firstLine="567"/>
        <w:jc w:val="both"/>
        <w:rPr>
          <w:rFonts w:ascii="Times New Roman" w:eastAsia="Times New Roman" w:hAnsi="Times New Roman" w:cs="Times New Roman"/>
          <w:sz w:val="16"/>
          <w:szCs w:val="16"/>
        </w:rPr>
      </w:pP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11. В ходе сплошной проверкой кассовой книги за 2013 год установлен единичный случай превышения допустимого лимита кассы на конец рабочего дня, а именно согласно листу кассовой книги №37 от 26.03.2013 остаток на конец рабочего дня составил 53,3 тыс. руб., тогда как приказом от 09.01.2013 №01-од лимит кассы установлен в размере 50,0 тыс. руб., что является нарушением п.1.4 Положения о порядке ведения кассовых операций с банкнотами и монетой Банка России на территории Российской Федерации, утвержденного Банком России 12.10.2011 №373-П.</w:t>
      </w:r>
    </w:p>
    <w:p w:rsidR="00AB0A59" w:rsidRPr="001B7109" w:rsidRDefault="00AB0A59" w:rsidP="00D94BE2">
      <w:pPr>
        <w:spacing w:after="0" w:line="240" w:lineRule="auto"/>
        <w:ind w:firstLine="567"/>
        <w:jc w:val="both"/>
        <w:rPr>
          <w:rFonts w:ascii="Times New Roman" w:eastAsia="Times New Roman" w:hAnsi="Times New Roman" w:cs="Times New Roman"/>
          <w:sz w:val="16"/>
          <w:szCs w:val="16"/>
        </w:rPr>
      </w:pP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12.  Муниципальное имущество на праве оперативного управления закреплено за МАУ «Пензенский зоопарк» договором от 23.07.1999 №10-к (с изменениями и дополнениями). Согласно данным инвентарной описи, утвержденной Управлением муниципального имущества администрации города Пензы, и </w:t>
      </w:r>
      <w:proofErr w:type="spellStart"/>
      <w:r w:rsidRPr="00964176">
        <w:rPr>
          <w:rFonts w:ascii="Times New Roman" w:eastAsia="Times New Roman" w:hAnsi="Times New Roman" w:cs="Times New Roman"/>
        </w:rPr>
        <w:t>оборотно-сальдовой</w:t>
      </w:r>
      <w:proofErr w:type="spellEnd"/>
      <w:r w:rsidRPr="00964176">
        <w:rPr>
          <w:rFonts w:ascii="Times New Roman" w:eastAsia="Times New Roman" w:hAnsi="Times New Roman" w:cs="Times New Roman"/>
        </w:rPr>
        <w:t xml:space="preserve"> ведомости по счету 101.00 «Основные средства» по состоянию на 01.01.2014 года балансовая стоимость закрепленного имущества составила 11378,8 тыс. руб., остаточная стоимость – 3484,5 тыс. руб. В ходе проверки правомерности и эффективности использования муниципального имущества установлено следующее:</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 в нарушение п.3.3.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 МАУ «Пензенский зоопарк» не произведена государственная регистрация права оперативного управления на нежилые помещения, числящиеся на балансе Учреждения, закрепленные на праве оперативного управления договором от 23.07.1999 №10-к и расположенные по адресу г.Пенза, ул.Красная,10, а именно: билетная касса, </w:t>
      </w:r>
      <w:proofErr w:type="spellStart"/>
      <w:r w:rsidRPr="00964176">
        <w:rPr>
          <w:rFonts w:ascii="Times New Roman" w:eastAsia="Times New Roman" w:hAnsi="Times New Roman" w:cs="Times New Roman"/>
        </w:rPr>
        <w:t>дрофятник</w:t>
      </w:r>
      <w:proofErr w:type="spellEnd"/>
      <w:r w:rsidRPr="00964176">
        <w:rPr>
          <w:rFonts w:ascii="Times New Roman" w:eastAsia="Times New Roman" w:hAnsi="Times New Roman" w:cs="Times New Roman"/>
        </w:rPr>
        <w:t xml:space="preserve">, касса по ул. Свердлова, летний </w:t>
      </w:r>
      <w:proofErr w:type="spellStart"/>
      <w:r w:rsidRPr="00964176">
        <w:rPr>
          <w:rFonts w:ascii="Times New Roman" w:eastAsia="Times New Roman" w:hAnsi="Times New Roman" w:cs="Times New Roman"/>
        </w:rPr>
        <w:t>попугайник</w:t>
      </w:r>
      <w:proofErr w:type="spellEnd"/>
      <w:r w:rsidRPr="00964176">
        <w:rPr>
          <w:rFonts w:ascii="Times New Roman" w:eastAsia="Times New Roman" w:hAnsi="Times New Roman" w:cs="Times New Roman"/>
        </w:rPr>
        <w:t>, сторожевая будка общей балансовой стоимостью 969,7 тыс. руб.;</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 земельный участок, на котором расположен зоопарк, предоставлен МАУ «Пензенский зоопарк» в постоянное (бессрочное) пользование на основании постановления главы администрации города Пензы от 25.06.1997 №851/3. В соответствии с п. 4 ст. 20 Земельного кодекса РФ и ст.209 Гражданского кодекса РФ юридические лица, обладающие земельными участками на праве постоянного (бессрочного) пользования, не вправе распоряжаться этими земельными участками, а именно отчуждать имущество в собственность другим лицам, передавать право владения, пользования и распоряжения имуществом, обременения имущества, </w:t>
      </w:r>
      <w:r w:rsidRPr="00964176">
        <w:rPr>
          <w:rFonts w:ascii="Times New Roman" w:eastAsia="Times New Roman" w:hAnsi="Times New Roman" w:cs="Times New Roman"/>
        </w:rPr>
        <w:lastRenderedPageBreak/>
        <w:t xml:space="preserve">распоряжаться им иным образом. Договорами о совместной деятельности МАУ «Пензенский зоопарк» предоставило ИП Астафьеву С.В. и ИП </w:t>
      </w:r>
      <w:proofErr w:type="spellStart"/>
      <w:r w:rsidRPr="00964176">
        <w:rPr>
          <w:rFonts w:ascii="Times New Roman" w:eastAsia="Times New Roman" w:hAnsi="Times New Roman" w:cs="Times New Roman"/>
        </w:rPr>
        <w:t>Утенковой</w:t>
      </w:r>
      <w:proofErr w:type="spellEnd"/>
      <w:r w:rsidRPr="00964176">
        <w:rPr>
          <w:rFonts w:ascii="Times New Roman" w:eastAsia="Times New Roman" w:hAnsi="Times New Roman" w:cs="Times New Roman"/>
        </w:rPr>
        <w:t xml:space="preserve"> А.В. и товариществу на вере «Нива-Вдовин В.В.» право оборудовать на территории зоопарка «Летние площадки» и установить аттракционы, тем самым предоставив часть земельного участка общей площадью 631,5 м</w:t>
      </w:r>
      <w:r w:rsidRPr="00964176">
        <w:rPr>
          <w:rFonts w:ascii="Times New Roman" w:eastAsia="Times New Roman" w:hAnsi="Times New Roman" w:cs="Times New Roman"/>
          <w:vertAlign w:val="superscript"/>
        </w:rPr>
        <w:t>2</w:t>
      </w:r>
      <w:r w:rsidRPr="00964176">
        <w:rPr>
          <w:rFonts w:ascii="Times New Roman" w:eastAsia="Times New Roman" w:hAnsi="Times New Roman" w:cs="Times New Roman"/>
        </w:rPr>
        <w:t xml:space="preserve">, на котором расположен зоопарк, в распоряжение вышеуказанным юридическим лицам в нарушение п.4 ст.20 Земельного кодекса РФ. </w:t>
      </w:r>
      <w:r w:rsidRPr="00964176">
        <w:rPr>
          <w:rFonts w:ascii="Times New Roman" w:eastAsia="Times New Roman" w:hAnsi="Times New Roman" w:cs="Times New Roman"/>
          <w:spacing w:val="-4"/>
        </w:rPr>
        <w:t>Счета на возмещение расходов по электроэнергии, уборку территории и охрану в ночное время индивидуальным предпринимателям и товариществу на вере на момент проверки (12.09.2014 года) Учреждением не выставлялись, денежные средства в кассу и расчетный счет Учреждения не поступали.</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 в нарушение п.333 Единого плана счетов бухгалтерского учета и Инструкции по его применению, утвержденных приказом Минфина России от 01.12.2010 №157н, земельный участок, переданный Учреждению в постоянное (бессрочное) пользование, к бухгалтерскому учету на </w:t>
      </w:r>
      <w:proofErr w:type="spellStart"/>
      <w:r w:rsidRPr="00964176">
        <w:rPr>
          <w:rFonts w:ascii="Times New Roman" w:eastAsia="Times New Roman" w:hAnsi="Times New Roman" w:cs="Times New Roman"/>
        </w:rPr>
        <w:t>забалансовом</w:t>
      </w:r>
      <w:proofErr w:type="spellEnd"/>
      <w:r w:rsidRPr="00964176">
        <w:rPr>
          <w:rFonts w:ascii="Times New Roman" w:eastAsia="Times New Roman" w:hAnsi="Times New Roman" w:cs="Times New Roman"/>
        </w:rPr>
        <w:t xml:space="preserve"> счете 01 «Имущество, полученное в пользование» не принимался. Данное нарушение устранено в период проверки;</w:t>
      </w:r>
    </w:p>
    <w:p w:rsidR="00D17B53" w:rsidRPr="00964176" w:rsidRDefault="00ED1DB1" w:rsidP="00D94BE2">
      <w:pPr>
        <w:spacing w:after="0" w:line="240" w:lineRule="auto"/>
        <w:ind w:firstLine="567"/>
        <w:jc w:val="both"/>
        <w:rPr>
          <w:rFonts w:ascii="Times New Roman" w:eastAsia="Times New Roman" w:hAnsi="Times New Roman" w:cs="Times New Roman"/>
          <w:spacing w:val="-2"/>
        </w:rPr>
      </w:pPr>
      <w:r w:rsidRPr="00964176">
        <w:rPr>
          <w:rFonts w:ascii="Times New Roman" w:eastAsia="Times New Roman" w:hAnsi="Times New Roman" w:cs="Times New Roman"/>
          <w:spacing w:val="-2"/>
        </w:rPr>
        <w:t xml:space="preserve">- в нарушение п.333 Инструкции по применению Единого плана счетов, утвержденной приказом Минфина РФ от №157н, животные, полученные на передержку (временное содержание) из зоопарков других городов и частных лиц на основании заключенных договоров, всего 16 голов на общую сумму 65,6 тыс. руб. числятся на счете 105.00 «Материальные запасы», тогда как должны учитываться на </w:t>
      </w:r>
      <w:proofErr w:type="spellStart"/>
      <w:r w:rsidRPr="00964176">
        <w:rPr>
          <w:rFonts w:ascii="Times New Roman" w:eastAsia="Times New Roman" w:hAnsi="Times New Roman" w:cs="Times New Roman"/>
          <w:spacing w:val="-2"/>
        </w:rPr>
        <w:t>забалансовом</w:t>
      </w:r>
      <w:proofErr w:type="spellEnd"/>
      <w:r w:rsidRPr="00964176">
        <w:rPr>
          <w:rFonts w:ascii="Times New Roman" w:eastAsia="Times New Roman" w:hAnsi="Times New Roman" w:cs="Times New Roman"/>
          <w:spacing w:val="-2"/>
        </w:rPr>
        <w:t xml:space="preserve"> счете 01.00 "Имущество, полученное в пользование";</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в нарушение п.2 постановления администрации города Пензы от 03.12.2010 №1353 «Об утверждении порядка определения видов особо ценного движимого имущества муниципального бюджетного или автономного учреждения» в перечень особо ценного движимого имущества МАУ «Пензенский зоопарк», утвержденного постановлением администрации города Пензы от 29.12.2012 №1629/10, не включено: движимое имущество, балансовая стоимость которого превышает 100 тыс. рублей, а именно шкаф холодильный стоимостью 132,9 тыс. руб., автобус ПАЗ-3215 стоимостью 249,6 тыс. руб., автомобиль Газель 3221 стоимостью 181,5 тыс. руб., ЗИЛ-433360 стоимостью 321,0 тыс. руб., УАЗ-3909 стоимостью 264,1 тыс. руб.; иное движимое имущество, без которого осуществление автономным или бюджетным учреждением предусмотренных его уставом основных видов деятельности будет существенно затруднено, а именно 102 головы животных и птиц на общую сумму 957,9 тыс. руб., приобретенные за счет средств выделенных из бюджета города Пензы, числящихся на балансе Учреждения в качестве объектов основных средств, но не отнесенных, по данным бухгалтерского учета Учреждения, к особо ценному движимому имуществу, тогда как 95 голов животных и птиц общей балансовой стоимостью 678,3 тыс. руб. постановлением администрации города Пензы от 29.12.2012 №1629/10 включены в перечень особо ценного движимого имущества;</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spacing w:val="-2"/>
        </w:rPr>
        <w:t xml:space="preserve">- </w:t>
      </w:r>
      <w:r w:rsidRPr="00964176">
        <w:rPr>
          <w:rFonts w:ascii="Times New Roman" w:eastAsia="Times New Roman" w:hAnsi="Times New Roman" w:cs="Times New Roman"/>
        </w:rPr>
        <w:t>в нарушение приказа Минфина РФ от 15.12.2010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на оборотной стороне Инвентарных карточек (ф. 0504031) не приводится краткая индивидуальная характеристика объекта, перечень составляющих его предметов и его основные качественные и количественные показатели, а также важнейшие пристройки, приспособления и принадлежности на основании данных актов и прилагаемой технической документации;</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 в нарушение п.46 и п.50 Инструкции по применению Единого плана счетов бухгалтерского учета, утвержденной приказом Минфина РФ от 01.12.2010 №157н, в МАУ «Пензенский зоопарк» на объектах основных средств, которые числятся по бухгалтерскому учету как «компьютер» и состоят из нескольких элементов (монитор, системный блок, принтер, мышь, клавиатура), инвентарные номера обозначены только на одном элементе; объекты основных средств (животные, рыбы) в количестве 108 голов стоимостью каждый до 3,0 тыс. руб. включительно (общей балансовой стоимостью 97,7 тыс. руб.) не списаны с балансового учета с одновременным отражением на </w:t>
      </w:r>
      <w:proofErr w:type="spellStart"/>
      <w:r w:rsidRPr="00964176">
        <w:rPr>
          <w:rFonts w:ascii="Times New Roman" w:eastAsia="Times New Roman" w:hAnsi="Times New Roman" w:cs="Times New Roman"/>
        </w:rPr>
        <w:t>забалансовом</w:t>
      </w:r>
      <w:proofErr w:type="spellEnd"/>
      <w:r w:rsidRPr="00964176">
        <w:rPr>
          <w:rFonts w:ascii="Times New Roman" w:eastAsia="Times New Roman" w:hAnsi="Times New Roman" w:cs="Times New Roman"/>
        </w:rPr>
        <w:t xml:space="preserve"> счете, данное нарушение устранено в период проверки.</w:t>
      </w:r>
    </w:p>
    <w:p w:rsidR="00AB0A59" w:rsidRPr="001B7109" w:rsidRDefault="00AB0A59" w:rsidP="00D94BE2">
      <w:pPr>
        <w:spacing w:after="0" w:line="240" w:lineRule="auto"/>
        <w:ind w:firstLine="567"/>
        <w:jc w:val="both"/>
        <w:rPr>
          <w:rFonts w:ascii="Times New Roman" w:eastAsia="Times New Roman" w:hAnsi="Times New Roman" w:cs="Times New Roman"/>
          <w:sz w:val="16"/>
          <w:szCs w:val="16"/>
        </w:rPr>
      </w:pP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13. Таким образом, в результате проведенного контрольного мероприятия выявлено нарушений всего на сумму 45780,86 тыс. руб., в том числе:</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lastRenderedPageBreak/>
        <w:t xml:space="preserve">39258,9 тыс. руб. – земельный участок, переданный Учреждению в постоянное (бессрочное) пользование, не учитывался на </w:t>
      </w:r>
      <w:proofErr w:type="spellStart"/>
      <w:r w:rsidRPr="00964176">
        <w:rPr>
          <w:rFonts w:ascii="Times New Roman" w:eastAsia="Times New Roman" w:hAnsi="Times New Roman" w:cs="Times New Roman"/>
        </w:rPr>
        <w:t>забалансовом</w:t>
      </w:r>
      <w:proofErr w:type="spellEnd"/>
      <w:r w:rsidRPr="00964176">
        <w:rPr>
          <w:rFonts w:ascii="Times New Roman" w:eastAsia="Times New Roman" w:hAnsi="Times New Roman" w:cs="Times New Roman"/>
        </w:rPr>
        <w:t xml:space="preserve"> счете 01.00 «Имущество, полученное в пользование»;</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2107,0 тыс. руб. – не включено в перечень особо ценного движимого имущества, движимое имущество, стоимость которого превышает 100,0 тыс. руб., и движимое имущество, без которого осуществление автономным учреждением предусмотренных его Уставом основных видов деятельности будет существенно затруднено;</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1044,1 тыс. руб. – начислено и выплачено, за счет субсидии на выполнение муниципального задания, стимулирующих выплат по повышающему персональному коэффициенту к окладу, без учета критериев оценки эффективности деятельности работников, что ведет к неэффективному расходованию субсидии;</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969,7 тыс. руб. – не произведена государственная регистрация права оперативного управления на нежилые здания по адресу: г.Пенза, ул. Красная,10, а именно билетная касса, </w:t>
      </w:r>
      <w:proofErr w:type="spellStart"/>
      <w:r w:rsidRPr="00964176">
        <w:rPr>
          <w:rFonts w:ascii="Times New Roman" w:eastAsia="Times New Roman" w:hAnsi="Times New Roman" w:cs="Times New Roman"/>
        </w:rPr>
        <w:t>дрофятник</w:t>
      </w:r>
      <w:proofErr w:type="spellEnd"/>
      <w:r w:rsidRPr="00964176">
        <w:rPr>
          <w:rFonts w:ascii="Times New Roman" w:eastAsia="Times New Roman" w:hAnsi="Times New Roman" w:cs="Times New Roman"/>
        </w:rPr>
        <w:t xml:space="preserve">, касса по ул.Свердлова, летний </w:t>
      </w:r>
      <w:proofErr w:type="spellStart"/>
      <w:r w:rsidRPr="00964176">
        <w:rPr>
          <w:rFonts w:ascii="Times New Roman" w:eastAsia="Times New Roman" w:hAnsi="Times New Roman" w:cs="Times New Roman"/>
        </w:rPr>
        <w:t>попугайник</w:t>
      </w:r>
      <w:proofErr w:type="spellEnd"/>
      <w:r w:rsidRPr="00964176">
        <w:rPr>
          <w:rFonts w:ascii="Times New Roman" w:eastAsia="Times New Roman" w:hAnsi="Times New Roman" w:cs="Times New Roman"/>
        </w:rPr>
        <w:t>, сторожевая будка;</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799,8 тыс. руб. – не производился учет на </w:t>
      </w:r>
      <w:proofErr w:type="spellStart"/>
      <w:r w:rsidRPr="00964176">
        <w:rPr>
          <w:rFonts w:ascii="Times New Roman" w:eastAsia="Times New Roman" w:hAnsi="Times New Roman" w:cs="Times New Roman"/>
        </w:rPr>
        <w:t>забалансовом</w:t>
      </w:r>
      <w:proofErr w:type="spellEnd"/>
      <w:r w:rsidRPr="00964176">
        <w:rPr>
          <w:rFonts w:ascii="Times New Roman" w:eastAsia="Times New Roman" w:hAnsi="Times New Roman" w:cs="Times New Roman"/>
        </w:rPr>
        <w:t xml:space="preserve"> счете 26.00 "Имущество, переданное в безвозмездное пользование" материалов, переданных подрядчикам при проведении ремонтных работ;</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539,16 тыс. руб. – фонд оплаты труда запланирован исходя из утвержденной штатной численности, с учетом 8,5 единиц постоянных вакансий, то есть сверх фактической потребности Учреждения в штатных единицах, в результате чего сложилась экономия по фонду платы;</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spacing w:val="-4"/>
        </w:rPr>
        <w:t xml:space="preserve">345,7 </w:t>
      </w:r>
      <w:r w:rsidRPr="00964176">
        <w:rPr>
          <w:rFonts w:ascii="Times New Roman" w:eastAsia="Times New Roman" w:hAnsi="Times New Roman" w:cs="Times New Roman"/>
        </w:rPr>
        <w:t xml:space="preserve">тыс. руб. – </w:t>
      </w:r>
      <w:r w:rsidRPr="00964176">
        <w:rPr>
          <w:rFonts w:ascii="Times New Roman" w:eastAsia="Times New Roman" w:hAnsi="Times New Roman" w:cs="Times New Roman"/>
          <w:spacing w:val="-4"/>
        </w:rPr>
        <w:t>неправомерное применение индексов изменения стоимости строительно-монтажных работ в локальных сметных расчетах, привело к отсутствию экономического обоснования стоимости ремонтных работ</w:t>
      </w:r>
      <w:r w:rsidRPr="00964176">
        <w:rPr>
          <w:rFonts w:ascii="Times New Roman" w:eastAsia="Times New Roman" w:hAnsi="Times New Roman" w:cs="Times New Roman"/>
        </w:rPr>
        <w:t>;</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301,1 тыс. руб. – неправомерное расходование субсидии в связи с отсутствием документов, подтверждающих фактический вывоз мусора с территории зоопарка, с указанием физических показателей, характеризующих оказание услуг по вывозу мусора и отходов (вид, вес или объем), и отметкой МУП по очистке города о приеме на объект размещения отходов (полигон захоронения) определенного количества груза;</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97,7 тыс. руб. – объекты основных средств (животные, рыбы), стоимостью до 3,0 тыс. руб. включительно, не списаны с бухгалтерского учета с одновременным отражением на </w:t>
      </w:r>
      <w:proofErr w:type="spellStart"/>
      <w:r w:rsidRPr="00964176">
        <w:rPr>
          <w:rFonts w:ascii="Times New Roman" w:eastAsia="Times New Roman" w:hAnsi="Times New Roman" w:cs="Times New Roman"/>
        </w:rPr>
        <w:t>забалансовом</w:t>
      </w:r>
      <w:proofErr w:type="spellEnd"/>
      <w:r w:rsidRPr="00964176">
        <w:rPr>
          <w:rFonts w:ascii="Times New Roman" w:eastAsia="Times New Roman" w:hAnsi="Times New Roman" w:cs="Times New Roman"/>
        </w:rPr>
        <w:t xml:space="preserve"> счете;</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90,5 тыс. руб. – нарушение Управлением культуры города Пензы сроков перечисления субсидии на выполнение муниципального задания;</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83,3 тыс. руб. – неправомерно приобретены и оприходованы как материальные запасы материальные объекты, которые, согласно Инструкции по применению Единого плана счетов бухгалтерского учета, относятся к объектам основных средств;</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65,6 тыс. руб. – животные, полученные на передержку (временное содержание), не учтены на </w:t>
      </w:r>
      <w:proofErr w:type="spellStart"/>
      <w:r w:rsidRPr="00964176">
        <w:rPr>
          <w:rFonts w:ascii="Times New Roman" w:eastAsia="Times New Roman" w:hAnsi="Times New Roman" w:cs="Times New Roman"/>
        </w:rPr>
        <w:t>забалансовом</w:t>
      </w:r>
      <w:proofErr w:type="spellEnd"/>
      <w:r w:rsidRPr="00964176">
        <w:rPr>
          <w:rFonts w:ascii="Times New Roman" w:eastAsia="Times New Roman" w:hAnsi="Times New Roman" w:cs="Times New Roman"/>
        </w:rPr>
        <w:t xml:space="preserve"> счете 01.00 «Имущество, полученное в пользование»;</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53,3 тыс. руб. – превышение допустимого лимита кассы на конец рабочего дня;</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20,8 тыс. руб. – расходы по электроснабжению оплачены за счет субсидии, тогда как электроэнергия фактически потреблена сторонними организациями;</w:t>
      </w:r>
    </w:p>
    <w:p w:rsidR="00D17B53" w:rsidRPr="00964176" w:rsidRDefault="00ED1DB1" w:rsidP="00D94BE2">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4,2 тыс. руб. – без письменного распоряжения работодателя за работу в нерабочий праздничный день директору учреждения неправомерно начислена заработная плата и перечислен ЕСН.</w:t>
      </w:r>
    </w:p>
    <w:p w:rsidR="00AB0A59" w:rsidRPr="00964176" w:rsidRDefault="00AB0A59">
      <w:pPr>
        <w:spacing w:after="0" w:line="240" w:lineRule="auto"/>
        <w:ind w:firstLine="568"/>
        <w:jc w:val="both"/>
        <w:rPr>
          <w:rFonts w:ascii="Times New Roman" w:eastAsia="Times New Roman" w:hAnsi="Times New Roman" w:cs="Times New Roman"/>
        </w:rPr>
      </w:pPr>
    </w:p>
    <w:p w:rsidR="00D17B53" w:rsidRPr="00964176" w:rsidRDefault="00AB0A59">
      <w:pPr>
        <w:spacing w:after="0" w:line="240" w:lineRule="auto"/>
        <w:ind w:firstLine="568"/>
        <w:jc w:val="both"/>
        <w:rPr>
          <w:rFonts w:ascii="Times New Roman" w:eastAsia="Times New Roman" w:hAnsi="Times New Roman" w:cs="Times New Roman"/>
          <w:b/>
          <w:i/>
        </w:rPr>
      </w:pPr>
      <w:r w:rsidRPr="00964176">
        <w:rPr>
          <w:rFonts w:ascii="Times New Roman" w:eastAsia="Times New Roman" w:hAnsi="Times New Roman" w:cs="Times New Roman"/>
          <w:b/>
          <w:i/>
        </w:rPr>
        <w:t>По результатам проверки о</w:t>
      </w:r>
      <w:r w:rsidR="00ED1DB1" w:rsidRPr="00964176">
        <w:rPr>
          <w:rFonts w:ascii="Times New Roman" w:eastAsia="Times New Roman" w:hAnsi="Times New Roman" w:cs="Times New Roman"/>
          <w:b/>
          <w:i/>
        </w:rPr>
        <w:t>формлены акты:</w:t>
      </w:r>
    </w:p>
    <w:p w:rsidR="00D17B53" w:rsidRPr="00964176" w:rsidRDefault="00ED1DB1">
      <w:pPr>
        <w:spacing w:after="0" w:line="240" w:lineRule="auto"/>
        <w:ind w:firstLine="568"/>
        <w:jc w:val="both"/>
        <w:rPr>
          <w:rFonts w:ascii="Times New Roman" w:eastAsia="Times New Roman" w:hAnsi="Times New Roman" w:cs="Times New Roman"/>
        </w:rPr>
      </w:pPr>
      <w:r w:rsidRPr="00964176">
        <w:rPr>
          <w:rFonts w:ascii="Times New Roman" w:eastAsia="Times New Roman" w:hAnsi="Times New Roman" w:cs="Times New Roman"/>
        </w:rPr>
        <w:t>1.Акт проверки законности, результативности использования средств бюджета города Пензы, а также соблюдения установленного порядка управления и распоряжения муниципальным имуществом в МАУ «Пензенский зоопарк» за 2013 год от 05.09.2014 года;</w:t>
      </w:r>
    </w:p>
    <w:p w:rsidR="00D17B53" w:rsidRPr="00964176" w:rsidRDefault="00ED1DB1">
      <w:pPr>
        <w:spacing w:after="0" w:line="240" w:lineRule="auto"/>
        <w:ind w:firstLine="568"/>
        <w:jc w:val="both"/>
        <w:rPr>
          <w:rFonts w:ascii="Times New Roman" w:eastAsia="Times New Roman" w:hAnsi="Times New Roman" w:cs="Times New Roman"/>
        </w:rPr>
      </w:pPr>
      <w:r w:rsidRPr="00964176">
        <w:rPr>
          <w:rFonts w:ascii="Times New Roman" w:eastAsia="Times New Roman" w:hAnsi="Times New Roman" w:cs="Times New Roman"/>
        </w:rPr>
        <w:t>2. Акт</w:t>
      </w:r>
      <w:r w:rsidR="00AB0A59" w:rsidRPr="00964176">
        <w:rPr>
          <w:rFonts w:ascii="Times New Roman" w:eastAsia="Times New Roman" w:hAnsi="Times New Roman" w:cs="Times New Roman"/>
        </w:rPr>
        <w:t xml:space="preserve"> </w:t>
      </w:r>
      <w:r w:rsidRPr="00964176">
        <w:rPr>
          <w:rFonts w:ascii="Times New Roman" w:eastAsia="Times New Roman" w:hAnsi="Times New Roman" w:cs="Times New Roman"/>
        </w:rPr>
        <w:t>встречной проверки в Управлени</w:t>
      </w:r>
      <w:r w:rsidR="00AB0A59" w:rsidRPr="00964176">
        <w:rPr>
          <w:rFonts w:ascii="Times New Roman" w:eastAsia="Times New Roman" w:hAnsi="Times New Roman" w:cs="Times New Roman"/>
        </w:rPr>
        <w:t>е</w:t>
      </w:r>
      <w:r w:rsidRPr="00964176">
        <w:rPr>
          <w:rFonts w:ascii="Times New Roman" w:eastAsia="Times New Roman" w:hAnsi="Times New Roman" w:cs="Times New Roman"/>
        </w:rPr>
        <w:t xml:space="preserve"> культуры города Пензы от 03.09.2014</w:t>
      </w:r>
      <w:r w:rsidRPr="00964176">
        <w:rPr>
          <w:rFonts w:ascii="Times New Roman" w:eastAsia="Times New Roman" w:hAnsi="Times New Roman" w:cs="Times New Roman"/>
          <w:color w:val="FF0000"/>
        </w:rPr>
        <w:t xml:space="preserve"> </w:t>
      </w:r>
      <w:r w:rsidRPr="00964176">
        <w:rPr>
          <w:rFonts w:ascii="Times New Roman" w:eastAsia="Times New Roman" w:hAnsi="Times New Roman" w:cs="Times New Roman"/>
        </w:rPr>
        <w:t>года.</w:t>
      </w:r>
    </w:p>
    <w:p w:rsidR="00AB0A59" w:rsidRPr="00964176" w:rsidRDefault="00AB0A59">
      <w:pPr>
        <w:spacing w:after="0" w:line="240" w:lineRule="auto"/>
        <w:ind w:firstLine="568"/>
        <w:jc w:val="both"/>
        <w:rPr>
          <w:rFonts w:ascii="Times New Roman" w:eastAsia="Times New Roman" w:hAnsi="Times New Roman" w:cs="Times New Roman"/>
        </w:rPr>
      </w:pPr>
    </w:p>
    <w:p w:rsidR="00D17B53" w:rsidRPr="00964176" w:rsidRDefault="00ED1DB1">
      <w:pPr>
        <w:spacing w:after="0" w:line="240" w:lineRule="auto"/>
        <w:ind w:firstLine="568"/>
        <w:jc w:val="both"/>
        <w:rPr>
          <w:rFonts w:ascii="Times New Roman" w:eastAsia="Times New Roman" w:hAnsi="Times New Roman" w:cs="Times New Roman"/>
          <w:b/>
          <w:i/>
        </w:rPr>
      </w:pPr>
      <w:r w:rsidRPr="00964176">
        <w:rPr>
          <w:rFonts w:ascii="Times New Roman" w:eastAsia="Times New Roman" w:hAnsi="Times New Roman" w:cs="Times New Roman"/>
          <w:b/>
          <w:i/>
        </w:rPr>
        <w:t>Представления для рассмотрения и принятия мер по устранению выявленных нарушений и недостатков, направлены:</w:t>
      </w:r>
    </w:p>
    <w:p w:rsidR="00D17B53" w:rsidRPr="00964176" w:rsidRDefault="00ED1DB1">
      <w:pPr>
        <w:spacing w:after="0" w:line="240" w:lineRule="auto"/>
        <w:ind w:firstLine="568"/>
        <w:jc w:val="both"/>
        <w:rPr>
          <w:rFonts w:ascii="Times New Roman" w:eastAsia="Times New Roman" w:hAnsi="Times New Roman" w:cs="Times New Roman"/>
        </w:rPr>
      </w:pPr>
      <w:r w:rsidRPr="00964176">
        <w:rPr>
          <w:rFonts w:ascii="Times New Roman" w:eastAsia="Times New Roman" w:hAnsi="Times New Roman" w:cs="Times New Roman"/>
        </w:rPr>
        <w:t>1. Управлению культуры города Пензы;</w:t>
      </w:r>
    </w:p>
    <w:p w:rsidR="00D17B53" w:rsidRPr="00964176" w:rsidRDefault="00ED1DB1">
      <w:pPr>
        <w:spacing w:after="0" w:line="240" w:lineRule="auto"/>
        <w:ind w:firstLine="568"/>
        <w:jc w:val="both"/>
        <w:rPr>
          <w:rFonts w:ascii="Times New Roman" w:eastAsia="Times New Roman" w:hAnsi="Times New Roman" w:cs="Times New Roman"/>
        </w:rPr>
      </w:pPr>
      <w:r w:rsidRPr="00964176">
        <w:rPr>
          <w:rFonts w:ascii="Times New Roman" w:eastAsia="Times New Roman" w:hAnsi="Times New Roman" w:cs="Times New Roman"/>
        </w:rPr>
        <w:t>2. Муниципальному автономному учреждению «Пензенский зоопарк».</w:t>
      </w:r>
    </w:p>
    <w:p w:rsidR="003B0CEB" w:rsidRPr="00964176" w:rsidRDefault="003B0CEB" w:rsidP="003B0CEB">
      <w:pPr>
        <w:spacing w:after="0" w:line="240" w:lineRule="auto"/>
        <w:ind w:left="23" w:firstLine="545"/>
        <w:jc w:val="both"/>
        <w:rPr>
          <w:rFonts w:ascii="Times New Roman" w:eastAsia="Times New Roman" w:hAnsi="Times New Roman" w:cs="Times New Roman"/>
        </w:rPr>
      </w:pPr>
    </w:p>
    <w:p w:rsidR="003B0CEB" w:rsidRPr="00964176" w:rsidRDefault="003B0CEB" w:rsidP="003B0CEB">
      <w:pPr>
        <w:spacing w:after="0" w:line="240" w:lineRule="auto"/>
        <w:ind w:left="23" w:firstLine="545"/>
        <w:jc w:val="both"/>
        <w:rPr>
          <w:rFonts w:ascii="Times New Roman" w:eastAsia="Times New Roman" w:hAnsi="Times New Roman" w:cs="Times New Roman"/>
        </w:rPr>
      </w:pPr>
      <w:r w:rsidRPr="00964176">
        <w:rPr>
          <w:rFonts w:ascii="Times New Roman" w:eastAsia="Times New Roman" w:hAnsi="Times New Roman" w:cs="Times New Roman"/>
        </w:rPr>
        <w:lastRenderedPageBreak/>
        <w:t>Отчеты о результатах проведенной проверки направлены в администрацию города Пензы (письмо от 07.10.2014 №173/КСП) и Финансовое управление города Пензы (письмо от 07.10.2014 №172/КСП).</w:t>
      </w:r>
    </w:p>
    <w:p w:rsidR="00D17B53" w:rsidRPr="00964176" w:rsidRDefault="00D17B53">
      <w:pPr>
        <w:spacing w:after="0" w:line="240" w:lineRule="auto"/>
        <w:ind w:firstLine="709"/>
        <w:jc w:val="both"/>
        <w:rPr>
          <w:rFonts w:ascii="Times New Roman" w:eastAsia="Times New Roman" w:hAnsi="Times New Roman" w:cs="Times New Roman"/>
        </w:rPr>
      </w:pPr>
    </w:p>
    <w:p w:rsidR="00D17B53" w:rsidRPr="00964176" w:rsidRDefault="00ED1DB1">
      <w:pPr>
        <w:spacing w:after="0" w:line="240" w:lineRule="auto"/>
        <w:ind w:firstLine="709"/>
        <w:jc w:val="both"/>
        <w:rPr>
          <w:rFonts w:ascii="Times New Roman" w:eastAsia="Times New Roman" w:hAnsi="Times New Roman" w:cs="Times New Roman"/>
          <w:b/>
        </w:rPr>
      </w:pPr>
      <w:r w:rsidRPr="00964176">
        <w:rPr>
          <w:rFonts w:ascii="Times New Roman" w:eastAsia="Times New Roman" w:hAnsi="Times New Roman" w:cs="Times New Roman"/>
          <w:b/>
        </w:rPr>
        <w:t xml:space="preserve">По итогам проверки принято решение Пензенской городской Думы от 24.10.2014 №17-3/6. </w:t>
      </w:r>
    </w:p>
    <w:p w:rsidR="00D17B53" w:rsidRPr="00964176" w:rsidRDefault="00ED1DB1" w:rsidP="00FF21A7">
      <w:pPr>
        <w:spacing w:after="0" w:line="240" w:lineRule="auto"/>
        <w:ind w:left="23" w:firstLine="544"/>
        <w:jc w:val="both"/>
        <w:rPr>
          <w:rFonts w:ascii="Times New Roman" w:eastAsia="Times New Roman" w:hAnsi="Times New Roman" w:cs="Times New Roman"/>
        </w:rPr>
      </w:pPr>
      <w:r w:rsidRPr="00964176">
        <w:rPr>
          <w:rFonts w:ascii="Times New Roman" w:eastAsia="Times New Roman" w:hAnsi="Times New Roman" w:cs="Times New Roman"/>
        </w:rPr>
        <w:t xml:space="preserve">1. Отчет Контрольно-счетной палаты города </w:t>
      </w:r>
      <w:r w:rsidR="001377BE" w:rsidRPr="00964176">
        <w:rPr>
          <w:rFonts w:ascii="Times New Roman" w:eastAsia="Times New Roman" w:hAnsi="Times New Roman" w:cs="Times New Roman"/>
        </w:rPr>
        <w:t>П</w:t>
      </w:r>
      <w:r w:rsidRPr="00964176">
        <w:rPr>
          <w:rFonts w:ascii="Times New Roman" w:eastAsia="Times New Roman" w:hAnsi="Times New Roman" w:cs="Times New Roman"/>
        </w:rPr>
        <w:t>ензы о результатах проверки законности, результативности использования средств бюджета города Пензы, а также соблюдения установленного порядка управления и распоряжения муниципальным имуществом  в МАУ "Пензенский зоопарк"</w:t>
      </w:r>
      <w:r w:rsidR="003B0CEB" w:rsidRPr="00964176">
        <w:rPr>
          <w:rFonts w:ascii="Times New Roman" w:eastAsia="Times New Roman" w:hAnsi="Times New Roman" w:cs="Times New Roman"/>
        </w:rPr>
        <w:t xml:space="preserve"> </w:t>
      </w:r>
      <w:r w:rsidRPr="00964176">
        <w:rPr>
          <w:rFonts w:ascii="Times New Roman" w:eastAsia="Times New Roman" w:hAnsi="Times New Roman" w:cs="Times New Roman"/>
        </w:rPr>
        <w:t xml:space="preserve">за 2013 год  принять к сведению. </w:t>
      </w:r>
    </w:p>
    <w:p w:rsidR="003B0CEB" w:rsidRPr="001B7109" w:rsidRDefault="003B0CEB" w:rsidP="00FF21A7">
      <w:pPr>
        <w:spacing w:after="0" w:line="240" w:lineRule="auto"/>
        <w:ind w:left="23" w:firstLine="544"/>
        <w:jc w:val="both"/>
        <w:rPr>
          <w:rFonts w:ascii="Times New Roman" w:eastAsia="Times New Roman" w:hAnsi="Times New Roman" w:cs="Times New Roman"/>
          <w:color w:val="000000"/>
          <w:sz w:val="16"/>
          <w:szCs w:val="16"/>
        </w:rPr>
      </w:pPr>
    </w:p>
    <w:p w:rsidR="00D17B53" w:rsidRPr="00964176" w:rsidRDefault="00ED1DB1" w:rsidP="00FF21A7">
      <w:pPr>
        <w:spacing w:after="0" w:line="240" w:lineRule="auto"/>
        <w:ind w:left="23" w:firstLine="544"/>
        <w:jc w:val="both"/>
        <w:rPr>
          <w:rFonts w:ascii="Times New Roman" w:eastAsia="Times New Roman" w:hAnsi="Times New Roman" w:cs="Times New Roman"/>
        </w:rPr>
      </w:pPr>
      <w:r w:rsidRPr="00964176">
        <w:rPr>
          <w:rFonts w:ascii="Times New Roman" w:eastAsia="Times New Roman" w:hAnsi="Times New Roman" w:cs="Times New Roman"/>
          <w:color w:val="000000"/>
        </w:rPr>
        <w:t>2. Рекомендовать администрации города Пензы (Ю.И. Кривов):</w:t>
      </w:r>
    </w:p>
    <w:p w:rsidR="00D17B53" w:rsidRPr="00964176" w:rsidRDefault="00ED1DB1" w:rsidP="00FF21A7">
      <w:pPr>
        <w:spacing w:after="0" w:line="240" w:lineRule="auto"/>
        <w:ind w:left="23" w:firstLine="544"/>
        <w:jc w:val="both"/>
        <w:rPr>
          <w:rFonts w:ascii="Times New Roman" w:eastAsia="Times New Roman" w:hAnsi="Times New Roman" w:cs="Times New Roman"/>
        </w:rPr>
      </w:pPr>
      <w:r w:rsidRPr="00964176">
        <w:rPr>
          <w:rFonts w:ascii="Times New Roman" w:eastAsia="Times New Roman" w:hAnsi="Times New Roman" w:cs="Times New Roman"/>
        </w:rPr>
        <w:t>1) руководствуясь ст.33 Устава города Пензы рассмотреть вопрос о правомерности и обоснованности фактического использования находящихся в постоянном (бессрочном) пользовании МАУ «Пензенский зоопарк» по адресу: г.Пенза, ул.Красная,10 земельных участков общей площадью 631,5м</w:t>
      </w:r>
      <w:r w:rsidRPr="00964176">
        <w:rPr>
          <w:rFonts w:ascii="Times New Roman" w:eastAsia="Times New Roman" w:hAnsi="Times New Roman" w:cs="Times New Roman"/>
          <w:vertAlign w:val="superscript"/>
        </w:rPr>
        <w:t>2</w:t>
      </w:r>
      <w:r w:rsidRPr="00964176">
        <w:rPr>
          <w:rFonts w:ascii="Times New Roman" w:eastAsia="Times New Roman" w:hAnsi="Times New Roman" w:cs="Times New Roman"/>
        </w:rPr>
        <w:t xml:space="preserve">, сторонними лицами (ИП Астафьев С.В., ИП </w:t>
      </w:r>
      <w:proofErr w:type="spellStart"/>
      <w:r w:rsidRPr="00964176">
        <w:rPr>
          <w:rFonts w:ascii="Times New Roman" w:eastAsia="Times New Roman" w:hAnsi="Times New Roman" w:cs="Times New Roman"/>
        </w:rPr>
        <w:t>Утенкова</w:t>
      </w:r>
      <w:proofErr w:type="spellEnd"/>
      <w:r w:rsidRPr="00964176">
        <w:rPr>
          <w:rFonts w:ascii="Times New Roman" w:eastAsia="Times New Roman" w:hAnsi="Times New Roman" w:cs="Times New Roman"/>
        </w:rPr>
        <w:t xml:space="preserve"> А.В., товарищество на вере «Нива-Вдовин В.В.») на основании договоров о совместной деятельности, заключенных между вышеуказанными лицами и МАУ «Пензенский зоопарк». Учитывая принцип платности использования земли, предусмотренный ст.65 Земельного кодекса РФ, в соответствии со ст.1102 Гражданского кодекса РФ рассмотреть возможность взыскания с ИП «Астафьев С.В.», ИП «</w:t>
      </w:r>
      <w:proofErr w:type="spellStart"/>
      <w:r w:rsidRPr="00964176">
        <w:rPr>
          <w:rFonts w:ascii="Times New Roman" w:eastAsia="Times New Roman" w:hAnsi="Times New Roman" w:cs="Times New Roman"/>
        </w:rPr>
        <w:t>Утенкова</w:t>
      </w:r>
      <w:proofErr w:type="spellEnd"/>
      <w:r w:rsidRPr="00964176">
        <w:rPr>
          <w:rFonts w:ascii="Times New Roman" w:eastAsia="Times New Roman" w:hAnsi="Times New Roman" w:cs="Times New Roman"/>
        </w:rPr>
        <w:t xml:space="preserve"> А.В.» и товарищества на вере «Нива-Вдовин В.В.» суммы неосновательного обогащения за период фактического использования вышеуказанными лицами земельных участков общей площадью 631,5м</w:t>
      </w:r>
      <w:r w:rsidRPr="00964176">
        <w:rPr>
          <w:rFonts w:ascii="Times New Roman" w:eastAsia="Times New Roman" w:hAnsi="Times New Roman" w:cs="Times New Roman"/>
          <w:vertAlign w:val="superscript"/>
        </w:rPr>
        <w:t>2</w:t>
      </w:r>
      <w:r w:rsidRPr="00964176">
        <w:rPr>
          <w:rFonts w:ascii="Times New Roman" w:eastAsia="Times New Roman" w:hAnsi="Times New Roman" w:cs="Times New Roman"/>
        </w:rPr>
        <w:t>;</w:t>
      </w:r>
    </w:p>
    <w:p w:rsidR="00D17B53" w:rsidRPr="00964176" w:rsidRDefault="00ED1DB1" w:rsidP="00FF21A7">
      <w:pPr>
        <w:spacing w:after="0" w:line="240" w:lineRule="auto"/>
        <w:ind w:left="23" w:firstLine="544"/>
        <w:jc w:val="both"/>
        <w:rPr>
          <w:rFonts w:ascii="Times New Roman" w:eastAsia="Times New Roman" w:hAnsi="Times New Roman" w:cs="Times New Roman"/>
        </w:rPr>
      </w:pPr>
      <w:r w:rsidRPr="00964176">
        <w:rPr>
          <w:rFonts w:ascii="Times New Roman" w:eastAsia="Times New Roman" w:hAnsi="Times New Roman" w:cs="Times New Roman"/>
        </w:rPr>
        <w:t>2) в целях рациональности и эффективности расходования бюджетных средств, руководствуясь письмом Минфина России от 16.05.2011 №12-08-22/1959 «Комплексные рекомендации органам исполнительной власти субъектов Российской Федерации, органам местного самоуправления по реализации Федерального закона от 08 мая 2010г.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рассмотреть вопрос о внесении изменений в Перечень муниципальных услуг, оказываемых учреждениями и иными организациями, по которым должен производиться учет потребности в их предоставлении, в рамках бюджетных обязательств города Пензы, утвержденный постановлением</w:t>
      </w:r>
      <w:r w:rsidRPr="00964176">
        <w:rPr>
          <w:rFonts w:ascii="Times New Roman" w:eastAsia="Calibri" w:hAnsi="Times New Roman" w:cs="Times New Roman"/>
        </w:rPr>
        <w:t xml:space="preserve"> </w:t>
      </w:r>
      <w:r w:rsidRPr="00964176">
        <w:rPr>
          <w:rFonts w:ascii="Times New Roman" w:eastAsia="Times New Roman" w:hAnsi="Times New Roman" w:cs="Times New Roman"/>
        </w:rPr>
        <w:t>главы администрации г. Пензы от 24.06.2008 №964, в части разделения деятельности МАУ «Пензенский зоопарк» на услуги и работы в сфере культуры.</w:t>
      </w:r>
    </w:p>
    <w:p w:rsidR="003B0CEB" w:rsidRPr="001B7109" w:rsidRDefault="003B0CEB" w:rsidP="00FF21A7">
      <w:pPr>
        <w:spacing w:after="0" w:line="240" w:lineRule="auto"/>
        <w:ind w:left="23" w:firstLine="544"/>
        <w:jc w:val="both"/>
        <w:rPr>
          <w:rFonts w:ascii="Times New Roman" w:eastAsia="Times New Roman" w:hAnsi="Times New Roman" w:cs="Times New Roman"/>
          <w:color w:val="000000"/>
          <w:sz w:val="16"/>
          <w:szCs w:val="16"/>
        </w:rPr>
      </w:pPr>
    </w:p>
    <w:p w:rsidR="00D17B53" w:rsidRPr="00964176" w:rsidRDefault="00ED1DB1" w:rsidP="00FF21A7">
      <w:pPr>
        <w:spacing w:after="0" w:line="240" w:lineRule="auto"/>
        <w:ind w:left="23" w:firstLine="544"/>
        <w:jc w:val="both"/>
        <w:rPr>
          <w:rFonts w:ascii="Times New Roman" w:eastAsia="Times New Roman" w:hAnsi="Times New Roman" w:cs="Times New Roman"/>
          <w:color w:val="000000"/>
        </w:rPr>
      </w:pPr>
      <w:r w:rsidRPr="00964176">
        <w:rPr>
          <w:rFonts w:ascii="Times New Roman" w:eastAsia="Times New Roman" w:hAnsi="Times New Roman" w:cs="Times New Roman"/>
          <w:color w:val="000000"/>
        </w:rPr>
        <w:t xml:space="preserve">3. Рекомендовать  Управлению культуры города Пензы (В.А. </w:t>
      </w:r>
      <w:proofErr w:type="spellStart"/>
      <w:r w:rsidRPr="00964176">
        <w:rPr>
          <w:rFonts w:ascii="Times New Roman" w:eastAsia="Times New Roman" w:hAnsi="Times New Roman" w:cs="Times New Roman"/>
          <w:color w:val="000000"/>
        </w:rPr>
        <w:t>Фейгина</w:t>
      </w:r>
      <w:proofErr w:type="spellEnd"/>
      <w:r w:rsidRPr="00964176">
        <w:rPr>
          <w:rFonts w:ascii="Times New Roman" w:eastAsia="Times New Roman" w:hAnsi="Times New Roman" w:cs="Times New Roman"/>
          <w:color w:val="000000"/>
        </w:rPr>
        <w:t>):</w:t>
      </w:r>
    </w:p>
    <w:p w:rsidR="00D17B53" w:rsidRPr="00964176" w:rsidRDefault="00ED1DB1" w:rsidP="00FF21A7">
      <w:pPr>
        <w:spacing w:after="0" w:line="240" w:lineRule="auto"/>
        <w:ind w:left="23" w:firstLine="544"/>
        <w:jc w:val="both"/>
        <w:rPr>
          <w:rFonts w:ascii="Times New Roman" w:eastAsia="Times New Roman" w:hAnsi="Times New Roman" w:cs="Times New Roman"/>
        </w:rPr>
      </w:pPr>
      <w:r w:rsidRPr="00964176">
        <w:rPr>
          <w:rFonts w:ascii="Times New Roman" w:eastAsia="Times New Roman" w:hAnsi="Times New Roman" w:cs="Times New Roman"/>
        </w:rPr>
        <w:t>1) при определении объема муниципальной услуги в натуральных показателях исходить из количества потребителей муниципальной услуги, определенных п.2.6.3 постановления администрации города Пензы от 19.05.2009 №677/3 «Об утверждении основных требований к качеству предоставления муниципальной услуги "Содержание, сохранение и разведение в искусственных условиях диких животных, показ населению коллекции диких животных», с учетом требований п.3.9 постановления администрации города Пензы от 21.12.2010 №1433 «Об утверждении Положения о порядке формирования, организации контроля и финансового обеспечения выполнения муниципальных заданий на оказание муниципальных услуг (выполнение работ) для муниципальных учреждений города Пензы», а именно: не включать в муниципальное задание категорию потребителей с полной оплатой услуг;</w:t>
      </w:r>
    </w:p>
    <w:p w:rsidR="00D17B53" w:rsidRPr="00964176" w:rsidRDefault="00ED1DB1" w:rsidP="00FF21A7">
      <w:pPr>
        <w:spacing w:after="0" w:line="240" w:lineRule="auto"/>
        <w:ind w:left="23" w:firstLine="544"/>
        <w:jc w:val="both"/>
        <w:rPr>
          <w:rFonts w:ascii="Times New Roman" w:eastAsia="Times New Roman" w:hAnsi="Times New Roman" w:cs="Times New Roman"/>
        </w:rPr>
      </w:pPr>
      <w:r w:rsidRPr="00964176">
        <w:rPr>
          <w:rFonts w:ascii="Times New Roman" w:eastAsia="Times New Roman" w:hAnsi="Times New Roman" w:cs="Times New Roman"/>
        </w:rPr>
        <w:t>2) при формировании и утверждении МАУ «Пензенский зоопарк» муниципального задания, исходить из принципа эффективности использования бюджетных средств, определенного ст. 34 Бюджетного кодекса РФ, то есть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а именно: руководствуясь требованиями приказа Финансового управления города Пензы от 30.12.2010 №114о/</w:t>
      </w:r>
      <w:proofErr w:type="spellStart"/>
      <w:r w:rsidRPr="00964176">
        <w:rPr>
          <w:rFonts w:ascii="Times New Roman" w:eastAsia="Times New Roman" w:hAnsi="Times New Roman" w:cs="Times New Roman"/>
        </w:rPr>
        <w:t>д</w:t>
      </w:r>
      <w:proofErr w:type="spellEnd"/>
      <w:r w:rsidRPr="00964176">
        <w:rPr>
          <w:rFonts w:ascii="Times New Roman" w:eastAsia="Times New Roman" w:hAnsi="Times New Roman" w:cs="Times New Roman"/>
        </w:rPr>
        <w:t xml:space="preserve"> «Об утверждении методических рекомендаций по расчету нормативных затрат на оказание муниципальными учреждениями города Пензы муниципальных услуг и нормативных затрат на содержание имущества муниципальных учреждений города Пензы» нормативные затраты на оплату труда и начисления на выплаты по оплате труда определять исходя из фактической потребности учреждения в количестве штатных единиц;</w:t>
      </w:r>
    </w:p>
    <w:p w:rsidR="00D17B53" w:rsidRPr="00964176" w:rsidRDefault="00ED1DB1" w:rsidP="00FF21A7">
      <w:pPr>
        <w:spacing w:after="0" w:line="240" w:lineRule="auto"/>
        <w:ind w:left="23" w:firstLine="544"/>
        <w:jc w:val="both"/>
        <w:rPr>
          <w:rFonts w:ascii="Times New Roman" w:eastAsia="Times New Roman" w:hAnsi="Times New Roman" w:cs="Times New Roman"/>
        </w:rPr>
      </w:pPr>
      <w:r w:rsidRPr="00964176">
        <w:rPr>
          <w:rFonts w:ascii="Times New Roman" w:eastAsia="Times New Roman" w:hAnsi="Times New Roman" w:cs="Times New Roman"/>
        </w:rPr>
        <w:lastRenderedPageBreak/>
        <w:t>3) руководствуясь Положением о порядке формирования, организации контроля и финансового обеспечения выполнения муниципальных заданий на оказание муниципальных услуг (выполнение работ) для муниципальных учреждений города Пензы, утвержденным постановлением администрации города Пензы от 21.12.2010 №1433, в пункте 5.2 муниципального задания утверждать плановый объем оказываемых услуг (в стоимостных показателях), рассчитанный нормативным способом, в том числе норматив затрат  на единицу услуги, в пункте 5.3 муниципального задания утверждать плановый объем оказываемых услуг (в стоимостных показателях), рассчитанный способом индексации;</w:t>
      </w:r>
    </w:p>
    <w:p w:rsidR="00D17B53" w:rsidRPr="00964176" w:rsidRDefault="00ED1DB1" w:rsidP="00FF21A7">
      <w:pPr>
        <w:spacing w:after="0" w:line="240" w:lineRule="auto"/>
        <w:ind w:left="23" w:firstLine="544"/>
        <w:jc w:val="both"/>
        <w:rPr>
          <w:rFonts w:ascii="Times New Roman" w:eastAsia="Times New Roman" w:hAnsi="Times New Roman" w:cs="Times New Roman"/>
        </w:rPr>
      </w:pPr>
      <w:r w:rsidRPr="00964176">
        <w:rPr>
          <w:rFonts w:ascii="Times New Roman" w:eastAsia="Times New Roman" w:hAnsi="Times New Roman" w:cs="Times New Roman"/>
        </w:rPr>
        <w:t>4) в соответствии с требованиями п.10 постановления администрации города Пензы от 23.06.2011 №729 «О Порядке определения объема и условиях предоставления из бюджета города Пензы субсидий муниципальным бюджетным и муниципальным автономным учреждениям города Пензы на иные цели» в соглашении о порядке и условиях предоставления субсидий на иные цели, заключаемом между Управлением культуры города Пензы и МАУ «Пензенский зоопарк», устанавливать периодичность представления отчета об использовании субсидии на иные цели;</w:t>
      </w:r>
    </w:p>
    <w:p w:rsidR="00D17B53" w:rsidRPr="00964176" w:rsidRDefault="00ED1DB1" w:rsidP="00FF21A7">
      <w:pPr>
        <w:spacing w:after="0" w:line="240" w:lineRule="auto"/>
        <w:ind w:left="23" w:firstLine="544"/>
        <w:jc w:val="both"/>
        <w:rPr>
          <w:rFonts w:ascii="Times New Roman" w:eastAsia="Times New Roman" w:hAnsi="Times New Roman" w:cs="Times New Roman"/>
        </w:rPr>
      </w:pPr>
      <w:r w:rsidRPr="00964176">
        <w:rPr>
          <w:rFonts w:ascii="Times New Roman" w:eastAsia="Times New Roman" w:hAnsi="Times New Roman" w:cs="Times New Roman"/>
        </w:rPr>
        <w:t>5) внести изменения в Перечень особо ценного движимого имущества МАУ «Пензенский зоопарк», утвержденного постановлением администрации города Пензы от 29.12.2012 №1629/10, с учетом требований</w:t>
      </w:r>
      <w:r w:rsidRPr="00964176">
        <w:rPr>
          <w:rFonts w:ascii="Times New Roman" w:eastAsia="Calibri" w:hAnsi="Times New Roman" w:cs="Times New Roman"/>
        </w:rPr>
        <w:t xml:space="preserve"> </w:t>
      </w:r>
      <w:r w:rsidRPr="00964176">
        <w:rPr>
          <w:rFonts w:ascii="Times New Roman" w:eastAsia="Times New Roman" w:hAnsi="Times New Roman" w:cs="Times New Roman"/>
        </w:rPr>
        <w:t>п.2 и п.3 постановления администрации города Пензы от 03.12.2010 №1353 «Об утверждении порядка определения видов особо ценного движимого имущества муниципального бюджетного или автономного учреждения», в части включения в вышеуказанный перечень движимого имущества на общую сумму 2107,0 тыс. руб., а именно: движимого имущества, балансовая стоимость которого превышает 100 тыс. рублей и иного движимого имущества, без которого осуществление автономным учреждением предусмотренных его уставом основных видов деятельности будет существенно затруднено;</w:t>
      </w:r>
    </w:p>
    <w:p w:rsidR="00D17B53" w:rsidRPr="00964176" w:rsidRDefault="00ED1DB1" w:rsidP="00FF21A7">
      <w:pPr>
        <w:spacing w:after="0" w:line="240" w:lineRule="auto"/>
        <w:ind w:left="23" w:firstLine="544"/>
        <w:jc w:val="both"/>
        <w:rPr>
          <w:rFonts w:ascii="Times New Roman" w:eastAsia="Times New Roman" w:hAnsi="Times New Roman" w:cs="Times New Roman"/>
        </w:rPr>
      </w:pPr>
      <w:r w:rsidRPr="00964176">
        <w:rPr>
          <w:rFonts w:ascii="Times New Roman" w:eastAsia="Times New Roman" w:hAnsi="Times New Roman" w:cs="Times New Roman"/>
        </w:rPr>
        <w:t>6) при перечислении субсидий на выполнение муниципального задания МАУ «Пензенский зоопарк» соблюдать сроки, установленные п.9 постановления администрации города Пензы от 20.12.2011 №1539 «Об утверждении Порядка предоставления в 2012 - 2014 годах из бюджета города Пензы субсидий муниципальным автономным и муниципальным бюджетным учреждениям, в отношении которых функции и полномочия учредителя осуществляет Управление культуры города Пензы, на финансовое обеспечение выполнения ими муниципального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3B0CEB" w:rsidRPr="001B7109" w:rsidRDefault="003B0CEB" w:rsidP="00FF21A7">
      <w:pPr>
        <w:spacing w:after="0" w:line="240" w:lineRule="auto"/>
        <w:ind w:firstLine="544"/>
        <w:jc w:val="both"/>
        <w:rPr>
          <w:rFonts w:ascii="Times New Roman" w:eastAsia="Times New Roman" w:hAnsi="Times New Roman" w:cs="Times New Roman"/>
          <w:sz w:val="16"/>
          <w:szCs w:val="16"/>
        </w:rPr>
      </w:pPr>
    </w:p>
    <w:p w:rsidR="00D17B53" w:rsidRPr="00964176" w:rsidRDefault="00ED1DB1" w:rsidP="00FF21A7">
      <w:pPr>
        <w:spacing w:after="0" w:line="240" w:lineRule="auto"/>
        <w:ind w:firstLine="544"/>
        <w:jc w:val="both"/>
        <w:rPr>
          <w:rFonts w:ascii="Times New Roman" w:eastAsia="Times New Roman" w:hAnsi="Times New Roman" w:cs="Times New Roman"/>
        </w:rPr>
      </w:pPr>
      <w:r w:rsidRPr="00964176">
        <w:rPr>
          <w:rFonts w:ascii="Times New Roman" w:eastAsia="Times New Roman" w:hAnsi="Times New Roman" w:cs="Times New Roman"/>
        </w:rPr>
        <w:t xml:space="preserve">4. Рекомендовать  МАУ «Пензенский зоопарк» (Е.В. </w:t>
      </w:r>
      <w:proofErr w:type="spellStart"/>
      <w:r w:rsidRPr="00964176">
        <w:rPr>
          <w:rFonts w:ascii="Times New Roman" w:eastAsia="Times New Roman" w:hAnsi="Times New Roman" w:cs="Times New Roman"/>
        </w:rPr>
        <w:t>Хассан</w:t>
      </w:r>
      <w:proofErr w:type="spellEnd"/>
      <w:r w:rsidRPr="00964176">
        <w:rPr>
          <w:rFonts w:ascii="Times New Roman" w:eastAsia="Times New Roman" w:hAnsi="Times New Roman" w:cs="Times New Roman"/>
        </w:rPr>
        <w:t>):</w:t>
      </w:r>
    </w:p>
    <w:p w:rsidR="00D17B53" w:rsidRPr="00964176" w:rsidRDefault="00ED1DB1" w:rsidP="00FF21A7">
      <w:pPr>
        <w:spacing w:after="0" w:line="240" w:lineRule="auto"/>
        <w:ind w:firstLine="544"/>
        <w:jc w:val="both"/>
        <w:rPr>
          <w:rFonts w:ascii="Times New Roman" w:eastAsia="Times New Roman" w:hAnsi="Times New Roman" w:cs="Times New Roman"/>
        </w:rPr>
      </w:pPr>
      <w:r w:rsidRPr="00964176">
        <w:rPr>
          <w:rFonts w:ascii="Times New Roman" w:eastAsia="Times New Roman" w:hAnsi="Times New Roman" w:cs="Times New Roman"/>
        </w:rPr>
        <w:t xml:space="preserve">1) в соответствии с требованиями ст.131 Гражданского кодекса РФ, руководствуясь решением Пензенской городской Думы от 26.06.2009 №79-7/5 «Об утверждении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принять меры к государственной регистрации права оперативного управления на нежилые помещения, расположенные по адресу:  г. Пенза, ул. Красная, 10, а именно: билетная касса, </w:t>
      </w:r>
      <w:proofErr w:type="spellStart"/>
      <w:r w:rsidRPr="00964176">
        <w:rPr>
          <w:rFonts w:ascii="Times New Roman" w:eastAsia="Times New Roman" w:hAnsi="Times New Roman" w:cs="Times New Roman"/>
        </w:rPr>
        <w:t>дрофятник</w:t>
      </w:r>
      <w:proofErr w:type="spellEnd"/>
      <w:r w:rsidRPr="00964176">
        <w:rPr>
          <w:rFonts w:ascii="Times New Roman" w:eastAsia="Times New Roman" w:hAnsi="Times New Roman" w:cs="Times New Roman"/>
        </w:rPr>
        <w:t xml:space="preserve">, касса со стороны ул.Свердлова, летний </w:t>
      </w:r>
      <w:proofErr w:type="spellStart"/>
      <w:r w:rsidRPr="00964176">
        <w:rPr>
          <w:rFonts w:ascii="Times New Roman" w:eastAsia="Times New Roman" w:hAnsi="Times New Roman" w:cs="Times New Roman"/>
        </w:rPr>
        <w:t>попугайник</w:t>
      </w:r>
      <w:proofErr w:type="spellEnd"/>
      <w:r w:rsidRPr="00964176">
        <w:rPr>
          <w:rFonts w:ascii="Times New Roman" w:eastAsia="Times New Roman" w:hAnsi="Times New Roman" w:cs="Times New Roman"/>
        </w:rPr>
        <w:t>, сторожевая будка, общей балансовой стоимостью 969,7 тыс. руб.;</w:t>
      </w:r>
    </w:p>
    <w:p w:rsidR="00D17B53" w:rsidRPr="00964176" w:rsidRDefault="00ED1DB1" w:rsidP="00FF21A7">
      <w:pPr>
        <w:spacing w:after="0" w:line="240" w:lineRule="auto"/>
        <w:ind w:left="23" w:firstLine="544"/>
        <w:jc w:val="both"/>
        <w:rPr>
          <w:rFonts w:ascii="Times New Roman" w:eastAsia="Times New Roman" w:hAnsi="Times New Roman" w:cs="Times New Roman"/>
        </w:rPr>
      </w:pPr>
      <w:r w:rsidRPr="00964176">
        <w:rPr>
          <w:rFonts w:ascii="Times New Roman" w:eastAsia="Times New Roman" w:hAnsi="Times New Roman" w:cs="Times New Roman"/>
        </w:rPr>
        <w:t>2) в соответствии с Планом мероприятий «Изменения в отраслях социальной сферы, направленные на повышение эффективности сферы культуры», утвержденным распоряжением  Правительства РФ от 28.12.2012 №2606-р, в целях эффективности мероприятий по совершенствованию оплаты труда работников учреждений культуры, ежегодно производить оптимизацию штатной численности учреждения в размере, предусмотренном п.2 раздела 4 Плана мероприятий («дорожная карта») «Изменения в отрасли «Культура», направленные на повышение эффективности работы учреждений культуры города Пензы», утвержденного постановлением администрации города Пензы от 26.04.2013 №420;</w:t>
      </w:r>
    </w:p>
    <w:p w:rsidR="00D17B53" w:rsidRPr="00964176" w:rsidRDefault="00ED1DB1" w:rsidP="00FF21A7">
      <w:pPr>
        <w:spacing w:after="0" w:line="240" w:lineRule="auto"/>
        <w:ind w:firstLine="544"/>
        <w:jc w:val="both"/>
        <w:rPr>
          <w:rFonts w:ascii="Times New Roman" w:eastAsia="Times New Roman" w:hAnsi="Times New Roman" w:cs="Times New Roman"/>
          <w:spacing w:val="-2"/>
        </w:rPr>
      </w:pPr>
      <w:r w:rsidRPr="00964176">
        <w:rPr>
          <w:rFonts w:ascii="Times New Roman" w:eastAsia="Times New Roman" w:hAnsi="Times New Roman" w:cs="Times New Roman"/>
          <w:spacing w:val="-2"/>
        </w:rPr>
        <w:t xml:space="preserve">3) принять меры по взысканию с ИП Астафьева С.В., ИП </w:t>
      </w:r>
      <w:proofErr w:type="spellStart"/>
      <w:r w:rsidRPr="00964176">
        <w:rPr>
          <w:rFonts w:ascii="Times New Roman" w:eastAsia="Times New Roman" w:hAnsi="Times New Roman" w:cs="Times New Roman"/>
          <w:spacing w:val="-2"/>
        </w:rPr>
        <w:t>Утенковой</w:t>
      </w:r>
      <w:proofErr w:type="spellEnd"/>
      <w:r w:rsidRPr="00964176">
        <w:rPr>
          <w:rFonts w:ascii="Times New Roman" w:eastAsia="Times New Roman" w:hAnsi="Times New Roman" w:cs="Times New Roman"/>
          <w:spacing w:val="-2"/>
        </w:rPr>
        <w:t xml:space="preserve"> А.В. и товарищества на вере «Нива-Вдовин В.В.» расходов, понесенных МАУ «Пензенский зоопарк» в 2014 году, в связи с их деятельностью на территории зоопарка, а именно: расходов по электроэнергии, вывозу мусора, уборке территории, охране в ночное время и других эксплуатационных расходов;</w:t>
      </w:r>
    </w:p>
    <w:p w:rsidR="00D17B53" w:rsidRPr="00964176" w:rsidRDefault="00ED1DB1" w:rsidP="00FF21A7">
      <w:pPr>
        <w:spacing w:after="0" w:line="240" w:lineRule="auto"/>
        <w:ind w:firstLine="544"/>
        <w:jc w:val="both"/>
        <w:rPr>
          <w:rFonts w:ascii="Times New Roman" w:eastAsia="Times New Roman" w:hAnsi="Times New Roman" w:cs="Times New Roman"/>
        </w:rPr>
      </w:pPr>
      <w:r w:rsidRPr="00964176">
        <w:rPr>
          <w:rFonts w:ascii="Times New Roman" w:eastAsia="Times New Roman" w:hAnsi="Times New Roman" w:cs="Times New Roman"/>
        </w:rPr>
        <w:t xml:space="preserve">4) в целях обоснования стоимости ремонтных работ зимнего </w:t>
      </w:r>
      <w:proofErr w:type="spellStart"/>
      <w:r w:rsidRPr="00964176">
        <w:rPr>
          <w:rFonts w:ascii="Times New Roman" w:eastAsia="Times New Roman" w:hAnsi="Times New Roman" w:cs="Times New Roman"/>
        </w:rPr>
        <w:t>попугайника</w:t>
      </w:r>
      <w:proofErr w:type="spellEnd"/>
      <w:r w:rsidRPr="00964176">
        <w:rPr>
          <w:rFonts w:ascii="Times New Roman" w:eastAsia="Times New Roman" w:hAnsi="Times New Roman" w:cs="Times New Roman"/>
        </w:rPr>
        <w:t xml:space="preserve"> на общую сумму 345,7 тыс. руб., а также исключения завышения фактического объема субсидии на данные цели, обеспечить наличие экономического обоснования применения индексов изменения стоимости </w:t>
      </w:r>
      <w:r w:rsidRPr="00964176">
        <w:rPr>
          <w:rFonts w:ascii="Times New Roman" w:eastAsia="Times New Roman" w:hAnsi="Times New Roman" w:cs="Times New Roman"/>
        </w:rPr>
        <w:lastRenderedPageBreak/>
        <w:t xml:space="preserve">строительно-монтажных работ по договорам подряда, заключенным между МАУ «Пензенский зоопарк» и </w:t>
      </w:r>
      <w:proofErr w:type="spellStart"/>
      <w:r w:rsidRPr="00964176">
        <w:rPr>
          <w:rFonts w:ascii="Times New Roman" w:eastAsia="Times New Roman" w:hAnsi="Times New Roman" w:cs="Times New Roman"/>
        </w:rPr>
        <w:t>Парфирьевым</w:t>
      </w:r>
      <w:proofErr w:type="spellEnd"/>
      <w:r w:rsidRPr="00964176">
        <w:rPr>
          <w:rFonts w:ascii="Times New Roman" w:eastAsia="Times New Roman" w:hAnsi="Times New Roman" w:cs="Times New Roman"/>
        </w:rPr>
        <w:t xml:space="preserve"> В.Н. (от 25.09.2013 №22), Богачевым С.Н. (от 02.10.2013 №25). При проведении ремонтных работ не допускать расходования субсидии без документального обоснования цены. В соответствии с приказом Департамента градостроительства Пензенской области от 03.08.2010 №258/ОД «О введении в действие территориально-нормативной базы ТЕР-2001 по Пензенской области в редакции 2010 года» для пересчета стоимости работ в текущие цены применять индексы изменения стоимости строительно-монтажных работ, подтвержденные соответствующими расчетами ГАУ Региональный центр государственной экспертизы и ценообразования в строительстве Пензенской области;</w:t>
      </w:r>
    </w:p>
    <w:p w:rsidR="00D17B53" w:rsidRPr="00964176" w:rsidRDefault="00ED1DB1" w:rsidP="00FF21A7">
      <w:pPr>
        <w:spacing w:after="0" w:line="240" w:lineRule="auto"/>
        <w:ind w:left="23" w:firstLine="544"/>
        <w:jc w:val="both"/>
        <w:rPr>
          <w:rFonts w:ascii="Times New Roman" w:eastAsia="Times New Roman" w:hAnsi="Times New Roman" w:cs="Times New Roman"/>
        </w:rPr>
      </w:pPr>
      <w:r w:rsidRPr="00964176">
        <w:rPr>
          <w:rFonts w:ascii="Times New Roman" w:eastAsia="Times New Roman" w:hAnsi="Times New Roman" w:cs="Times New Roman"/>
        </w:rPr>
        <w:t>5) исходя из принципа эффективности использования бюджетных средств, определенного ст. 34 Бюджетного кодекса РФ, не осуществлять расходы за счет субсидии на иные цели без соответствующего финансово-экономического обоснования, предусмотренного п.3 постановления администрации города Пензы от 23.06.2011 №729 «О Порядке определения объема и условиях предоставления из бюджета города Пензы субсидий муниципальным бюджетным и муниципальным автономным учреждениям города Пензы на иные цели». Обеспечить подтверждение хозяйственной операции, связанной с уборкой территории и вывозом мусора с территории зоопарка, на общую сумму 301,1 тыс. руб. до места его захоронения. Оплату расходов за счет субсидии на иные цели, связанных с вывозом отходов (строительного мусора) производить на основании первичных документов, подтверждающих фактический объем, вывоз и сдачу отходов на объект размещения;</w:t>
      </w:r>
    </w:p>
    <w:p w:rsidR="00D17B53" w:rsidRPr="00964176" w:rsidRDefault="00ED1DB1" w:rsidP="00FF21A7">
      <w:pPr>
        <w:spacing w:after="0" w:line="240" w:lineRule="auto"/>
        <w:ind w:firstLine="544"/>
        <w:jc w:val="both"/>
        <w:rPr>
          <w:rFonts w:ascii="Times New Roman" w:eastAsia="Times New Roman" w:hAnsi="Times New Roman" w:cs="Times New Roman"/>
        </w:rPr>
      </w:pPr>
      <w:r w:rsidRPr="00964176">
        <w:rPr>
          <w:rFonts w:ascii="Times New Roman" w:eastAsia="Times New Roman" w:hAnsi="Times New Roman" w:cs="Times New Roman"/>
        </w:rPr>
        <w:t>6) руководствуясь требованиями п.2 раздела 2 постановления главы администрации города Пензы от 20.02.2009 №278 «Об утверждении положения о системе оплаты труда работников муниципальных учреждений культуры, финансируемых из бюджета города Пензы» разработать и утвердить локальным нормативным актом учреждения критерии оценки эффективности деятельности работников по занимаемым должностям для установления им персонального коэффициента;</w:t>
      </w:r>
    </w:p>
    <w:p w:rsidR="00D17B53" w:rsidRPr="00964176" w:rsidRDefault="00ED1DB1" w:rsidP="00FF21A7">
      <w:pPr>
        <w:spacing w:after="0" w:line="240" w:lineRule="auto"/>
        <w:ind w:firstLine="544"/>
        <w:jc w:val="both"/>
        <w:rPr>
          <w:rFonts w:ascii="Times New Roman" w:eastAsia="Times New Roman" w:hAnsi="Times New Roman" w:cs="Times New Roman"/>
        </w:rPr>
      </w:pPr>
      <w:r w:rsidRPr="00964176">
        <w:rPr>
          <w:rFonts w:ascii="Times New Roman" w:eastAsia="Times New Roman" w:hAnsi="Times New Roman" w:cs="Times New Roman"/>
        </w:rPr>
        <w:t>7) устранить нарушения, выявленные в результате проведения контрольного мероприятия, а именно: приказа Минфина РФ от 15.12.2010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в части заполнения инвентарных карточек по объектам основных средств (ф. 0504031); пунктов 46, 116, 333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в части:</w:t>
      </w:r>
    </w:p>
    <w:p w:rsidR="00D17B53" w:rsidRPr="00964176" w:rsidRDefault="00ED1DB1" w:rsidP="00FF21A7">
      <w:pPr>
        <w:spacing w:after="0" w:line="240" w:lineRule="auto"/>
        <w:ind w:firstLine="544"/>
        <w:jc w:val="both"/>
        <w:rPr>
          <w:rFonts w:ascii="Times New Roman" w:eastAsia="Times New Roman" w:hAnsi="Times New Roman" w:cs="Times New Roman"/>
        </w:rPr>
      </w:pPr>
      <w:r w:rsidRPr="00964176">
        <w:rPr>
          <w:rFonts w:ascii="Times New Roman" w:eastAsia="Times New Roman" w:hAnsi="Times New Roman" w:cs="Times New Roman"/>
        </w:rPr>
        <w:t xml:space="preserve">- учета на </w:t>
      </w:r>
      <w:proofErr w:type="spellStart"/>
      <w:r w:rsidRPr="00964176">
        <w:rPr>
          <w:rFonts w:ascii="Times New Roman" w:eastAsia="Times New Roman" w:hAnsi="Times New Roman" w:cs="Times New Roman"/>
        </w:rPr>
        <w:t>забалансовом</w:t>
      </w:r>
      <w:proofErr w:type="spellEnd"/>
      <w:r w:rsidRPr="00964176">
        <w:rPr>
          <w:rFonts w:ascii="Times New Roman" w:eastAsia="Times New Roman" w:hAnsi="Times New Roman" w:cs="Times New Roman"/>
        </w:rPr>
        <w:t xml:space="preserve"> счете 01.00 «Имущество, полученное в пользование» животных, полученных на передержку (временное содержание), общей балансовой стоимостью 65,6 тыс. руб.;</w:t>
      </w:r>
    </w:p>
    <w:p w:rsidR="00D17B53" w:rsidRPr="00964176" w:rsidRDefault="00ED1DB1" w:rsidP="00FF21A7">
      <w:pPr>
        <w:spacing w:after="0" w:line="240" w:lineRule="auto"/>
        <w:ind w:firstLine="544"/>
        <w:jc w:val="both"/>
        <w:rPr>
          <w:rFonts w:ascii="Times New Roman" w:eastAsia="Times New Roman" w:hAnsi="Times New Roman" w:cs="Times New Roman"/>
        </w:rPr>
      </w:pPr>
      <w:r w:rsidRPr="00964176">
        <w:rPr>
          <w:rFonts w:ascii="Times New Roman" w:eastAsia="Times New Roman" w:hAnsi="Times New Roman" w:cs="Times New Roman"/>
        </w:rPr>
        <w:t>- отражения на счете 101.00 «Основные средства» материальных объектов на общую сумму 83,3 тыс. руб., неправомерно приобретенных и оприходованных как материальные запасы;</w:t>
      </w:r>
    </w:p>
    <w:p w:rsidR="00D17B53" w:rsidRPr="00964176" w:rsidRDefault="00ED1DB1" w:rsidP="00FF21A7">
      <w:pPr>
        <w:spacing w:after="0" w:line="240" w:lineRule="auto"/>
        <w:ind w:firstLine="544"/>
        <w:jc w:val="both"/>
        <w:rPr>
          <w:rFonts w:ascii="Times New Roman" w:eastAsia="Times New Roman" w:hAnsi="Times New Roman" w:cs="Times New Roman"/>
        </w:rPr>
      </w:pPr>
      <w:r w:rsidRPr="00964176">
        <w:rPr>
          <w:rFonts w:ascii="Times New Roman" w:eastAsia="Times New Roman" w:hAnsi="Times New Roman" w:cs="Times New Roman"/>
        </w:rPr>
        <w:t>- указания инвентарных номеров на всех элементах объекта основных средств, в случае если объект основного средства является сложным (комплексом конструктивно-сочлененных предметов), т.е. включает в себя обособленные элементы (конструктивные предметы), составляющие вместе с ним единое целое;</w:t>
      </w:r>
    </w:p>
    <w:p w:rsidR="00D17B53" w:rsidRPr="00964176" w:rsidRDefault="00ED1DB1" w:rsidP="00FF21A7">
      <w:pPr>
        <w:spacing w:after="0" w:line="240" w:lineRule="auto"/>
        <w:ind w:firstLine="544"/>
        <w:jc w:val="both"/>
        <w:rPr>
          <w:rFonts w:ascii="Times New Roman" w:eastAsia="Times New Roman" w:hAnsi="Times New Roman" w:cs="Times New Roman"/>
        </w:rPr>
      </w:pPr>
      <w:r w:rsidRPr="00964176">
        <w:rPr>
          <w:rFonts w:ascii="Times New Roman" w:eastAsia="Times New Roman" w:hAnsi="Times New Roman" w:cs="Times New Roman"/>
        </w:rPr>
        <w:t xml:space="preserve">- учета на </w:t>
      </w:r>
      <w:proofErr w:type="spellStart"/>
      <w:r w:rsidRPr="00964176">
        <w:rPr>
          <w:rFonts w:ascii="Times New Roman" w:eastAsia="Times New Roman" w:hAnsi="Times New Roman" w:cs="Times New Roman"/>
        </w:rPr>
        <w:t>забалансовом</w:t>
      </w:r>
      <w:proofErr w:type="spellEnd"/>
      <w:r w:rsidRPr="00964176">
        <w:rPr>
          <w:rFonts w:ascii="Times New Roman" w:eastAsia="Times New Roman" w:hAnsi="Times New Roman" w:cs="Times New Roman"/>
        </w:rPr>
        <w:t xml:space="preserve"> счете 26.00 «Имущество, переданное в безвозмездное пользование» материалов, в случае их передачи подрядчику при проведении ремонтных работ;</w:t>
      </w:r>
    </w:p>
    <w:p w:rsidR="00D17B53" w:rsidRPr="00964176" w:rsidRDefault="00ED1DB1" w:rsidP="00FF21A7">
      <w:pPr>
        <w:spacing w:after="0" w:line="240" w:lineRule="auto"/>
        <w:ind w:firstLine="544"/>
        <w:jc w:val="both"/>
        <w:rPr>
          <w:rFonts w:ascii="Times New Roman" w:eastAsia="Times New Roman" w:hAnsi="Times New Roman" w:cs="Times New Roman"/>
        </w:rPr>
      </w:pPr>
      <w:r w:rsidRPr="00964176">
        <w:rPr>
          <w:rFonts w:ascii="Times New Roman" w:eastAsia="Times New Roman" w:hAnsi="Times New Roman" w:cs="Times New Roman"/>
        </w:rPr>
        <w:t>8) в соответствии с требованиями п.2 Указаний Банка России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не допускать превышения допустимого лимита кассы на конец рабочего дня.</w:t>
      </w:r>
    </w:p>
    <w:p w:rsidR="00D17B53" w:rsidRPr="00964176" w:rsidRDefault="00D17B53" w:rsidP="00FF21A7">
      <w:pPr>
        <w:spacing w:after="0" w:line="240" w:lineRule="auto"/>
        <w:ind w:firstLine="544"/>
        <w:jc w:val="both"/>
        <w:rPr>
          <w:rFonts w:ascii="Times New Roman" w:eastAsia="Times New Roman" w:hAnsi="Times New Roman" w:cs="Times New Roman"/>
        </w:rPr>
      </w:pPr>
    </w:p>
    <w:p w:rsidR="00D17B53" w:rsidRPr="00964176" w:rsidRDefault="00ED1DB1" w:rsidP="00FF21A7">
      <w:pPr>
        <w:spacing w:after="0" w:line="240" w:lineRule="auto"/>
        <w:ind w:left="23" w:firstLine="544"/>
        <w:jc w:val="both"/>
        <w:rPr>
          <w:rFonts w:ascii="Times New Roman" w:eastAsia="Times New Roman" w:hAnsi="Times New Roman" w:cs="Times New Roman"/>
        </w:rPr>
      </w:pPr>
      <w:r w:rsidRPr="00964176">
        <w:rPr>
          <w:rFonts w:ascii="Times New Roman" w:eastAsia="Times New Roman" w:hAnsi="Times New Roman" w:cs="Times New Roman"/>
        </w:rPr>
        <w:t>В Контрольно-счетную палату города Пензы предоставлены информации по устранению выявленных нарушений и недоста</w:t>
      </w:r>
      <w:r w:rsidR="0013135C" w:rsidRPr="00964176">
        <w:rPr>
          <w:rFonts w:ascii="Times New Roman" w:eastAsia="Times New Roman" w:hAnsi="Times New Roman" w:cs="Times New Roman"/>
        </w:rPr>
        <w:t>т</w:t>
      </w:r>
      <w:r w:rsidRPr="00964176">
        <w:rPr>
          <w:rFonts w:ascii="Times New Roman" w:eastAsia="Times New Roman" w:hAnsi="Times New Roman" w:cs="Times New Roman"/>
        </w:rPr>
        <w:t>ков: администрацией  горда Пензы (письмо от 07.11.2014 №1-</w:t>
      </w:r>
      <w:r w:rsidRPr="00964176">
        <w:rPr>
          <w:rFonts w:ascii="Times New Roman" w:eastAsia="Times New Roman" w:hAnsi="Times New Roman" w:cs="Times New Roman"/>
        </w:rPr>
        <w:lastRenderedPageBreak/>
        <w:t>04-6115; Управлением культуры города Пензы (письмо от 07.11.2014 №871)); муниципальным автономным учреждением "Пензенский зоопарк" (письмо от 07.11.2014 №353).</w:t>
      </w:r>
    </w:p>
    <w:p w:rsidR="00D17B53" w:rsidRPr="00964176" w:rsidRDefault="00D17B53">
      <w:pPr>
        <w:spacing w:after="0" w:line="240" w:lineRule="auto"/>
        <w:ind w:left="23" w:firstLine="545"/>
        <w:jc w:val="both"/>
        <w:rPr>
          <w:rFonts w:ascii="Times New Roman" w:eastAsia="Times New Roman" w:hAnsi="Times New Roman" w:cs="Times New Roman"/>
        </w:rPr>
      </w:pPr>
    </w:p>
    <w:p w:rsidR="00D17B53" w:rsidRPr="00964176" w:rsidRDefault="00D17B53">
      <w:pPr>
        <w:spacing w:after="0" w:line="240" w:lineRule="auto"/>
        <w:ind w:left="23" w:firstLine="545"/>
        <w:jc w:val="both"/>
        <w:rPr>
          <w:rFonts w:ascii="Times New Roman" w:eastAsia="Times New Roman" w:hAnsi="Times New Roman" w:cs="Times New Roman"/>
        </w:rPr>
      </w:pPr>
    </w:p>
    <w:p w:rsidR="00D17B53" w:rsidRPr="00964176" w:rsidRDefault="00ED1DB1">
      <w:pPr>
        <w:spacing w:after="0" w:line="240" w:lineRule="auto"/>
        <w:ind w:left="23" w:firstLine="545"/>
        <w:jc w:val="both"/>
        <w:rPr>
          <w:rFonts w:ascii="Times New Roman" w:eastAsia="Times New Roman" w:hAnsi="Times New Roman" w:cs="Times New Roman"/>
          <w:b/>
        </w:rPr>
      </w:pPr>
      <w:r w:rsidRPr="00964176">
        <w:rPr>
          <w:rFonts w:ascii="Times New Roman" w:eastAsia="Times New Roman" w:hAnsi="Times New Roman" w:cs="Times New Roman"/>
          <w:b/>
        </w:rPr>
        <w:t>Проведена проверка по вопросу правомерности и целевого расходования средств, выделен</w:t>
      </w:r>
      <w:r w:rsidR="0013135C" w:rsidRPr="00964176">
        <w:rPr>
          <w:rFonts w:ascii="Times New Roman" w:eastAsia="Times New Roman" w:hAnsi="Times New Roman" w:cs="Times New Roman"/>
          <w:b/>
        </w:rPr>
        <w:t>н</w:t>
      </w:r>
      <w:r w:rsidRPr="00964176">
        <w:rPr>
          <w:rFonts w:ascii="Times New Roman" w:eastAsia="Times New Roman" w:hAnsi="Times New Roman" w:cs="Times New Roman"/>
          <w:b/>
        </w:rPr>
        <w:t xml:space="preserve">ых из бюджета города </w:t>
      </w:r>
      <w:r w:rsidR="0013135C" w:rsidRPr="00964176">
        <w:rPr>
          <w:rFonts w:ascii="Times New Roman" w:eastAsia="Times New Roman" w:hAnsi="Times New Roman" w:cs="Times New Roman"/>
          <w:b/>
        </w:rPr>
        <w:t>П</w:t>
      </w:r>
      <w:r w:rsidRPr="00964176">
        <w:rPr>
          <w:rFonts w:ascii="Times New Roman" w:eastAsia="Times New Roman" w:hAnsi="Times New Roman" w:cs="Times New Roman"/>
          <w:b/>
        </w:rPr>
        <w:t>ензы на проведение выборов в Пензенскую городскую Думу, в 2014 году, в результате установлено:</w:t>
      </w:r>
    </w:p>
    <w:p w:rsidR="00D17B53" w:rsidRPr="00964176" w:rsidRDefault="00D17B53" w:rsidP="003B0CEB">
      <w:pPr>
        <w:spacing w:after="0" w:line="240" w:lineRule="auto"/>
        <w:jc w:val="both"/>
        <w:rPr>
          <w:rFonts w:ascii="Times New Roman" w:eastAsia="Times New Roman" w:hAnsi="Times New Roman" w:cs="Times New Roman"/>
        </w:rPr>
      </w:pPr>
    </w:p>
    <w:p w:rsidR="00D17B53" w:rsidRPr="00964176" w:rsidRDefault="00ED1DB1" w:rsidP="00FF21A7">
      <w:pPr>
        <w:tabs>
          <w:tab w:val="left" w:pos="709"/>
        </w:tabs>
        <w:spacing w:after="0" w:line="240" w:lineRule="auto"/>
        <w:ind w:firstLine="567"/>
        <w:jc w:val="both"/>
        <w:rPr>
          <w:rFonts w:ascii="Times New Roman" w:eastAsia="Times New Roman" w:hAnsi="Times New Roman" w:cs="Times New Roman"/>
          <w:spacing w:val="-1"/>
        </w:rPr>
      </w:pPr>
      <w:r w:rsidRPr="00964176">
        <w:rPr>
          <w:rFonts w:ascii="Times New Roman" w:eastAsia="Times New Roman" w:hAnsi="Times New Roman" w:cs="Times New Roman"/>
          <w:spacing w:val="-1"/>
        </w:rPr>
        <w:t xml:space="preserve">1. Избирательная комиссия города Пензы осуществляет свою деятельность в соответствии с федеральным законом от 12.06.2002 № 67-ФЗ «Об основных гарантиях избирательных прав и права на участие в референдуме граждан РФ»,  Законом Пензенской области от 26.02.2006 № 976-ЗПО  «О выборах депутатов представительного органа муниципального образования в Пензенской области по одномандатным избирательным округам» и Уставом города Пензы. </w:t>
      </w:r>
    </w:p>
    <w:p w:rsidR="001B7109" w:rsidRPr="001B7109" w:rsidRDefault="001B7109" w:rsidP="00FF21A7">
      <w:pPr>
        <w:tabs>
          <w:tab w:val="left" w:pos="709"/>
        </w:tabs>
        <w:spacing w:after="0" w:line="240" w:lineRule="auto"/>
        <w:ind w:firstLine="567"/>
        <w:jc w:val="both"/>
        <w:rPr>
          <w:rFonts w:ascii="Times New Roman" w:eastAsia="Times New Roman" w:hAnsi="Times New Roman" w:cs="Times New Roman"/>
          <w:spacing w:val="-1"/>
          <w:sz w:val="16"/>
          <w:szCs w:val="16"/>
        </w:rPr>
      </w:pPr>
    </w:p>
    <w:p w:rsidR="00D17B53" w:rsidRPr="00964176" w:rsidRDefault="00ED1DB1" w:rsidP="00FF21A7">
      <w:pPr>
        <w:tabs>
          <w:tab w:val="left" w:pos="709"/>
        </w:tabs>
        <w:spacing w:after="0" w:line="240" w:lineRule="auto"/>
        <w:ind w:firstLine="567"/>
        <w:jc w:val="both"/>
        <w:rPr>
          <w:rFonts w:ascii="Times New Roman" w:eastAsia="Times New Roman" w:hAnsi="Times New Roman" w:cs="Times New Roman"/>
          <w:spacing w:val="-1"/>
        </w:rPr>
      </w:pPr>
      <w:r w:rsidRPr="00964176">
        <w:rPr>
          <w:rFonts w:ascii="Times New Roman" w:eastAsia="Times New Roman" w:hAnsi="Times New Roman" w:cs="Times New Roman"/>
          <w:spacing w:val="-1"/>
        </w:rPr>
        <w:t>2. Согласно статьи 54 Закона Пензенской области от 22.05.2006 №1048-ЗПО «О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 расходы, связанные с подготовкой и проведением выборов, осуществляются  избирательной комиссией муниципального образования за счет средств выделенных на эти цели из бюджета муниципального образования, Решением Пензенской городской Думы от 20.12.2013 №1361-57/5 «О бюджете города Пензы на 2014 год и плановый период 2015 и 2016 годов» в бюджете города Пензы на п</w:t>
      </w:r>
      <w:r w:rsidRPr="00964176">
        <w:rPr>
          <w:rFonts w:ascii="Times New Roman" w:eastAsia="Times New Roman" w:hAnsi="Times New Roman" w:cs="Times New Roman"/>
        </w:rPr>
        <w:t>роведение выборов в представительные органы местного самоуправления</w:t>
      </w:r>
      <w:r w:rsidRPr="00964176">
        <w:rPr>
          <w:rFonts w:ascii="Times New Roman" w:eastAsia="Times New Roman" w:hAnsi="Times New Roman" w:cs="Times New Roman"/>
          <w:spacing w:val="-1"/>
        </w:rPr>
        <w:t xml:space="preserve"> запланированы расходы первоначально в сумме 13609,3 тыс. руб., уточненные данные 13080,6 тыс. руб.  </w:t>
      </w:r>
    </w:p>
    <w:p w:rsidR="00D17B53" w:rsidRPr="00964176" w:rsidRDefault="00ED1DB1" w:rsidP="00FF21A7">
      <w:pPr>
        <w:tabs>
          <w:tab w:val="left" w:pos="709"/>
        </w:tabs>
        <w:spacing w:after="0" w:line="240" w:lineRule="auto"/>
        <w:ind w:firstLine="567"/>
        <w:jc w:val="both"/>
        <w:rPr>
          <w:rFonts w:ascii="Times New Roman" w:eastAsia="Times New Roman" w:hAnsi="Times New Roman" w:cs="Times New Roman"/>
          <w:spacing w:val="-1"/>
        </w:rPr>
      </w:pPr>
      <w:r w:rsidRPr="00964176">
        <w:rPr>
          <w:rFonts w:ascii="Times New Roman" w:eastAsia="Times New Roman" w:hAnsi="Times New Roman" w:cs="Times New Roman"/>
          <w:spacing w:val="-1"/>
        </w:rPr>
        <w:t xml:space="preserve">Денежные средства в сумме 13608,3 тыс. руб. поступали на расчетный счет Избирательной комиссии № 40206810156550000005 открытый в Центральном Банке РФ на основании договора банковского счета от 20.06.2014 №ДЦ-4 (по окончании работы Избирательной  комиссии счет закрыт 20.10.2014 (уведомление №10/7503 от 20.10.2014). </w:t>
      </w:r>
    </w:p>
    <w:p w:rsidR="001B7109" w:rsidRPr="001B7109" w:rsidRDefault="001B7109" w:rsidP="00FF21A7">
      <w:pPr>
        <w:tabs>
          <w:tab w:val="left" w:pos="709"/>
        </w:tabs>
        <w:spacing w:after="0" w:line="240" w:lineRule="auto"/>
        <w:ind w:firstLine="567"/>
        <w:jc w:val="both"/>
        <w:rPr>
          <w:rFonts w:ascii="Times New Roman" w:eastAsia="Times New Roman" w:hAnsi="Times New Roman" w:cs="Times New Roman"/>
          <w:spacing w:val="-1"/>
          <w:sz w:val="16"/>
          <w:szCs w:val="16"/>
        </w:rPr>
      </w:pPr>
    </w:p>
    <w:p w:rsidR="00D17B53" w:rsidRPr="00964176" w:rsidRDefault="00ED1DB1" w:rsidP="00FF21A7">
      <w:pPr>
        <w:tabs>
          <w:tab w:val="left" w:pos="709"/>
        </w:tabs>
        <w:spacing w:after="0" w:line="240" w:lineRule="auto"/>
        <w:ind w:firstLine="567"/>
        <w:jc w:val="both"/>
        <w:rPr>
          <w:rFonts w:ascii="Times New Roman" w:eastAsia="Times New Roman" w:hAnsi="Times New Roman" w:cs="Times New Roman"/>
          <w:spacing w:val="-1"/>
        </w:rPr>
      </w:pPr>
      <w:r w:rsidRPr="00964176">
        <w:rPr>
          <w:rFonts w:ascii="Times New Roman" w:eastAsia="Times New Roman" w:hAnsi="Times New Roman" w:cs="Times New Roman"/>
          <w:spacing w:val="-1"/>
        </w:rPr>
        <w:t>3. Фактические расходы составили в сумме 13080,6 тыс. руб., из них: расходы на Избирательную комиссию города Пензы 2286,8 тыс. руб.; на территориальные избирательные  комиссии города Пензы 1265,2 тыс. руб., на участковые избирательные комиссии 9528,6 тыс. руб., что соответствует данным бухгалтерского учета и утвержденным сметам. Остаток неизрасходованных средств в сумме 527,7 тыс. руб. н</w:t>
      </w:r>
      <w:r w:rsidRPr="00964176">
        <w:rPr>
          <w:rFonts w:ascii="Times New Roman" w:eastAsia="Times New Roman" w:hAnsi="Times New Roman" w:cs="Times New Roman"/>
        </w:rPr>
        <w:t>а основании платежного поручения № 025 от 17.10.2014 перечислен в бюджет муниципального образования.</w:t>
      </w:r>
    </w:p>
    <w:p w:rsidR="001B7109" w:rsidRPr="001B7109" w:rsidRDefault="001B7109" w:rsidP="00FF21A7">
      <w:pPr>
        <w:tabs>
          <w:tab w:val="left" w:pos="709"/>
        </w:tabs>
        <w:spacing w:after="0" w:line="240" w:lineRule="auto"/>
        <w:ind w:firstLine="567"/>
        <w:jc w:val="both"/>
        <w:rPr>
          <w:rFonts w:ascii="Times New Roman" w:eastAsia="Times New Roman" w:hAnsi="Times New Roman" w:cs="Times New Roman"/>
          <w:spacing w:val="-1"/>
          <w:sz w:val="16"/>
          <w:szCs w:val="16"/>
        </w:rPr>
      </w:pPr>
    </w:p>
    <w:p w:rsidR="00D17B53" w:rsidRPr="00964176" w:rsidRDefault="00ED1DB1" w:rsidP="00FF21A7">
      <w:pPr>
        <w:tabs>
          <w:tab w:val="left" w:pos="709"/>
        </w:tabs>
        <w:spacing w:after="0" w:line="240" w:lineRule="auto"/>
        <w:ind w:firstLine="567"/>
        <w:jc w:val="both"/>
        <w:rPr>
          <w:rFonts w:ascii="Times New Roman" w:eastAsia="Times New Roman" w:hAnsi="Times New Roman" w:cs="Times New Roman"/>
          <w:spacing w:val="-1"/>
        </w:rPr>
      </w:pPr>
      <w:r w:rsidRPr="00964176">
        <w:rPr>
          <w:rFonts w:ascii="Times New Roman" w:eastAsia="Times New Roman" w:hAnsi="Times New Roman" w:cs="Times New Roman"/>
          <w:spacing w:val="-1"/>
        </w:rPr>
        <w:t>4. Основным направлением расходования бюджетных средств является:</w:t>
      </w:r>
    </w:p>
    <w:p w:rsidR="00D17B53" w:rsidRPr="00964176" w:rsidRDefault="00ED1DB1" w:rsidP="00FF21A7">
      <w:pPr>
        <w:tabs>
          <w:tab w:val="left" w:pos="709"/>
        </w:tabs>
        <w:spacing w:after="0" w:line="240" w:lineRule="auto"/>
        <w:ind w:firstLine="567"/>
        <w:jc w:val="both"/>
        <w:rPr>
          <w:rFonts w:ascii="Times New Roman" w:eastAsia="Times New Roman" w:hAnsi="Times New Roman" w:cs="Times New Roman"/>
          <w:spacing w:val="-1"/>
        </w:rPr>
      </w:pPr>
      <w:r w:rsidRPr="00964176">
        <w:rPr>
          <w:rFonts w:ascii="Times New Roman" w:eastAsia="Times New Roman" w:hAnsi="Times New Roman" w:cs="Times New Roman"/>
          <w:spacing w:val="-1"/>
        </w:rPr>
        <w:t xml:space="preserve">- 9552,0 тыс. руб.  дополнительная оплата труда  и вознаграждение (премия), из них: расходы на Избирательную комиссию города Пензы составили 352,6 тыс. руб.,   на территориальные избирательные комиссии - 996,9 тыс. руб., на участковые избирательные комиссии – 8202,5 тыс. руб.  Порядок выплаты и размеры компенсации и дополнительной оплаты труда  членам избирательной комиссии осуществлялись в соответствии с постановлением избирательной комиссии города Пензы №60/126 от 19.06.2014. </w:t>
      </w:r>
    </w:p>
    <w:p w:rsidR="00D17B53" w:rsidRPr="00964176" w:rsidRDefault="00ED1DB1" w:rsidP="00FF21A7">
      <w:pPr>
        <w:tabs>
          <w:tab w:val="left" w:pos="709"/>
        </w:tabs>
        <w:spacing w:after="0" w:line="240" w:lineRule="auto"/>
        <w:ind w:firstLine="567"/>
        <w:jc w:val="both"/>
        <w:rPr>
          <w:rFonts w:ascii="Times New Roman" w:eastAsia="Times New Roman" w:hAnsi="Times New Roman" w:cs="Times New Roman"/>
          <w:spacing w:val="-1"/>
        </w:rPr>
      </w:pPr>
      <w:r w:rsidRPr="00964176">
        <w:rPr>
          <w:rFonts w:ascii="Times New Roman" w:eastAsia="Times New Roman" w:hAnsi="Times New Roman" w:cs="Times New Roman"/>
          <w:spacing w:val="-1"/>
        </w:rPr>
        <w:t xml:space="preserve">  Оплата труда председателям, заместителям председателя, секретарям и членам избирательных комиссий производилась на основании сведений о фактически отработанном времени, согласно утвержденным графикам работы каждой избирательной  комиссии по расчетно-платежным ведомостям.  В ходе выборочной проверки начисления и выплаты дополнительной оплаты труда и премии  по проверенным участкам, нарушений не установлено. </w:t>
      </w:r>
    </w:p>
    <w:p w:rsidR="00D17B53" w:rsidRPr="00964176" w:rsidRDefault="00ED1DB1" w:rsidP="00FF21A7">
      <w:pPr>
        <w:tabs>
          <w:tab w:val="left" w:pos="709"/>
        </w:tabs>
        <w:spacing w:after="0" w:line="240" w:lineRule="auto"/>
        <w:ind w:firstLine="567"/>
        <w:jc w:val="both"/>
        <w:rPr>
          <w:rFonts w:ascii="Times New Roman" w:eastAsia="Times New Roman" w:hAnsi="Times New Roman" w:cs="Times New Roman"/>
          <w:spacing w:val="-1"/>
        </w:rPr>
      </w:pPr>
      <w:r w:rsidRPr="00964176">
        <w:rPr>
          <w:rFonts w:ascii="Times New Roman" w:eastAsia="Times New Roman" w:hAnsi="Times New Roman" w:cs="Times New Roman"/>
          <w:spacing w:val="-1"/>
        </w:rPr>
        <w:t xml:space="preserve">- 314,3 тыс. руб. - оплата питания членам комиссий с правом решающего голоса. Оплата производилась из расчета 140 рублей </w:t>
      </w:r>
      <w:proofErr w:type="spellStart"/>
      <w:r w:rsidRPr="00964176">
        <w:rPr>
          <w:rFonts w:ascii="Times New Roman" w:eastAsia="Times New Roman" w:hAnsi="Times New Roman" w:cs="Times New Roman"/>
          <w:spacing w:val="-1"/>
        </w:rPr>
        <w:t>x</w:t>
      </w:r>
      <w:proofErr w:type="spellEnd"/>
      <w:r w:rsidRPr="00964176">
        <w:rPr>
          <w:rFonts w:ascii="Times New Roman" w:eastAsia="Times New Roman" w:hAnsi="Times New Roman" w:cs="Times New Roman"/>
          <w:spacing w:val="-1"/>
        </w:rPr>
        <w:t xml:space="preserve"> 2245 человек  в день голосования всем членам избирательных комиссий,  работающим в день голосования. Оплата производилась по расчетно-платежным ведомостям согласно графика работы.</w:t>
      </w:r>
    </w:p>
    <w:p w:rsidR="00D17B53" w:rsidRPr="00964176" w:rsidRDefault="00ED1DB1" w:rsidP="00FF21A7">
      <w:pPr>
        <w:tabs>
          <w:tab w:val="left" w:pos="709"/>
        </w:tabs>
        <w:spacing w:after="0" w:line="240" w:lineRule="auto"/>
        <w:ind w:firstLine="567"/>
        <w:jc w:val="both"/>
        <w:rPr>
          <w:rFonts w:ascii="Times New Roman" w:eastAsia="Times New Roman" w:hAnsi="Times New Roman" w:cs="Times New Roman"/>
          <w:spacing w:val="-1"/>
        </w:rPr>
      </w:pPr>
      <w:r w:rsidRPr="00964176">
        <w:rPr>
          <w:rFonts w:ascii="Times New Roman" w:eastAsia="Times New Roman" w:hAnsi="Times New Roman" w:cs="Times New Roman"/>
          <w:spacing w:val="-1"/>
        </w:rPr>
        <w:t xml:space="preserve"> - 471,1 тыс. руб. направлены на оплату гражданско-правовых договоров заключенных с физическими лицами  на оказание бухгалтерских услуг, на выполнение работ  в должности кассира, на оказание юридических услуг в период подготовки и проведения выборов, на аренду транспортного средства, на оказание услуг по оформлению 109 дел избирательной комиссии (систематизация листов, оформление обложки, оформление листа заверителя дела), на услуги компьютерной и множительной техники, расходы на контрольно-ревизионную службу. Проверке </w:t>
      </w:r>
      <w:r w:rsidRPr="00964176">
        <w:rPr>
          <w:rFonts w:ascii="Times New Roman" w:eastAsia="Times New Roman" w:hAnsi="Times New Roman" w:cs="Times New Roman"/>
          <w:spacing w:val="-1"/>
        </w:rPr>
        <w:lastRenderedPageBreak/>
        <w:t>представлены все договора, акты выполненных работ, оплата производилась после подписания актов выполненных работ в соответствии с заключенными договорами.</w:t>
      </w:r>
    </w:p>
    <w:p w:rsidR="00D17B53" w:rsidRPr="00964176" w:rsidRDefault="00ED1DB1" w:rsidP="00FF21A7">
      <w:pPr>
        <w:tabs>
          <w:tab w:val="left" w:pos="709"/>
        </w:tabs>
        <w:spacing w:after="0" w:line="240" w:lineRule="auto"/>
        <w:ind w:firstLine="567"/>
        <w:jc w:val="both"/>
        <w:rPr>
          <w:rFonts w:ascii="Times New Roman" w:eastAsia="Times New Roman" w:hAnsi="Times New Roman" w:cs="Times New Roman"/>
          <w:spacing w:val="-1"/>
        </w:rPr>
      </w:pPr>
      <w:r w:rsidRPr="00964176">
        <w:rPr>
          <w:rFonts w:ascii="Times New Roman" w:eastAsia="Times New Roman" w:hAnsi="Times New Roman" w:cs="Times New Roman"/>
          <w:spacing w:val="-1"/>
        </w:rPr>
        <w:t>- 489,4 тыс. руб.  – изготовление печатной продукции, из них: 248,9 тыс. руб. на изготовление избирательных бюллетеней в количестве 414410 штук по договору № 1112, 1113 от  29.08.2014  с ОАО «Издательско-полиграфический комплекс «Пензенская правда»» в соответствии с постановлением Избирательной комиссии Пензенской области от 21.02.2014 № 95/559-5 «О рекомендациях, о порядке изготовления, форме избирательных бюллетеней для проведения голосования на выборах депутатов представительных органов муниципальных образований в Пензенской области  по одномандатным избирательным округам, в том числе повторных и дополнительных». 66,3 тыс. руб. – на изготовление цветных плакатов;  54,0 тыс. руб. на изготовление Законов о выборах в количестве 230 экземпляров - Закон №9376-ЗПО и 230 экземпляров  Закон 67-ФЗ;  10,4 тыс. руб.  изготовление бланков «заявление на голосование вне помещения» в количестве 10400 шт.;   39,6 тыс. руб. на изготовление  бланков «приглашение на выборы» в количестве 413000 штук;   38,4 тыс. руб. на изготовление бланков «приглашение на сверку и досрочное голосование» в количестве 413000 шт.; 31,8 тыс. руб. изготовление информационных плакатов в соответствии со спецификацией согласно утвержденным заказчиком макету  в количестве 4000 штук. Вся печатная продукция в полном объеме получена по актам выполненных работ и по ведомостям выдана председателям территориальных и участковых избирательных комиссий;</w:t>
      </w:r>
    </w:p>
    <w:p w:rsidR="00D17B53" w:rsidRPr="00964176" w:rsidRDefault="00ED1DB1" w:rsidP="00FF21A7">
      <w:pPr>
        <w:tabs>
          <w:tab w:val="left" w:pos="709"/>
        </w:tabs>
        <w:spacing w:after="0" w:line="240" w:lineRule="auto"/>
        <w:ind w:firstLine="567"/>
        <w:jc w:val="both"/>
        <w:rPr>
          <w:rFonts w:ascii="Times New Roman" w:eastAsia="Times New Roman" w:hAnsi="Times New Roman" w:cs="Times New Roman"/>
          <w:color w:val="FF0000"/>
          <w:spacing w:val="-1"/>
        </w:rPr>
      </w:pPr>
      <w:r w:rsidRPr="00964176">
        <w:rPr>
          <w:rFonts w:ascii="Times New Roman" w:eastAsia="Times New Roman" w:hAnsi="Times New Roman" w:cs="Times New Roman"/>
          <w:spacing w:val="-1"/>
        </w:rPr>
        <w:t xml:space="preserve">При заключении договоров Избирательная комиссия города Пензы  использовала коммерческие предложения 29 поставщиков услуг и заключила договор с поставщиком, предложившим наименьшую сумму. Проверке представлен перечень полиграфических организаций и индивидуальных предпринимателей, оказывающих услуги по изготовлению печатной предвыборной агитации, материала по выборам депутатов Пензенской городско думы шестого созыва по одномандатным избирательным округам в количестве 29 единиц с сопроводительными письмами и указанием цены на выполненные работы. Изготовленная полиграфическая продукция по ведомостям выдачи материальных ценностей на нужды учреждения, выдана председателям ТИК. </w:t>
      </w:r>
      <w:r w:rsidRPr="00964176">
        <w:rPr>
          <w:rFonts w:ascii="Times New Roman" w:eastAsia="Times New Roman" w:hAnsi="Times New Roman" w:cs="Times New Roman"/>
        </w:rPr>
        <w:t>Данные расходы подтверждаются документами  (договоры, счета-фактуры, товарные накладные, авансовые отчеты, платежные поручения, выписки с лицевого счета).</w:t>
      </w:r>
    </w:p>
    <w:p w:rsidR="00D17B53" w:rsidRPr="00964176" w:rsidRDefault="00ED1DB1" w:rsidP="00FF21A7">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Проведена проверка правильности ведения учета и оформления документов по приему и выдаче изготовленной продукции  материально-ответственными лицами. Учет прихода и списания отражается в регистрах бюджетного учета на основании первичных документов (товарных накладных), списание продукции производится на основании актов на списание и утверждается председателем Избирательной комиссии города Пензы. </w:t>
      </w:r>
    </w:p>
    <w:p w:rsidR="00D17B53" w:rsidRPr="00964176" w:rsidRDefault="00ED1DB1" w:rsidP="00FF21A7">
      <w:pPr>
        <w:tabs>
          <w:tab w:val="left" w:pos="709"/>
        </w:tabs>
        <w:spacing w:after="0" w:line="240" w:lineRule="auto"/>
        <w:ind w:firstLine="567"/>
        <w:jc w:val="both"/>
        <w:rPr>
          <w:rFonts w:ascii="Times New Roman" w:eastAsia="Times New Roman" w:hAnsi="Times New Roman" w:cs="Times New Roman"/>
          <w:spacing w:val="-1"/>
        </w:rPr>
      </w:pPr>
      <w:r w:rsidRPr="00964176">
        <w:rPr>
          <w:rFonts w:ascii="Times New Roman" w:eastAsia="Times New Roman" w:hAnsi="Times New Roman" w:cs="Times New Roman"/>
          <w:spacing w:val="-1"/>
        </w:rPr>
        <w:t>- 220,0 тыс. руб.  за услуги публикации информационного материала о выборах депутатов Пензенской городской Думы шестого созыва в газете "Наша Пенза". При заключении договоров Избирательная комиссия города Пензы  использовала коммерческие предложения 17 поставщиков услуг и заключила договор с поставщиком, предложившим наименьшую сумму.    Проверке представлен перечень организаций осуществляющих услуги предоставления печатной площади эфирного времени в количестве  17 организаций.  Договор заключен с организацией предложившей наименьшую сумму.</w:t>
      </w:r>
    </w:p>
    <w:p w:rsidR="00D17B53" w:rsidRPr="00964176" w:rsidRDefault="00ED1DB1" w:rsidP="00FF21A7">
      <w:pPr>
        <w:tabs>
          <w:tab w:val="left" w:pos="709"/>
        </w:tabs>
        <w:spacing w:after="0" w:line="240" w:lineRule="auto"/>
        <w:ind w:firstLine="567"/>
        <w:jc w:val="both"/>
        <w:rPr>
          <w:rFonts w:ascii="Times New Roman" w:eastAsia="Times New Roman" w:hAnsi="Times New Roman" w:cs="Times New Roman"/>
          <w:spacing w:val="-1"/>
        </w:rPr>
      </w:pPr>
      <w:r w:rsidRPr="00964176">
        <w:rPr>
          <w:rFonts w:ascii="Times New Roman" w:eastAsia="Times New Roman" w:hAnsi="Times New Roman" w:cs="Times New Roman"/>
          <w:spacing w:val="-1"/>
        </w:rPr>
        <w:t xml:space="preserve">- 405,0 тыс. руб. оказаны  услуги по использованию  и эксплуатации комплексов обработки избирательных бюллетеней (КОИБ) при голосовании на выборах депутатов ПГД шестого созыва по одномандатным избирательным округам 14.09.2014, использовалось 31 КОИБ на 31 избирательном участке. Приложениями к договору является  техническое задание, перечень избирательных участков.  Оплата производилась по акту выполненных работ от 18.09.2014 согласно ведомости оказания услуг (с указанием видов работ и услуг). </w:t>
      </w:r>
    </w:p>
    <w:p w:rsidR="00D17B53" w:rsidRPr="00964176" w:rsidRDefault="00ED1DB1" w:rsidP="00FF21A7">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spacing w:val="-1"/>
        </w:rPr>
        <w:t xml:space="preserve">- 229,5 тыс. руб. направлены на изготовление наружных вывесок на участковых избирательных участках Октябрьского, Ленинского, Железнодорожного районов в количестве 153 штуки, из расчета 1,5 тыс. руб. за штуку  по  гражданско-правовым договорам  с физическими лицами.  Оплата производилась за наличный расчет по актам выполненных работ. В ходе проверки установлено, что  в нарушении  </w:t>
      </w:r>
      <w:r w:rsidRPr="00964176">
        <w:rPr>
          <w:rFonts w:ascii="Times New Roman" w:eastAsia="Times New Roman" w:hAnsi="Times New Roman" w:cs="Times New Roman"/>
        </w:rPr>
        <w:t xml:space="preserve">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(далее - Инструкция N 157н), наружные вывески </w:t>
      </w:r>
      <w:r w:rsidRPr="00964176">
        <w:rPr>
          <w:rFonts w:ascii="Times New Roman" w:eastAsia="Times New Roman" w:hAnsi="Times New Roman" w:cs="Times New Roman"/>
        </w:rPr>
        <w:lastRenderedPageBreak/>
        <w:t xml:space="preserve">не оприходованы как  материальные запасы, а так же  отсутствуют акты на установку вывесок на здании.       </w:t>
      </w:r>
    </w:p>
    <w:p w:rsidR="00D17B53" w:rsidRPr="00964176" w:rsidRDefault="00ED1DB1" w:rsidP="00FF21A7">
      <w:pPr>
        <w:tabs>
          <w:tab w:val="left" w:pos="709"/>
        </w:tab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- 621,2 тыс. руб. на транспортные расходы по договорам аренды транспортных средств с экипажем. </w:t>
      </w:r>
    </w:p>
    <w:p w:rsidR="00D17B53" w:rsidRPr="00964176" w:rsidRDefault="00ED1DB1" w:rsidP="00FF21A7">
      <w:pPr>
        <w:tabs>
          <w:tab w:val="left" w:pos="709"/>
        </w:tabs>
        <w:spacing w:after="0" w:line="240" w:lineRule="auto"/>
        <w:ind w:firstLine="567"/>
        <w:jc w:val="both"/>
        <w:rPr>
          <w:rFonts w:ascii="Times New Roman" w:eastAsia="Times New Roman" w:hAnsi="Times New Roman" w:cs="Times New Roman"/>
          <w:spacing w:val="-1"/>
        </w:rPr>
      </w:pPr>
      <w:r w:rsidRPr="00964176">
        <w:rPr>
          <w:rFonts w:ascii="Times New Roman" w:eastAsia="Times New Roman" w:hAnsi="Times New Roman" w:cs="Times New Roman"/>
          <w:spacing w:val="-1"/>
        </w:rPr>
        <w:t xml:space="preserve">- 144,0 тыс. руб. изготовление информационного материала  на </w:t>
      </w:r>
      <w:proofErr w:type="spellStart"/>
      <w:r w:rsidRPr="00964176">
        <w:rPr>
          <w:rFonts w:ascii="Times New Roman" w:eastAsia="Times New Roman" w:hAnsi="Times New Roman" w:cs="Times New Roman"/>
          <w:spacing w:val="-1"/>
        </w:rPr>
        <w:t>банерной</w:t>
      </w:r>
      <w:proofErr w:type="spellEnd"/>
      <w:r w:rsidRPr="00964176">
        <w:rPr>
          <w:rFonts w:ascii="Times New Roman" w:eastAsia="Times New Roman" w:hAnsi="Times New Roman" w:cs="Times New Roman"/>
          <w:spacing w:val="-1"/>
        </w:rPr>
        <w:t xml:space="preserve"> ткани размером 3x6м.  в количестве 8 шт. согласно утвержденному заказчиком макету, изготовленные материалы размещены на рекламных щитах на период избирательной кампании по выборам депутатов Пензенской городской Думы  по адресам: ул.Чехова-Суворова; </w:t>
      </w:r>
      <w:proofErr w:type="spellStart"/>
      <w:r w:rsidRPr="00964176">
        <w:rPr>
          <w:rFonts w:ascii="Times New Roman" w:eastAsia="Times New Roman" w:hAnsi="Times New Roman" w:cs="Times New Roman"/>
          <w:spacing w:val="-1"/>
        </w:rPr>
        <w:t>ул.Калинина-Окружная</w:t>
      </w:r>
      <w:proofErr w:type="spellEnd"/>
      <w:r w:rsidRPr="00964176">
        <w:rPr>
          <w:rFonts w:ascii="Times New Roman" w:eastAsia="Times New Roman" w:hAnsi="Times New Roman" w:cs="Times New Roman"/>
          <w:spacing w:val="-1"/>
        </w:rPr>
        <w:t>; ул.8 Марта (</w:t>
      </w:r>
      <w:proofErr w:type="spellStart"/>
      <w:r w:rsidRPr="00964176">
        <w:rPr>
          <w:rFonts w:ascii="Times New Roman" w:eastAsia="Times New Roman" w:hAnsi="Times New Roman" w:cs="Times New Roman"/>
          <w:spacing w:val="-1"/>
        </w:rPr>
        <w:t>маг.Автоцвет</w:t>
      </w:r>
      <w:proofErr w:type="spellEnd"/>
      <w:r w:rsidRPr="00964176">
        <w:rPr>
          <w:rFonts w:ascii="Times New Roman" w:eastAsia="Times New Roman" w:hAnsi="Times New Roman" w:cs="Times New Roman"/>
          <w:spacing w:val="-1"/>
        </w:rPr>
        <w:t xml:space="preserve">); </w:t>
      </w:r>
      <w:proofErr w:type="spellStart"/>
      <w:r w:rsidRPr="00964176">
        <w:rPr>
          <w:rFonts w:ascii="Times New Roman" w:eastAsia="Times New Roman" w:hAnsi="Times New Roman" w:cs="Times New Roman"/>
          <w:spacing w:val="-1"/>
        </w:rPr>
        <w:t>пр.Строителей-ул.Глазунова</w:t>
      </w:r>
      <w:proofErr w:type="spellEnd"/>
      <w:r w:rsidRPr="00964176">
        <w:rPr>
          <w:rFonts w:ascii="Times New Roman" w:eastAsia="Times New Roman" w:hAnsi="Times New Roman" w:cs="Times New Roman"/>
          <w:spacing w:val="-1"/>
        </w:rPr>
        <w:t xml:space="preserve">; ул.Ленина; ул.Дзержинского; </w:t>
      </w:r>
      <w:proofErr w:type="spellStart"/>
      <w:r w:rsidRPr="00964176">
        <w:rPr>
          <w:rFonts w:ascii="Times New Roman" w:eastAsia="Times New Roman" w:hAnsi="Times New Roman" w:cs="Times New Roman"/>
          <w:spacing w:val="-1"/>
        </w:rPr>
        <w:t>пр-т</w:t>
      </w:r>
      <w:proofErr w:type="spellEnd"/>
      <w:r w:rsidRPr="00964176">
        <w:rPr>
          <w:rFonts w:ascii="Times New Roman" w:eastAsia="Times New Roman" w:hAnsi="Times New Roman" w:cs="Times New Roman"/>
          <w:spacing w:val="-1"/>
        </w:rPr>
        <w:t xml:space="preserve"> Строителей (</w:t>
      </w:r>
      <w:proofErr w:type="spellStart"/>
      <w:r w:rsidRPr="00964176">
        <w:rPr>
          <w:rFonts w:ascii="Times New Roman" w:eastAsia="Times New Roman" w:hAnsi="Times New Roman" w:cs="Times New Roman"/>
          <w:spacing w:val="-1"/>
        </w:rPr>
        <w:t>р-к</w:t>
      </w:r>
      <w:proofErr w:type="spellEnd"/>
      <w:r w:rsidRPr="00964176">
        <w:rPr>
          <w:rFonts w:ascii="Times New Roman" w:eastAsia="Times New Roman" w:hAnsi="Times New Roman" w:cs="Times New Roman"/>
          <w:spacing w:val="-1"/>
        </w:rPr>
        <w:t xml:space="preserve"> "Комарово"); ул.Свердлова. Проверке представлены все подтверждающие документы с приложением фотографий на которых отражены установленные на вышеперечисленных улицах изготовленные </w:t>
      </w:r>
      <w:proofErr w:type="spellStart"/>
      <w:r w:rsidRPr="00964176">
        <w:rPr>
          <w:rFonts w:ascii="Times New Roman" w:eastAsia="Times New Roman" w:hAnsi="Times New Roman" w:cs="Times New Roman"/>
          <w:spacing w:val="-1"/>
        </w:rPr>
        <w:t>банеры</w:t>
      </w:r>
      <w:proofErr w:type="spellEnd"/>
      <w:r w:rsidRPr="00964176">
        <w:rPr>
          <w:rFonts w:ascii="Times New Roman" w:eastAsia="Times New Roman" w:hAnsi="Times New Roman" w:cs="Times New Roman"/>
          <w:spacing w:val="-1"/>
        </w:rPr>
        <w:t xml:space="preserve"> (договор, акт выполненных работ, платежное поручение, ведомость на списание </w:t>
      </w:r>
      <w:proofErr w:type="spellStart"/>
      <w:r w:rsidRPr="00964176">
        <w:rPr>
          <w:rFonts w:ascii="Times New Roman" w:eastAsia="Times New Roman" w:hAnsi="Times New Roman" w:cs="Times New Roman"/>
          <w:spacing w:val="-1"/>
        </w:rPr>
        <w:t>товарно</w:t>
      </w:r>
      <w:proofErr w:type="spellEnd"/>
      <w:r w:rsidRPr="00964176">
        <w:rPr>
          <w:rFonts w:ascii="Times New Roman" w:eastAsia="Times New Roman" w:hAnsi="Times New Roman" w:cs="Times New Roman"/>
          <w:spacing w:val="-1"/>
        </w:rPr>
        <w:t>- материальных ценностей);</w:t>
      </w:r>
    </w:p>
    <w:p w:rsidR="00D17B53" w:rsidRPr="00964176" w:rsidRDefault="00ED1DB1" w:rsidP="00FF21A7">
      <w:pPr>
        <w:tabs>
          <w:tab w:val="left" w:pos="709"/>
        </w:tabs>
        <w:spacing w:after="0" w:line="240" w:lineRule="auto"/>
        <w:ind w:firstLine="567"/>
        <w:jc w:val="both"/>
        <w:rPr>
          <w:rFonts w:ascii="Times New Roman" w:eastAsia="Times New Roman" w:hAnsi="Times New Roman" w:cs="Times New Roman"/>
          <w:color w:val="FF0000"/>
          <w:spacing w:val="-1"/>
        </w:rPr>
      </w:pPr>
      <w:r w:rsidRPr="00964176">
        <w:rPr>
          <w:rFonts w:ascii="Times New Roman" w:eastAsia="Times New Roman" w:hAnsi="Times New Roman" w:cs="Times New Roman"/>
          <w:spacing w:val="-1"/>
        </w:rPr>
        <w:t xml:space="preserve">- 82,5 тыс. руб. по договору № 153 от 01.09.2014 изготовлены вывески на здания участковых  избирательных участков Первомайского района  с №155-208 в количестве 55 штук размер вывески 120x60.  </w:t>
      </w:r>
    </w:p>
    <w:p w:rsidR="001B7109" w:rsidRPr="001B7109" w:rsidRDefault="001B7109" w:rsidP="00FF21A7">
      <w:pPr>
        <w:spacing w:after="0" w:line="240" w:lineRule="auto"/>
        <w:ind w:firstLine="567"/>
        <w:jc w:val="both"/>
        <w:rPr>
          <w:rFonts w:ascii="Times New Roman" w:eastAsia="Times New Roman" w:hAnsi="Times New Roman" w:cs="Times New Roman"/>
          <w:sz w:val="16"/>
          <w:szCs w:val="16"/>
        </w:rPr>
      </w:pPr>
    </w:p>
    <w:p w:rsidR="00D17B53" w:rsidRPr="00964176" w:rsidRDefault="00ED1DB1" w:rsidP="00FF21A7">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5. Проверкой полноты и своевременности ведения кассовых операций, выдачи денежных средств в подотчет,  нарушений не установлено. </w:t>
      </w:r>
    </w:p>
    <w:p w:rsidR="00D17B53" w:rsidRPr="00964176" w:rsidRDefault="00ED1DB1" w:rsidP="00FF21A7">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В целом бухгалтерский учет в Избирательной комиссии за проверяемый период велся в соответствии с учетной политикой, утвержденной постановлением Избирательной комиссии города Пензы от 19.06.2014 № 60/125, в соответствии с приказом Минфина РФ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15.12.2010  №173н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w:t>
      </w:r>
    </w:p>
    <w:p w:rsidR="00D17B53" w:rsidRPr="00964176" w:rsidRDefault="00ED1DB1" w:rsidP="00FF21A7">
      <w:pPr>
        <w:spacing w:line="240" w:lineRule="auto"/>
        <w:ind w:firstLine="567"/>
        <w:jc w:val="both"/>
        <w:rPr>
          <w:rFonts w:ascii="Times New Roman" w:eastAsia="Times New Roman" w:hAnsi="Times New Roman" w:cs="Times New Roman"/>
          <w:b/>
        </w:rPr>
      </w:pPr>
      <w:r w:rsidRPr="00964176">
        <w:rPr>
          <w:rFonts w:ascii="Times New Roman" w:eastAsia="Times New Roman" w:hAnsi="Times New Roman" w:cs="Times New Roman"/>
        </w:rPr>
        <w:t>По каждой территориальной и участковой избирательной комиссии  составлены и представлены проверке финансовые отчеты о расходовании средств городского бюджета выделенных на подготовку и проведение выборов в соответствии с Постановлением Избирательной комиссии Пензенской области от 27.05.2013 №76/459-5 "Об утверждении Инструкции о порядке открытия и ведения счетов, учета, отчетности и перечисления денежных средств, выделенных из бюджета муниципального образования избирательной комиссии муниципального образования, другим избирательным комиссиям для финансирования выборов депутатов представительного органа муниципального образования". Финансовый Отчет Избирательной комиссии города Пензы о расходовании средств городского бюджета  представлен в Пензенскую городскую Думу в сроки  установленные Инструкцией.</w:t>
      </w:r>
    </w:p>
    <w:p w:rsidR="00D17B53" w:rsidRPr="00964176" w:rsidRDefault="00ED1DB1">
      <w:pPr>
        <w:spacing w:after="0" w:line="240" w:lineRule="auto"/>
        <w:jc w:val="both"/>
        <w:rPr>
          <w:rFonts w:ascii="Times New Roman" w:eastAsia="Times New Roman" w:hAnsi="Times New Roman" w:cs="Times New Roman"/>
        </w:rPr>
      </w:pPr>
      <w:r w:rsidRPr="00964176">
        <w:rPr>
          <w:rFonts w:ascii="Times New Roman" w:eastAsia="Times New Roman" w:hAnsi="Times New Roman" w:cs="Times New Roman"/>
        </w:rPr>
        <w:t xml:space="preserve">       </w:t>
      </w:r>
      <w:r w:rsidR="008D7B6B" w:rsidRPr="00964176">
        <w:rPr>
          <w:rFonts w:ascii="Times New Roman" w:eastAsia="Times New Roman" w:hAnsi="Times New Roman" w:cs="Times New Roman"/>
          <w:b/>
          <w:i/>
        </w:rPr>
        <w:t>По результатам проверки о</w:t>
      </w:r>
      <w:r w:rsidRPr="00964176">
        <w:rPr>
          <w:rFonts w:ascii="Times New Roman" w:eastAsia="Times New Roman" w:hAnsi="Times New Roman" w:cs="Times New Roman"/>
          <w:b/>
          <w:i/>
        </w:rPr>
        <w:t>формлен</w:t>
      </w:r>
      <w:r w:rsidRPr="00964176">
        <w:rPr>
          <w:rFonts w:ascii="Times New Roman" w:eastAsia="Times New Roman" w:hAnsi="Times New Roman" w:cs="Times New Roman"/>
        </w:rPr>
        <w:t xml:space="preserve"> акт от 26.12.2014 по результатам проверки по вопросу правомерности и целевого расходования средств, выделенных из бюджета города на проведение выборов в Пензенскую городскую Думу, в 2014 году. </w:t>
      </w:r>
    </w:p>
    <w:p w:rsidR="00D17B53" w:rsidRPr="00964176" w:rsidRDefault="00D17B53" w:rsidP="00FF21A7">
      <w:pPr>
        <w:spacing w:after="0" w:line="240" w:lineRule="auto"/>
        <w:jc w:val="both"/>
        <w:rPr>
          <w:rFonts w:ascii="Times New Roman" w:eastAsia="Times New Roman" w:hAnsi="Times New Roman" w:cs="Times New Roman"/>
        </w:rPr>
      </w:pPr>
    </w:p>
    <w:p w:rsidR="00D17B53" w:rsidRPr="00964176" w:rsidRDefault="00ED1DB1">
      <w:pPr>
        <w:spacing w:after="0" w:line="240" w:lineRule="auto"/>
        <w:jc w:val="both"/>
        <w:rPr>
          <w:rFonts w:ascii="Times New Roman" w:eastAsia="Times New Roman" w:hAnsi="Times New Roman" w:cs="Times New Roman"/>
          <w:b/>
        </w:rPr>
      </w:pPr>
      <w:r w:rsidRPr="00964176">
        <w:rPr>
          <w:rFonts w:ascii="Times New Roman" w:eastAsia="Times New Roman" w:hAnsi="Times New Roman" w:cs="Times New Roman"/>
          <w:i/>
        </w:rPr>
        <w:t xml:space="preserve">        </w:t>
      </w:r>
      <w:r w:rsidRPr="00964176">
        <w:rPr>
          <w:rFonts w:ascii="Times New Roman" w:eastAsia="Times New Roman" w:hAnsi="Times New Roman" w:cs="Times New Roman"/>
          <w:b/>
          <w:i/>
        </w:rPr>
        <w:t>По результатам контрольного мероприятия направлено</w:t>
      </w:r>
      <w:r w:rsidRPr="00964176">
        <w:rPr>
          <w:rFonts w:ascii="Times New Roman" w:eastAsia="Times New Roman" w:hAnsi="Times New Roman" w:cs="Times New Roman"/>
        </w:rPr>
        <w:t xml:space="preserve"> представление в Избирательную комиссию города Пензы, в котором предложено при ведении  бухгалтерского учета, изготовленные (приобретенные) товарно-материальные ценности, в данном случае «наружные вывески», учитывать  как «материальные запасы»,   руководствуясь п.102-120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w:t>
      </w:r>
    </w:p>
    <w:p w:rsidR="0017544C" w:rsidRDefault="0017544C" w:rsidP="00FF21A7">
      <w:pPr>
        <w:spacing w:after="0" w:line="240" w:lineRule="auto"/>
        <w:ind w:firstLine="360"/>
        <w:jc w:val="both"/>
        <w:rPr>
          <w:rFonts w:ascii="Times New Roman" w:eastAsia="Times New Roman" w:hAnsi="Times New Roman" w:cs="Times New Roman"/>
        </w:rPr>
      </w:pPr>
    </w:p>
    <w:p w:rsidR="00FF21A7" w:rsidRPr="00964176" w:rsidRDefault="00FF21A7" w:rsidP="00FF21A7">
      <w:pPr>
        <w:spacing w:after="0" w:line="240" w:lineRule="auto"/>
        <w:ind w:firstLine="360"/>
        <w:jc w:val="both"/>
        <w:rPr>
          <w:rFonts w:ascii="Times New Roman" w:eastAsia="Times New Roman" w:hAnsi="Times New Roman" w:cs="Times New Roman"/>
        </w:rPr>
      </w:pPr>
      <w:r w:rsidRPr="00964176">
        <w:rPr>
          <w:rFonts w:ascii="Times New Roman" w:eastAsia="Times New Roman" w:hAnsi="Times New Roman" w:cs="Times New Roman"/>
        </w:rPr>
        <w:t>Отчет о результатах проведенной проверки направлен администрации города Пензы (письмо от 19.05.2015 №5/КСП), Финансовое управление города Пензы (письмо от 19.01.2015 №4/КСП).</w:t>
      </w:r>
    </w:p>
    <w:p w:rsidR="00942E0E" w:rsidRPr="00964176" w:rsidRDefault="00942E0E">
      <w:pPr>
        <w:spacing w:after="0" w:line="240" w:lineRule="auto"/>
        <w:ind w:firstLine="360"/>
        <w:jc w:val="both"/>
        <w:rPr>
          <w:rFonts w:ascii="Times New Roman" w:eastAsia="Times New Roman" w:hAnsi="Times New Roman" w:cs="Times New Roman"/>
        </w:rPr>
      </w:pPr>
    </w:p>
    <w:p w:rsidR="00D17B53" w:rsidRPr="00964176" w:rsidRDefault="00ED1DB1">
      <w:pPr>
        <w:spacing w:after="0" w:line="240" w:lineRule="auto"/>
        <w:ind w:firstLine="360"/>
        <w:jc w:val="both"/>
        <w:rPr>
          <w:rFonts w:ascii="Times New Roman" w:eastAsia="Times New Roman" w:hAnsi="Times New Roman" w:cs="Times New Roman"/>
        </w:rPr>
      </w:pPr>
      <w:r w:rsidRPr="00964176">
        <w:rPr>
          <w:rFonts w:ascii="Times New Roman" w:eastAsia="Times New Roman" w:hAnsi="Times New Roman" w:cs="Times New Roman"/>
        </w:rPr>
        <w:t>В информации представленной в Контрольно-счетную палату города Пензы № 01-01/26 от 30.01.2015 Избирательная комиссия города Пензы сообщает о недопущении впредь нарушений в ведении бухгалтерского учета.</w:t>
      </w:r>
    </w:p>
    <w:p w:rsidR="00D17B53" w:rsidRPr="00964176" w:rsidRDefault="00D17B53">
      <w:pPr>
        <w:spacing w:after="0" w:line="240" w:lineRule="auto"/>
        <w:ind w:firstLine="360"/>
        <w:jc w:val="both"/>
        <w:rPr>
          <w:rFonts w:ascii="Times New Roman" w:eastAsia="Times New Roman" w:hAnsi="Times New Roman" w:cs="Times New Roman"/>
        </w:rPr>
      </w:pPr>
    </w:p>
    <w:p w:rsidR="0013135C" w:rsidRPr="00964176" w:rsidRDefault="00ED1DB1">
      <w:pPr>
        <w:spacing w:after="0" w:line="240" w:lineRule="auto"/>
        <w:ind w:firstLine="360"/>
        <w:jc w:val="both"/>
        <w:rPr>
          <w:rFonts w:ascii="Times New Roman" w:eastAsia="Times New Roman" w:hAnsi="Times New Roman" w:cs="Times New Roman"/>
          <w:b/>
        </w:rPr>
      </w:pPr>
      <w:r w:rsidRPr="00964176">
        <w:rPr>
          <w:rFonts w:ascii="Times New Roman" w:eastAsia="Times New Roman" w:hAnsi="Times New Roman" w:cs="Times New Roman"/>
          <w:b/>
        </w:rPr>
        <w:t xml:space="preserve">Проведена  проверка целевого и эффективного использования средств бюджета города Пензы, выделенных муниципальному автономному учреждению "Центральный парк культуры и отдыха им. В.Г.Белинского" и эффективного использования муниципального имущества за 2013 год, в результате установлено:   </w:t>
      </w:r>
    </w:p>
    <w:p w:rsidR="0013135C" w:rsidRPr="00964176" w:rsidRDefault="0013135C" w:rsidP="0013135C">
      <w:pPr>
        <w:pStyle w:val="ac"/>
        <w:ind w:left="0" w:firstLine="0"/>
        <w:rPr>
          <w:rFonts w:ascii="Times New Roman" w:hAnsi="Times New Roman"/>
          <w:b/>
        </w:rPr>
      </w:pPr>
    </w:p>
    <w:p w:rsidR="0013135C" w:rsidRPr="00964176" w:rsidRDefault="0013135C" w:rsidP="00FF21A7">
      <w:pPr>
        <w:pStyle w:val="ac"/>
        <w:ind w:firstLine="544"/>
        <w:rPr>
          <w:rFonts w:ascii="Times New Roman" w:hAnsi="Times New Roman"/>
        </w:rPr>
      </w:pPr>
      <w:r w:rsidRPr="00964176">
        <w:rPr>
          <w:rFonts w:ascii="Times New Roman" w:hAnsi="Times New Roman"/>
          <w:color w:val="000000"/>
        </w:rPr>
        <w:t>1. Муниципальное автономное учреждение «Центральный парк культуры и отдыха имени В.Г.Белинского (</w:t>
      </w:r>
      <w:r w:rsidRPr="00964176">
        <w:rPr>
          <w:rFonts w:ascii="Times New Roman" w:hAnsi="Times New Roman"/>
        </w:rPr>
        <w:t xml:space="preserve">официальное сокращенное наименование учреждения – МАУ «ЦПКиО </w:t>
      </w:r>
      <w:proofErr w:type="spellStart"/>
      <w:r w:rsidRPr="00964176">
        <w:rPr>
          <w:rFonts w:ascii="Times New Roman" w:hAnsi="Times New Roman"/>
        </w:rPr>
        <w:t>им.В.Г.Белинского</w:t>
      </w:r>
      <w:proofErr w:type="spellEnd"/>
      <w:r w:rsidRPr="00964176">
        <w:rPr>
          <w:rFonts w:ascii="Times New Roman" w:hAnsi="Times New Roman"/>
        </w:rPr>
        <w:t>»)</w:t>
      </w:r>
      <w:r w:rsidRPr="00964176">
        <w:rPr>
          <w:rFonts w:ascii="Times New Roman" w:hAnsi="Times New Roman"/>
          <w:color w:val="000000"/>
        </w:rPr>
        <w:t xml:space="preserve">  </w:t>
      </w:r>
      <w:r w:rsidRPr="00964176">
        <w:rPr>
          <w:rFonts w:ascii="Times New Roman" w:eastAsia="TimesNewRomanPSMT" w:hAnsi="Times New Roman"/>
        </w:rPr>
        <w:t xml:space="preserve">создано </w:t>
      </w:r>
      <w:r w:rsidRPr="00964176">
        <w:rPr>
          <w:rFonts w:ascii="Times New Roman" w:hAnsi="Times New Roman"/>
        </w:rPr>
        <w:t xml:space="preserve">в соответствии с Федеральным законом «Об автономных учреждениях» от 03.11.2006 №174-ФЗ, на основании </w:t>
      </w:r>
      <w:hyperlink r:id="rId48" w:history="1">
        <w:r w:rsidRPr="00964176">
          <w:rPr>
            <w:rFonts w:ascii="Times New Roman" w:hAnsi="Times New Roman"/>
          </w:rPr>
          <w:t>постановления</w:t>
        </w:r>
      </w:hyperlink>
      <w:r w:rsidRPr="00964176">
        <w:rPr>
          <w:rFonts w:ascii="Times New Roman" w:hAnsi="Times New Roman"/>
        </w:rPr>
        <w:t xml:space="preserve"> администрации города Пензы от 13.04.2009 №514/2 "О создании Муниципального автономного учреждения «Центральный парк культуры и отдыха имени В.Г.Белинского» путем изменения типа Муниципального учреждения «Центральный парк культуры и отдыха имени В.Г. Белинского».</w:t>
      </w:r>
    </w:p>
    <w:p w:rsidR="0013135C" w:rsidRPr="00964176" w:rsidRDefault="0013135C" w:rsidP="00FF21A7">
      <w:pPr>
        <w:pStyle w:val="ac"/>
        <w:ind w:firstLine="544"/>
        <w:rPr>
          <w:rFonts w:ascii="Times New Roman" w:hAnsi="Times New Roman"/>
        </w:rPr>
      </w:pPr>
      <w:r w:rsidRPr="00964176">
        <w:rPr>
          <w:rFonts w:ascii="Times New Roman" w:hAnsi="Times New Roman"/>
        </w:rPr>
        <w:t xml:space="preserve">  Предметом деятельности  МАУ ЦПКиО им В.Г.Белинского является   организация свободного времени, активного отдыха и развлечений, удовлетворение культурных запросов различных групп населения и гостей города, восстановление их физических и духовных сил, развитие художественного, любительского, декоративно-прикладного, технического творчества, экологической культуры.</w:t>
      </w:r>
    </w:p>
    <w:p w:rsidR="00FF21A7" w:rsidRPr="001B7109" w:rsidRDefault="00FF21A7" w:rsidP="00FF21A7">
      <w:pPr>
        <w:spacing w:after="0" w:line="240" w:lineRule="auto"/>
        <w:ind w:firstLine="544"/>
        <w:jc w:val="both"/>
        <w:rPr>
          <w:rFonts w:ascii="Times New Roman" w:hAnsi="Times New Roman" w:cs="Times New Roman"/>
          <w:sz w:val="16"/>
          <w:szCs w:val="16"/>
        </w:rPr>
      </w:pPr>
    </w:p>
    <w:p w:rsidR="0013135C" w:rsidRPr="00964176" w:rsidRDefault="0013135C" w:rsidP="00FF21A7">
      <w:pPr>
        <w:spacing w:after="0" w:line="240" w:lineRule="auto"/>
        <w:ind w:firstLine="544"/>
        <w:jc w:val="both"/>
        <w:rPr>
          <w:rFonts w:ascii="Times New Roman" w:eastAsia="TimesNewRomanPSMT" w:hAnsi="Times New Roman" w:cs="Times New Roman"/>
        </w:rPr>
      </w:pPr>
      <w:r w:rsidRPr="00964176">
        <w:rPr>
          <w:rFonts w:ascii="Times New Roman" w:hAnsi="Times New Roman" w:cs="Times New Roman"/>
        </w:rPr>
        <w:t>2.</w:t>
      </w:r>
      <w:r w:rsidRPr="00964176">
        <w:rPr>
          <w:rFonts w:ascii="Times New Roman" w:eastAsia="TimesNewRomanPSMT" w:hAnsi="Times New Roman" w:cs="Times New Roman"/>
        </w:rPr>
        <w:t xml:space="preserve"> </w:t>
      </w:r>
      <w:r w:rsidRPr="00964176">
        <w:rPr>
          <w:rFonts w:ascii="Times New Roman" w:hAnsi="Times New Roman" w:cs="Times New Roman"/>
        </w:rPr>
        <w:t>Финансирование Учреждения осуществлялось в пределах бюджетных ассигнований и лимитов бюджетных обязательств, утвержденных Управлению культуры города Пензы на 2013 год, в виде субсидий</w:t>
      </w:r>
      <w:r w:rsidRPr="00964176">
        <w:rPr>
          <w:rFonts w:ascii="Times New Roman" w:eastAsia="TimesNewRomanPSMT" w:hAnsi="Times New Roman" w:cs="Times New Roman"/>
        </w:rPr>
        <w:t xml:space="preserve"> на возмещение нормативных затрат, связанных с оказанием  муниципальных услуг, муниципальным автономным учреждением города Пензы, в соответствии с муниципальным заданием, </w:t>
      </w:r>
      <w:r w:rsidRPr="00964176">
        <w:rPr>
          <w:rFonts w:ascii="Times New Roman" w:hAnsi="Times New Roman" w:cs="Times New Roman"/>
        </w:rPr>
        <w:t xml:space="preserve"> на основании соглашения, заключенного   м</w:t>
      </w:r>
      <w:r w:rsidRPr="00964176">
        <w:rPr>
          <w:rFonts w:ascii="Times New Roman" w:eastAsia="TimesNewRomanPSMT" w:hAnsi="Times New Roman" w:cs="Times New Roman"/>
        </w:rPr>
        <w:t>ежду Управлением культуры города Пензы и Учреждением от 09.01.2013 №8/2013 (далее по тексту Соглашение) и планом финансово-хозяйственной деятельности МАУ «Центральный парк культуры и отдыха им. В.Г. Белинского», утвержденного начальником Управления культуры города Пензы.</w:t>
      </w:r>
    </w:p>
    <w:p w:rsidR="00FF21A7" w:rsidRPr="001B7109" w:rsidRDefault="00FF21A7" w:rsidP="00FF21A7">
      <w:pPr>
        <w:autoSpaceDE w:val="0"/>
        <w:autoSpaceDN w:val="0"/>
        <w:adjustRightInd w:val="0"/>
        <w:spacing w:after="0" w:line="240" w:lineRule="auto"/>
        <w:ind w:firstLine="544"/>
        <w:jc w:val="both"/>
        <w:rPr>
          <w:rFonts w:ascii="Times New Roman" w:hAnsi="Times New Roman" w:cs="Times New Roman"/>
          <w:sz w:val="16"/>
          <w:szCs w:val="16"/>
        </w:rPr>
      </w:pPr>
    </w:p>
    <w:p w:rsidR="0013135C" w:rsidRPr="00964176" w:rsidRDefault="0013135C" w:rsidP="00FF21A7">
      <w:pPr>
        <w:autoSpaceDE w:val="0"/>
        <w:autoSpaceDN w:val="0"/>
        <w:adjustRightInd w:val="0"/>
        <w:spacing w:after="0" w:line="240" w:lineRule="auto"/>
        <w:ind w:firstLine="544"/>
        <w:jc w:val="both"/>
        <w:rPr>
          <w:rFonts w:ascii="Times New Roman" w:eastAsia="TimesNewRomanPSMT" w:hAnsi="Times New Roman" w:cs="Times New Roman"/>
        </w:rPr>
      </w:pPr>
      <w:r w:rsidRPr="00964176">
        <w:rPr>
          <w:rFonts w:ascii="Times New Roman" w:hAnsi="Times New Roman" w:cs="Times New Roman"/>
        </w:rPr>
        <w:t xml:space="preserve">3. </w:t>
      </w:r>
      <w:r w:rsidRPr="00964176">
        <w:rPr>
          <w:rFonts w:ascii="Times New Roman" w:eastAsia="TimesNewRomanPSMT" w:hAnsi="Times New Roman" w:cs="Times New Roman"/>
        </w:rPr>
        <w:t xml:space="preserve">Объем проверенных средств  за 2013 год  всего 62191,9 тыс. руб., из них: </w:t>
      </w:r>
    </w:p>
    <w:p w:rsidR="0013135C" w:rsidRPr="00964176" w:rsidRDefault="0013135C" w:rsidP="00FF21A7">
      <w:pPr>
        <w:autoSpaceDE w:val="0"/>
        <w:autoSpaceDN w:val="0"/>
        <w:adjustRightInd w:val="0"/>
        <w:spacing w:after="0" w:line="240" w:lineRule="auto"/>
        <w:ind w:firstLine="544"/>
        <w:jc w:val="both"/>
        <w:rPr>
          <w:rFonts w:ascii="Times New Roman" w:eastAsia="TimesNewRomanPSMT" w:hAnsi="Times New Roman" w:cs="Times New Roman"/>
        </w:rPr>
      </w:pPr>
      <w:r w:rsidRPr="00964176">
        <w:rPr>
          <w:rFonts w:ascii="Times New Roman" w:eastAsia="TimesNewRomanPSMT" w:hAnsi="Times New Roman" w:cs="Times New Roman"/>
          <w:i/>
        </w:rPr>
        <w:t>39159,5 тыс.руб.</w:t>
      </w:r>
      <w:r w:rsidRPr="00964176">
        <w:rPr>
          <w:rFonts w:ascii="Times New Roman" w:eastAsia="TimesNewRomanPSMT" w:hAnsi="Times New Roman" w:cs="Times New Roman"/>
        </w:rPr>
        <w:t xml:space="preserve"> – субсидия на выполнение муниципального задания  на оказание муниципальной услуги «Организация </w:t>
      </w:r>
      <w:proofErr w:type="spellStart"/>
      <w:r w:rsidRPr="00964176">
        <w:rPr>
          <w:rFonts w:ascii="Times New Roman" w:eastAsia="TimesNewRomanPSMT" w:hAnsi="Times New Roman" w:cs="Times New Roman"/>
        </w:rPr>
        <w:t>культурно-досуговых</w:t>
      </w:r>
      <w:proofErr w:type="spellEnd"/>
      <w:r w:rsidRPr="00964176">
        <w:rPr>
          <w:rFonts w:ascii="Times New Roman" w:eastAsia="TimesNewRomanPSMT" w:hAnsi="Times New Roman" w:cs="Times New Roman"/>
        </w:rPr>
        <w:t xml:space="preserve"> мероприятий  на базе Парков культуры и отдыха», </w:t>
      </w:r>
    </w:p>
    <w:p w:rsidR="0013135C" w:rsidRPr="00964176" w:rsidRDefault="0013135C" w:rsidP="00FF21A7">
      <w:pPr>
        <w:autoSpaceDE w:val="0"/>
        <w:autoSpaceDN w:val="0"/>
        <w:adjustRightInd w:val="0"/>
        <w:spacing w:after="0" w:line="240" w:lineRule="auto"/>
        <w:ind w:firstLine="544"/>
        <w:jc w:val="both"/>
        <w:rPr>
          <w:rFonts w:ascii="Times New Roman" w:eastAsia="TimesNewRomanPSMT" w:hAnsi="Times New Roman" w:cs="Times New Roman"/>
        </w:rPr>
      </w:pPr>
      <w:r w:rsidRPr="00964176">
        <w:rPr>
          <w:rFonts w:ascii="Times New Roman" w:eastAsia="TimesNewRomanPSMT" w:hAnsi="Times New Roman" w:cs="Times New Roman"/>
          <w:i/>
        </w:rPr>
        <w:t>23032,4тыс.руб.</w:t>
      </w:r>
      <w:r w:rsidRPr="00964176">
        <w:rPr>
          <w:rFonts w:ascii="Times New Roman" w:eastAsia="TimesNewRomanPSMT" w:hAnsi="Times New Roman" w:cs="Times New Roman"/>
        </w:rPr>
        <w:t xml:space="preserve"> - субсидии на иные цели, в том числе: 15509,2 тыс. руб. - на реализацию мероприятий в рамках  долгосрочной целевой программы  «Подготовка к празднованию 350-летия основания города Пензы», 2200,1 тыс. руб. – на мероприятия в рамках ведомственной целевой программы «Развитие и благоустройство парков культуры и отдыха города Пензы на 2013 год»,  1068,0 тыс. руб. в рамках долгосрочной целевой программы «Профилактика терроризма и экстремизма в городе Пензе на 2010-2013 годы», 1951,2 тыс. руб. - на разработку научно-проектной документации по реставрации и установке памятника «Карла Маркса», 1276,4 тыс. руб. -   на работы по благоустройству территории парка (валка деревьев и вывоз порубочных остатков), 1000,0 тыс. руб. – работы по барьерной </w:t>
      </w:r>
      <w:proofErr w:type="spellStart"/>
      <w:r w:rsidRPr="00964176">
        <w:rPr>
          <w:rFonts w:ascii="Times New Roman" w:eastAsia="TimesNewRomanPSMT" w:hAnsi="Times New Roman" w:cs="Times New Roman"/>
        </w:rPr>
        <w:t>акарицидной</w:t>
      </w:r>
      <w:proofErr w:type="spellEnd"/>
      <w:r w:rsidRPr="00964176">
        <w:rPr>
          <w:rFonts w:ascii="Times New Roman" w:eastAsia="TimesNewRomanPSMT" w:hAnsi="Times New Roman" w:cs="Times New Roman"/>
        </w:rPr>
        <w:t xml:space="preserve"> (противоклещевой) обработки лесопарковой зоны.   </w:t>
      </w:r>
    </w:p>
    <w:p w:rsidR="00FF21A7" w:rsidRPr="001B7109" w:rsidRDefault="00FF21A7" w:rsidP="00FF21A7">
      <w:pPr>
        <w:autoSpaceDE w:val="0"/>
        <w:autoSpaceDN w:val="0"/>
        <w:adjustRightInd w:val="0"/>
        <w:spacing w:after="0" w:line="240" w:lineRule="auto"/>
        <w:ind w:firstLine="544"/>
        <w:jc w:val="both"/>
        <w:rPr>
          <w:rFonts w:ascii="Times New Roman" w:eastAsia="TimesNewRomanPSMT" w:hAnsi="Times New Roman" w:cs="Times New Roman"/>
          <w:sz w:val="16"/>
          <w:szCs w:val="16"/>
        </w:rPr>
      </w:pPr>
    </w:p>
    <w:p w:rsidR="0013135C" w:rsidRPr="00964176" w:rsidRDefault="0013135C" w:rsidP="00FF21A7">
      <w:pPr>
        <w:autoSpaceDE w:val="0"/>
        <w:autoSpaceDN w:val="0"/>
        <w:adjustRightInd w:val="0"/>
        <w:spacing w:after="0" w:line="240" w:lineRule="auto"/>
        <w:ind w:firstLine="544"/>
        <w:jc w:val="both"/>
        <w:rPr>
          <w:rFonts w:ascii="Times New Roman" w:eastAsia="TimesNewRomanPSMT" w:hAnsi="Times New Roman" w:cs="Times New Roman"/>
        </w:rPr>
      </w:pPr>
      <w:r w:rsidRPr="00964176">
        <w:rPr>
          <w:rFonts w:ascii="Times New Roman" w:eastAsia="TimesNewRomanPSMT" w:hAnsi="Times New Roman" w:cs="Times New Roman"/>
        </w:rPr>
        <w:t>4. Первоначально, м</w:t>
      </w:r>
      <w:r w:rsidRPr="00964176">
        <w:rPr>
          <w:rFonts w:ascii="Times New Roman" w:hAnsi="Times New Roman" w:cs="Times New Roman"/>
        </w:rPr>
        <w:t xml:space="preserve">униципальное задание на оказание муниципальных услуг  Учреждением, утверждено приказом Управления культуры г.Пензы от 09.01.2013г. №2 «Об утверждении муниципального задания на оказание муниципальных услуг на 2013 год и плановый период 2014-2015годов» с объемом муниципальной услуги 510,0 тысяч человек и суммой финансирования  </w:t>
      </w:r>
      <w:r w:rsidRPr="00964176">
        <w:rPr>
          <w:rFonts w:ascii="Times New Roman" w:hAnsi="Times New Roman" w:cs="Times New Roman"/>
          <w:i/>
        </w:rPr>
        <w:t xml:space="preserve">27019,7 тыс.руб.. </w:t>
      </w:r>
      <w:r w:rsidRPr="00964176">
        <w:rPr>
          <w:rFonts w:ascii="Times New Roman" w:eastAsia="TimesNewRomanPSMT" w:hAnsi="Times New Roman" w:cs="Times New Roman"/>
        </w:rPr>
        <w:t xml:space="preserve">Сформированное и доведенное муниципальное задание, соответствует целям и задачам уставной деятельности учреждения. </w:t>
      </w:r>
      <w:r w:rsidRPr="00964176">
        <w:rPr>
          <w:rFonts w:ascii="Times New Roman" w:hAnsi="Times New Roman" w:cs="Times New Roman"/>
        </w:rPr>
        <w:t>В течении года произошло увеличение муниципального задания на 12040,1 тыс. руб. (составило  39059,8 тыс.руб.).</w:t>
      </w:r>
      <w:r w:rsidRPr="00964176">
        <w:rPr>
          <w:rFonts w:ascii="Times New Roman" w:hAnsi="Times New Roman" w:cs="Times New Roman"/>
          <w:i/>
        </w:rPr>
        <w:t xml:space="preserve">, </w:t>
      </w:r>
      <w:r w:rsidRPr="00964176">
        <w:rPr>
          <w:rFonts w:ascii="Times New Roman" w:hAnsi="Times New Roman" w:cs="Times New Roman"/>
        </w:rPr>
        <w:t xml:space="preserve">из них: 8491,2 тыс. руб. на проведение мероприятия «Большая культурная программа, посвященная празднованию Дня города Пензы» (п.3.5 Плана мероприятий Управления культуры города Пензы на 2013-2015 годы, утвержденного постановлением  администрации города Пензы от 29.12.2012г. №1639/1), но </w:t>
      </w:r>
      <w:r w:rsidRPr="00964176">
        <w:rPr>
          <w:rFonts w:ascii="Times New Roman" w:hAnsi="Times New Roman" w:cs="Times New Roman"/>
        </w:rPr>
        <w:lastRenderedPageBreak/>
        <w:t>при этом не произошло увеличение объема муниципальной услуги в натуральном выражении (510,0 тысяч человек). Выделение субсидий имеющих разовый характер должно осуществляться  согласно п.2 постановления администрации города Пензы от 23.06.2011г. №729 «О  Порядке определения объема и условиях предоставления из бюджета города Пензы субсидий муниципальным бюджетным и муниципальным автономным учреждениям города Пензы на иные цели».</w:t>
      </w:r>
    </w:p>
    <w:p w:rsidR="00FF21A7" w:rsidRPr="001B7109" w:rsidRDefault="00FF21A7" w:rsidP="00FF21A7">
      <w:pPr>
        <w:tabs>
          <w:tab w:val="left" w:pos="240"/>
        </w:tabs>
        <w:spacing w:after="0" w:line="240" w:lineRule="auto"/>
        <w:ind w:firstLine="544"/>
        <w:jc w:val="both"/>
        <w:rPr>
          <w:rFonts w:ascii="Times New Roman" w:hAnsi="Times New Roman" w:cs="Times New Roman"/>
          <w:sz w:val="16"/>
          <w:szCs w:val="16"/>
        </w:rPr>
      </w:pPr>
    </w:p>
    <w:p w:rsidR="0013135C" w:rsidRPr="00964176" w:rsidRDefault="0013135C" w:rsidP="00FF21A7">
      <w:pPr>
        <w:tabs>
          <w:tab w:val="left" w:pos="240"/>
        </w:tabs>
        <w:spacing w:after="0" w:line="240" w:lineRule="auto"/>
        <w:ind w:firstLine="544"/>
        <w:jc w:val="both"/>
        <w:rPr>
          <w:rFonts w:ascii="Times New Roman" w:hAnsi="Times New Roman" w:cs="Times New Roman"/>
        </w:rPr>
      </w:pPr>
      <w:r w:rsidRPr="00964176">
        <w:rPr>
          <w:rFonts w:ascii="Times New Roman" w:hAnsi="Times New Roman" w:cs="Times New Roman"/>
        </w:rPr>
        <w:t xml:space="preserve">5.  Проверкой выполнения муниципального задания на оказание муниципальной услуги «Организация </w:t>
      </w:r>
      <w:proofErr w:type="spellStart"/>
      <w:r w:rsidRPr="00964176">
        <w:rPr>
          <w:rFonts w:ascii="Times New Roman" w:hAnsi="Times New Roman" w:cs="Times New Roman"/>
        </w:rPr>
        <w:t>культурно-досуговых</w:t>
      </w:r>
      <w:proofErr w:type="spellEnd"/>
      <w:r w:rsidRPr="00964176">
        <w:rPr>
          <w:rFonts w:ascii="Times New Roman" w:hAnsi="Times New Roman" w:cs="Times New Roman"/>
        </w:rPr>
        <w:t xml:space="preserve"> мероприятий  на базе Парков культуры и отдыха» установлено, что Учреждение выполнило 100%  от установленных значений муниципального задания, согласно ежеквартальных отчетов о выполнении муниципального задания. Фактические расходы на выполнение муниципального задания составили 38823,5 тыс. руб., основным направлением расходования средств является заработная плата и начисления на ФОТ – 26768,5 тыс. руб. (или 68,4%  от общей сумма расходов). Выборочной проверкой  за 2013 год   начисления и выплаты заработной платы сотрудникам Учреждения, нарушений не установлено.   </w:t>
      </w:r>
    </w:p>
    <w:p w:rsidR="0013135C" w:rsidRPr="00964176" w:rsidRDefault="0013135C" w:rsidP="00FF21A7">
      <w:pPr>
        <w:tabs>
          <w:tab w:val="left" w:pos="240"/>
        </w:tabs>
        <w:spacing w:after="0" w:line="240" w:lineRule="auto"/>
        <w:ind w:firstLine="544"/>
        <w:jc w:val="both"/>
        <w:rPr>
          <w:rFonts w:ascii="Times New Roman" w:hAnsi="Times New Roman" w:cs="Times New Roman"/>
        </w:rPr>
      </w:pPr>
      <w:r w:rsidRPr="00964176">
        <w:rPr>
          <w:rFonts w:ascii="Times New Roman" w:hAnsi="Times New Roman" w:cs="Times New Roman"/>
        </w:rPr>
        <w:t>На прочие работы,  услуги и  прочие расходы направлены средства в сумме 9997,7 тыс. руб. (или 25,5% от общей суммы расходов), из них 8491,2 тыс. руб. на проведение мероприятия «Во имя России, во благо людей».</w:t>
      </w:r>
    </w:p>
    <w:p w:rsidR="0013135C" w:rsidRPr="00964176" w:rsidRDefault="0013135C" w:rsidP="00FF21A7">
      <w:pPr>
        <w:pStyle w:val="ConsPlusNormal"/>
        <w:widowControl/>
        <w:ind w:firstLine="544"/>
        <w:jc w:val="both"/>
        <w:rPr>
          <w:rFonts w:ascii="Times New Roman" w:hAnsi="Times New Roman" w:cs="Times New Roman"/>
          <w:sz w:val="22"/>
          <w:szCs w:val="22"/>
        </w:rPr>
      </w:pPr>
      <w:r w:rsidRPr="00964176">
        <w:rPr>
          <w:rFonts w:ascii="Times New Roman" w:hAnsi="Times New Roman" w:cs="Times New Roman"/>
          <w:sz w:val="22"/>
          <w:szCs w:val="22"/>
        </w:rPr>
        <w:t xml:space="preserve">На оплату коммунальных услуг направлено 2154,9 тыс. руб. (или 5,5% от общей суммы расходов),  в ходе проверки установлено, что Учреждением неправомерно  произведены расходы на оплату фактически потребленных коммунальных услуг по административному зданию, расположенному по адресу  г.Пенза, </w:t>
      </w:r>
      <w:proofErr w:type="spellStart"/>
      <w:r w:rsidRPr="00964176">
        <w:rPr>
          <w:rFonts w:ascii="Times New Roman" w:hAnsi="Times New Roman" w:cs="Times New Roman"/>
          <w:sz w:val="22"/>
          <w:szCs w:val="22"/>
        </w:rPr>
        <w:t>ул.Кронштадская</w:t>
      </w:r>
      <w:proofErr w:type="spellEnd"/>
      <w:r w:rsidRPr="00964176">
        <w:rPr>
          <w:rFonts w:ascii="Times New Roman" w:hAnsi="Times New Roman" w:cs="Times New Roman"/>
          <w:sz w:val="22"/>
          <w:szCs w:val="22"/>
        </w:rPr>
        <w:t xml:space="preserve"> 1а (двухэтажное кирпичное здание) общей площадью 626,9 кв.м, в сумме 313,9 тыс.руб. которое не числится в составе муниципальной собственности  города Пензы и на балансе Учреждения, и не закреплено на праве оперативного управления за Учреждением, тогда как  п.3.8 Положения о </w:t>
      </w:r>
      <w:r w:rsidRPr="00964176">
        <w:rPr>
          <w:rFonts w:ascii="Times New Roman" w:hAnsi="Times New Roman" w:cs="Times New Roman"/>
          <w:bCs/>
          <w:sz w:val="22"/>
          <w:szCs w:val="22"/>
        </w:rPr>
        <w:t>Порядке формировании, организации контроля и финансового обеспечения в</w:t>
      </w:r>
      <w:r w:rsidRPr="00964176">
        <w:rPr>
          <w:rFonts w:ascii="Times New Roman" w:hAnsi="Times New Roman" w:cs="Times New Roman"/>
          <w:sz w:val="22"/>
          <w:szCs w:val="22"/>
        </w:rPr>
        <w:t>ыполнения муниципального задания на оказание муниципальных услуг (выполнение работ) для муниципальных учреждений города Пензы, утвержденного Постановлением администрации города Пензы от 21.12.2010г. №1433, предусмотрено «Размер субсидии рассчитывается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 закрепленного за муниципальным бюджетным и автономным  учреждением».</w:t>
      </w:r>
    </w:p>
    <w:p w:rsidR="0013135C" w:rsidRPr="001B7109" w:rsidRDefault="0013135C" w:rsidP="00FF21A7">
      <w:pPr>
        <w:tabs>
          <w:tab w:val="left" w:pos="240"/>
        </w:tabs>
        <w:spacing w:after="0" w:line="240" w:lineRule="auto"/>
        <w:ind w:firstLine="544"/>
        <w:jc w:val="both"/>
        <w:rPr>
          <w:rFonts w:ascii="Times New Roman" w:hAnsi="Times New Roman" w:cs="Times New Roman"/>
          <w:i/>
          <w:sz w:val="16"/>
          <w:szCs w:val="16"/>
        </w:rPr>
      </w:pPr>
    </w:p>
    <w:p w:rsidR="0013135C" w:rsidRPr="00964176" w:rsidRDefault="0013135C" w:rsidP="00FF21A7">
      <w:pPr>
        <w:pStyle w:val="ConsPlusNormal"/>
        <w:widowControl/>
        <w:ind w:firstLine="544"/>
        <w:jc w:val="both"/>
        <w:rPr>
          <w:rFonts w:ascii="Times New Roman" w:hAnsi="Times New Roman" w:cs="Times New Roman"/>
          <w:sz w:val="22"/>
          <w:szCs w:val="22"/>
        </w:rPr>
      </w:pPr>
      <w:r w:rsidRPr="00964176">
        <w:rPr>
          <w:rFonts w:ascii="Times New Roman" w:hAnsi="Times New Roman" w:cs="Times New Roman"/>
          <w:sz w:val="22"/>
          <w:szCs w:val="22"/>
        </w:rPr>
        <w:t>6. Установлено неправомерное  расходование бюджетных средств в виде субсидии на иные цели в рамках ведомственной целевой программы «Развитие и благоустройство парков культуры и отдыха  города Пензы на 2013 год»  в сумме 437,3 тыс.руб., при осуществлении капитального ремонта здания общественного туалета, расположенного по адресу г.Пенза, ул.К.Маркса 1, путем привлечения подрядной организации ООО «</w:t>
      </w:r>
      <w:proofErr w:type="spellStart"/>
      <w:r w:rsidRPr="00964176">
        <w:rPr>
          <w:rFonts w:ascii="Times New Roman" w:hAnsi="Times New Roman" w:cs="Times New Roman"/>
          <w:sz w:val="22"/>
          <w:szCs w:val="22"/>
        </w:rPr>
        <w:t>АСК-строй</w:t>
      </w:r>
      <w:proofErr w:type="spellEnd"/>
      <w:r w:rsidRPr="00964176">
        <w:rPr>
          <w:rFonts w:ascii="Times New Roman" w:hAnsi="Times New Roman" w:cs="Times New Roman"/>
          <w:sz w:val="22"/>
          <w:szCs w:val="22"/>
        </w:rPr>
        <w:t xml:space="preserve">» по договору от 31.07.2013г. №7-13,  срок действия договора с 31.07.2013г по 25.12.2013г.. </w:t>
      </w:r>
    </w:p>
    <w:p w:rsidR="0013135C" w:rsidRPr="00964176" w:rsidRDefault="0013135C" w:rsidP="00FF21A7">
      <w:pPr>
        <w:pStyle w:val="ConsPlusNormal"/>
        <w:widowControl/>
        <w:ind w:firstLine="544"/>
        <w:jc w:val="both"/>
        <w:rPr>
          <w:rFonts w:ascii="Times New Roman" w:hAnsi="Times New Roman" w:cs="Times New Roman"/>
          <w:sz w:val="22"/>
          <w:szCs w:val="22"/>
        </w:rPr>
      </w:pPr>
      <w:r w:rsidRPr="00964176">
        <w:rPr>
          <w:rFonts w:ascii="Times New Roman" w:hAnsi="Times New Roman" w:cs="Times New Roman"/>
          <w:sz w:val="22"/>
          <w:szCs w:val="22"/>
        </w:rPr>
        <w:t xml:space="preserve">Проверкой соответствия объемов работ, указанных в акте выполненных работ  (ф.КС-2) №1 от 04.12.2013 и  фактически выполненным объемам установлено: по состоянию на 10.02.2013г. </w:t>
      </w:r>
      <w:r w:rsidRPr="00E211F4">
        <w:rPr>
          <w:rFonts w:ascii="Times New Roman" w:hAnsi="Times New Roman" w:cs="Times New Roman"/>
          <w:sz w:val="22"/>
          <w:szCs w:val="22"/>
        </w:rPr>
        <w:t>не выполнены следующие работы:   установка  унитазов (в кол. 8 шт.), умывальников (4 шт.)</w:t>
      </w:r>
      <w:r w:rsidRPr="00964176">
        <w:rPr>
          <w:rFonts w:ascii="Times New Roman" w:hAnsi="Times New Roman" w:cs="Times New Roman"/>
          <w:sz w:val="22"/>
          <w:szCs w:val="22"/>
        </w:rPr>
        <w:t xml:space="preserve">, писсуары (3шт.), смесители (4 шт.), поручни для унитазов, перегородки, радиаторы, газовый котел, щитки настенные осветительные, работы по наружной отделки (утепление, </w:t>
      </w:r>
      <w:proofErr w:type="spellStart"/>
      <w:r w:rsidRPr="00964176">
        <w:rPr>
          <w:rFonts w:ascii="Times New Roman" w:hAnsi="Times New Roman" w:cs="Times New Roman"/>
          <w:sz w:val="22"/>
          <w:szCs w:val="22"/>
        </w:rPr>
        <w:t>огрунтовка</w:t>
      </w:r>
      <w:proofErr w:type="spellEnd"/>
      <w:r w:rsidRPr="00964176">
        <w:rPr>
          <w:rFonts w:ascii="Times New Roman" w:hAnsi="Times New Roman" w:cs="Times New Roman"/>
          <w:sz w:val="22"/>
          <w:szCs w:val="22"/>
        </w:rPr>
        <w:t xml:space="preserve">, шпатлевка, покраска) на общую </w:t>
      </w:r>
      <w:r w:rsidRPr="00964176">
        <w:rPr>
          <w:rFonts w:ascii="Times New Roman" w:hAnsi="Times New Roman" w:cs="Times New Roman"/>
          <w:i/>
          <w:sz w:val="22"/>
          <w:szCs w:val="22"/>
        </w:rPr>
        <w:t xml:space="preserve">сумму  437,3 тыс.руб. </w:t>
      </w:r>
      <w:r w:rsidRPr="00964176">
        <w:rPr>
          <w:rFonts w:ascii="Times New Roman" w:hAnsi="Times New Roman" w:cs="Times New Roman"/>
          <w:sz w:val="22"/>
          <w:szCs w:val="22"/>
        </w:rPr>
        <w:t>(с учетом  накладных расходов, сметной прибыли и НДС).</w:t>
      </w:r>
    </w:p>
    <w:p w:rsidR="0013135C" w:rsidRPr="00964176" w:rsidRDefault="0013135C" w:rsidP="00FF21A7">
      <w:pPr>
        <w:pStyle w:val="ConsPlusNormal"/>
        <w:widowControl/>
        <w:ind w:firstLine="544"/>
        <w:jc w:val="both"/>
        <w:rPr>
          <w:rFonts w:ascii="Times New Roman" w:hAnsi="Times New Roman" w:cs="Times New Roman"/>
          <w:sz w:val="22"/>
          <w:szCs w:val="22"/>
        </w:rPr>
      </w:pPr>
      <w:r w:rsidRPr="00964176">
        <w:rPr>
          <w:rFonts w:ascii="Times New Roman" w:hAnsi="Times New Roman" w:cs="Times New Roman"/>
          <w:sz w:val="22"/>
          <w:szCs w:val="22"/>
        </w:rPr>
        <w:t>На проверку представлено  гарантийное письмо (</w:t>
      </w:r>
      <w:proofErr w:type="spellStart"/>
      <w:r w:rsidRPr="00964176">
        <w:rPr>
          <w:rFonts w:ascii="Times New Roman" w:hAnsi="Times New Roman" w:cs="Times New Roman"/>
          <w:sz w:val="22"/>
          <w:szCs w:val="22"/>
        </w:rPr>
        <w:t>исх</w:t>
      </w:r>
      <w:proofErr w:type="spellEnd"/>
      <w:r w:rsidRPr="00964176">
        <w:rPr>
          <w:rFonts w:ascii="Times New Roman" w:hAnsi="Times New Roman" w:cs="Times New Roman"/>
          <w:sz w:val="22"/>
          <w:szCs w:val="22"/>
        </w:rPr>
        <w:t xml:space="preserve"> № 105 от 04.12.2013)  от подрядной организации ООО «</w:t>
      </w:r>
      <w:proofErr w:type="spellStart"/>
      <w:r w:rsidRPr="00964176">
        <w:rPr>
          <w:rFonts w:ascii="Times New Roman" w:hAnsi="Times New Roman" w:cs="Times New Roman"/>
          <w:sz w:val="22"/>
          <w:szCs w:val="22"/>
        </w:rPr>
        <w:t>АСК-строй</w:t>
      </w:r>
      <w:proofErr w:type="spellEnd"/>
      <w:r w:rsidRPr="00964176">
        <w:rPr>
          <w:rFonts w:ascii="Times New Roman" w:hAnsi="Times New Roman" w:cs="Times New Roman"/>
          <w:sz w:val="22"/>
          <w:szCs w:val="22"/>
        </w:rPr>
        <w:t>» о гарантии завершить работы по объекту - общественного туалета в срок до 01.03.2014г.</w:t>
      </w:r>
    </w:p>
    <w:p w:rsidR="0013135C" w:rsidRPr="00964176" w:rsidRDefault="0013135C" w:rsidP="00FF21A7">
      <w:pPr>
        <w:pStyle w:val="ConsPlusNormal"/>
        <w:widowControl/>
        <w:ind w:firstLine="544"/>
        <w:jc w:val="both"/>
        <w:rPr>
          <w:rFonts w:ascii="Times New Roman" w:hAnsi="Times New Roman" w:cs="Times New Roman"/>
          <w:sz w:val="22"/>
          <w:szCs w:val="22"/>
          <w:highlight w:val="yellow"/>
        </w:rPr>
      </w:pPr>
      <w:r w:rsidRPr="00964176">
        <w:rPr>
          <w:rFonts w:ascii="Times New Roman" w:hAnsi="Times New Roman" w:cs="Times New Roman"/>
          <w:sz w:val="22"/>
          <w:szCs w:val="22"/>
        </w:rPr>
        <w:t>Пунктом 7.3. договора предусмотрена оплата неустойки, только на основании обоснованного письменного требования Сторон. Однако, размер неустойки договором не установлен.</w:t>
      </w:r>
    </w:p>
    <w:p w:rsidR="00FF21A7" w:rsidRPr="00E946E0" w:rsidRDefault="0013135C" w:rsidP="00FF21A7">
      <w:pPr>
        <w:pStyle w:val="ConsPlusNormal"/>
        <w:widowControl/>
        <w:ind w:firstLine="544"/>
        <w:jc w:val="both"/>
        <w:rPr>
          <w:rFonts w:ascii="Times New Roman" w:hAnsi="Times New Roman" w:cs="Times New Roman"/>
          <w:sz w:val="16"/>
          <w:szCs w:val="16"/>
        </w:rPr>
      </w:pPr>
      <w:r w:rsidRPr="00964176">
        <w:rPr>
          <w:rFonts w:ascii="Times New Roman" w:hAnsi="Times New Roman" w:cs="Times New Roman"/>
          <w:sz w:val="22"/>
          <w:szCs w:val="22"/>
        </w:rPr>
        <w:t xml:space="preserve">     </w:t>
      </w:r>
    </w:p>
    <w:p w:rsidR="0013135C" w:rsidRPr="00964176" w:rsidRDefault="0013135C" w:rsidP="00FF21A7">
      <w:pPr>
        <w:pStyle w:val="ConsPlusNormal"/>
        <w:widowControl/>
        <w:ind w:firstLine="544"/>
        <w:jc w:val="both"/>
        <w:rPr>
          <w:rFonts w:ascii="Times New Roman" w:hAnsi="Times New Roman" w:cs="Times New Roman"/>
          <w:sz w:val="22"/>
          <w:szCs w:val="22"/>
        </w:rPr>
      </w:pPr>
      <w:r w:rsidRPr="00964176">
        <w:rPr>
          <w:rFonts w:ascii="Times New Roman" w:hAnsi="Times New Roman" w:cs="Times New Roman"/>
          <w:sz w:val="22"/>
          <w:szCs w:val="22"/>
        </w:rPr>
        <w:t>7.  Установлены факты нарушения</w:t>
      </w:r>
      <w:r w:rsidRPr="00964176">
        <w:rPr>
          <w:rFonts w:ascii="Times New Roman" w:hAnsi="Times New Roman" w:cs="Times New Roman"/>
          <w:b/>
          <w:sz w:val="22"/>
          <w:szCs w:val="22"/>
        </w:rPr>
        <w:t xml:space="preserve"> </w:t>
      </w:r>
      <w:r w:rsidRPr="00964176">
        <w:rPr>
          <w:rFonts w:ascii="Times New Roman" w:hAnsi="Times New Roman" w:cs="Times New Roman"/>
          <w:sz w:val="22"/>
          <w:szCs w:val="22"/>
        </w:rPr>
        <w:t>п.3.</w:t>
      </w:r>
      <w:r w:rsidRPr="00964176">
        <w:rPr>
          <w:rFonts w:ascii="Times New Roman" w:hAnsi="Times New Roman" w:cs="Times New Roman"/>
          <w:b/>
          <w:sz w:val="22"/>
          <w:szCs w:val="22"/>
        </w:rPr>
        <w:t xml:space="preserve"> </w:t>
      </w:r>
      <w:r w:rsidRPr="00964176">
        <w:rPr>
          <w:rFonts w:ascii="Times New Roman" w:hAnsi="Times New Roman" w:cs="Times New Roman"/>
          <w:sz w:val="22"/>
          <w:szCs w:val="22"/>
        </w:rPr>
        <w:t xml:space="preserve">Порядка определения объема и условий  предоставления из бюджета города Пензы субсидий муниципальным бюджетным и муниципальным автономным учреждениям города Пензы на иные цели, утвержденного постановлением администрации города Пензы от 23.06.2011г. №729, предусматривающем, что  </w:t>
      </w:r>
      <w:r w:rsidRPr="00964176">
        <w:rPr>
          <w:rFonts w:ascii="Times New Roman" w:hAnsi="Times New Roman" w:cs="Times New Roman"/>
          <w:sz w:val="22"/>
          <w:szCs w:val="22"/>
        </w:rPr>
        <w:lastRenderedPageBreak/>
        <w:t xml:space="preserve">«финансово-экономическое обоснование должно содержать калькуляцию статей планируемых расходов, подтверждаемую имеющимися в распоряжении сметами, прайс-листами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бюджетными учреждениями и автономными учреждениями за счет субсидий на иные цели».  На основании договора от 19.07.2013г. №19/2013/216 заключенного с ИП </w:t>
      </w:r>
      <w:proofErr w:type="spellStart"/>
      <w:r w:rsidRPr="00964176">
        <w:rPr>
          <w:rFonts w:ascii="Times New Roman" w:hAnsi="Times New Roman" w:cs="Times New Roman"/>
          <w:sz w:val="22"/>
          <w:szCs w:val="22"/>
        </w:rPr>
        <w:t>Захарычева</w:t>
      </w:r>
      <w:proofErr w:type="spellEnd"/>
      <w:r w:rsidRPr="00964176">
        <w:rPr>
          <w:rFonts w:ascii="Times New Roman" w:hAnsi="Times New Roman" w:cs="Times New Roman"/>
          <w:sz w:val="22"/>
          <w:szCs w:val="22"/>
        </w:rPr>
        <w:t xml:space="preserve"> Т.М. по товарной накладной №5 от 19.07.2013г.,</w:t>
      </w:r>
      <w:r w:rsidRPr="00964176">
        <w:rPr>
          <w:rFonts w:ascii="Times New Roman" w:hAnsi="Times New Roman" w:cs="Times New Roman"/>
          <w:sz w:val="22"/>
          <w:szCs w:val="22"/>
          <w:u w:val="single"/>
        </w:rPr>
        <w:t xml:space="preserve"> на сумму 126,0тыс.руб.</w:t>
      </w:r>
      <w:r w:rsidRPr="00964176">
        <w:rPr>
          <w:rFonts w:ascii="Times New Roman" w:hAnsi="Times New Roman" w:cs="Times New Roman"/>
          <w:sz w:val="22"/>
          <w:szCs w:val="22"/>
        </w:rPr>
        <w:t xml:space="preserve"> приобретено 6 единиц туалетных кабин  «Городской стандарт» (</w:t>
      </w:r>
      <w:proofErr w:type="spellStart"/>
      <w:r w:rsidRPr="00964176">
        <w:rPr>
          <w:rFonts w:ascii="Times New Roman" w:hAnsi="Times New Roman" w:cs="Times New Roman"/>
          <w:sz w:val="22"/>
          <w:szCs w:val="22"/>
        </w:rPr>
        <w:t>биотуалеты</w:t>
      </w:r>
      <w:proofErr w:type="spellEnd"/>
      <w:r w:rsidRPr="00964176">
        <w:rPr>
          <w:rFonts w:ascii="Times New Roman" w:hAnsi="Times New Roman" w:cs="Times New Roman"/>
          <w:sz w:val="22"/>
          <w:szCs w:val="22"/>
        </w:rPr>
        <w:t>) по цене 21 тыс. руб. за единицу. Согласно паспорту объекта - мобильная туалетная кабина ЭКОС 002000000ПС, производителем является ОАО «</w:t>
      </w:r>
      <w:proofErr w:type="spellStart"/>
      <w:r w:rsidRPr="00964176">
        <w:rPr>
          <w:rFonts w:ascii="Times New Roman" w:hAnsi="Times New Roman" w:cs="Times New Roman"/>
          <w:sz w:val="22"/>
          <w:szCs w:val="22"/>
        </w:rPr>
        <w:t>Экосервис</w:t>
      </w:r>
      <w:proofErr w:type="spellEnd"/>
      <w:r w:rsidRPr="00964176">
        <w:rPr>
          <w:rFonts w:ascii="Times New Roman" w:hAnsi="Times New Roman" w:cs="Times New Roman"/>
          <w:sz w:val="22"/>
          <w:szCs w:val="22"/>
        </w:rPr>
        <w:t>» (г.Москва), по данным прайс-листа производителя, по состоянию на 10.02.2014г., стоимость одного изделия (мобильная туалетная кабина ЭКОС 002000000ПС ) составляет 16,5тыс.руб. Закупка осуществлена через официального дилера (</w:t>
      </w:r>
      <w:proofErr w:type="spellStart"/>
      <w:r w:rsidRPr="00964176">
        <w:rPr>
          <w:rFonts w:ascii="Times New Roman" w:hAnsi="Times New Roman" w:cs="Times New Roman"/>
          <w:sz w:val="22"/>
          <w:szCs w:val="22"/>
        </w:rPr>
        <w:t>Захарычева</w:t>
      </w:r>
      <w:proofErr w:type="spellEnd"/>
      <w:r w:rsidRPr="00964176">
        <w:rPr>
          <w:rFonts w:ascii="Times New Roman" w:hAnsi="Times New Roman" w:cs="Times New Roman"/>
          <w:sz w:val="22"/>
          <w:szCs w:val="22"/>
        </w:rPr>
        <w:t xml:space="preserve"> Т.М. «Компания «</w:t>
      </w:r>
      <w:proofErr w:type="spellStart"/>
      <w:r w:rsidRPr="00964176">
        <w:rPr>
          <w:rFonts w:ascii="Times New Roman" w:hAnsi="Times New Roman" w:cs="Times New Roman"/>
          <w:sz w:val="22"/>
          <w:szCs w:val="22"/>
        </w:rPr>
        <w:t>Био-Сервис</w:t>
      </w:r>
      <w:proofErr w:type="spellEnd"/>
      <w:r w:rsidRPr="00964176">
        <w:rPr>
          <w:rFonts w:ascii="Times New Roman" w:hAnsi="Times New Roman" w:cs="Times New Roman"/>
          <w:sz w:val="22"/>
          <w:szCs w:val="22"/>
        </w:rPr>
        <w:t xml:space="preserve">» указана в дилерской сети данного производителя) с учетом доставки данного товара из Москвы (согласно п.2.1. договора «транспортные расходы входят в цену товара.»), однако  стоимость транспортных расходов и обоснование цены за единицу товара не указаны. </w:t>
      </w:r>
    </w:p>
    <w:p w:rsidR="00FF21A7" w:rsidRPr="001B7109" w:rsidRDefault="00FF21A7" w:rsidP="00FF21A7">
      <w:pPr>
        <w:tabs>
          <w:tab w:val="left" w:pos="240"/>
        </w:tabs>
        <w:spacing w:after="0" w:line="240" w:lineRule="auto"/>
        <w:ind w:firstLine="544"/>
        <w:jc w:val="both"/>
        <w:rPr>
          <w:rFonts w:ascii="Times New Roman" w:hAnsi="Times New Roman" w:cs="Times New Roman"/>
          <w:sz w:val="16"/>
          <w:szCs w:val="16"/>
        </w:rPr>
      </w:pPr>
    </w:p>
    <w:p w:rsidR="0013135C" w:rsidRPr="00964176" w:rsidRDefault="0013135C" w:rsidP="00FF21A7">
      <w:pPr>
        <w:tabs>
          <w:tab w:val="left" w:pos="240"/>
        </w:tabs>
        <w:spacing w:after="0" w:line="240" w:lineRule="auto"/>
        <w:ind w:firstLine="544"/>
        <w:jc w:val="both"/>
        <w:rPr>
          <w:rFonts w:ascii="Times New Roman" w:hAnsi="Times New Roman" w:cs="Times New Roman"/>
        </w:rPr>
      </w:pPr>
      <w:r w:rsidRPr="00964176">
        <w:rPr>
          <w:rFonts w:ascii="Times New Roman" w:hAnsi="Times New Roman" w:cs="Times New Roman"/>
        </w:rPr>
        <w:t xml:space="preserve">8. Учреждением разработано «Положение о закупке товаров, работ, услуг МАУ «ЦПК и О </w:t>
      </w:r>
      <w:proofErr w:type="spellStart"/>
      <w:r w:rsidRPr="00964176">
        <w:rPr>
          <w:rFonts w:ascii="Times New Roman" w:hAnsi="Times New Roman" w:cs="Times New Roman"/>
        </w:rPr>
        <w:t>им.В.Г.Белинского</w:t>
      </w:r>
      <w:proofErr w:type="spellEnd"/>
      <w:r w:rsidRPr="00964176">
        <w:rPr>
          <w:rFonts w:ascii="Times New Roman" w:hAnsi="Times New Roman" w:cs="Times New Roman"/>
        </w:rPr>
        <w:t>», которое утверждено приказом Управления культуры города Пензы от 15.07.2013 №50. Согласно п.3. ст.3 Федерального закона от 18 июля 2011 №223-ФЗ  в положении о закупке могут быть предусмотрены иные (помимо конкурса или аукциона) способы закупки.</w:t>
      </w:r>
    </w:p>
    <w:p w:rsidR="0013135C" w:rsidRPr="00964176" w:rsidRDefault="0013135C" w:rsidP="00FF21A7">
      <w:pPr>
        <w:tabs>
          <w:tab w:val="left" w:pos="240"/>
        </w:tabs>
        <w:spacing w:after="0" w:line="240" w:lineRule="auto"/>
        <w:ind w:firstLine="544"/>
        <w:jc w:val="both"/>
        <w:rPr>
          <w:rFonts w:ascii="Times New Roman" w:hAnsi="Times New Roman" w:cs="Times New Roman"/>
        </w:rPr>
      </w:pPr>
      <w:r w:rsidRPr="00964176">
        <w:rPr>
          <w:rFonts w:ascii="Times New Roman" w:hAnsi="Times New Roman" w:cs="Times New Roman"/>
        </w:rPr>
        <w:t>Положением, установлен один из способов закупки - процедура закупки у единственного поставщика (подрядчика, исполнителя). Одним из критериев осуществления закупки товаров, работ, услуг у единственного поставщика (подрядчика, исполнителя) установленным Положением, является закупка у единственного источника на сумму, не превышающую 30000,0 тыс.руб. по одной сделке (п.13.2.13 Положения). Установив данный критерий при определении поставщика товаров, работ, услуг, Учреждение применяет только один способ закупки -  закупка у единственного поставщика (подрядчика, исполнителя).</w:t>
      </w:r>
    </w:p>
    <w:p w:rsidR="0013135C" w:rsidRPr="00964176" w:rsidRDefault="0013135C" w:rsidP="00FF21A7">
      <w:pPr>
        <w:autoSpaceDE w:val="0"/>
        <w:autoSpaceDN w:val="0"/>
        <w:adjustRightInd w:val="0"/>
        <w:spacing w:after="0" w:line="240" w:lineRule="auto"/>
        <w:ind w:firstLine="544"/>
        <w:jc w:val="both"/>
        <w:rPr>
          <w:rFonts w:ascii="Times New Roman" w:hAnsi="Times New Roman" w:cs="Times New Roman"/>
        </w:rPr>
      </w:pPr>
      <w:r w:rsidRPr="00964176">
        <w:rPr>
          <w:rFonts w:ascii="Times New Roman" w:hAnsi="Times New Roman" w:cs="Times New Roman"/>
        </w:rPr>
        <w:t xml:space="preserve">Тогда как, одними из целей Федерального Закона  от 18.07.2011г. N 223-ФЗ «являются эффективное использование денежных средств, расширение возможностей участия юридических и физических лиц в закупке товаров, работ, услуг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 основными принцами Федерального Закона  от 18.07.2011г. N 223-ФЗ являются информационная открытость закупки, равноправие, справедливость, отсутствие дискриминации и необоснованных ограничений конкуренции по отношению к участникам закупки,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 отсутствие ограничения допуска к участию в закупке путем установления </w:t>
      </w:r>
      <w:proofErr w:type="spellStart"/>
      <w:r w:rsidRPr="00964176">
        <w:rPr>
          <w:rFonts w:ascii="Times New Roman" w:hAnsi="Times New Roman" w:cs="Times New Roman"/>
        </w:rPr>
        <w:t>неизмеряемых</w:t>
      </w:r>
      <w:proofErr w:type="spellEnd"/>
      <w:r w:rsidRPr="00964176">
        <w:rPr>
          <w:rFonts w:ascii="Times New Roman" w:hAnsi="Times New Roman" w:cs="Times New Roman"/>
        </w:rPr>
        <w:t xml:space="preserve"> требований к участникам закупки. Кроме того, целями Положения (п.1.4.1)  является «расширение возможностей участия юридических и физических лиц в закупке товаров, работ, услуг для нужд Учреждения и стимулирование такого участия, развития добросовестной конкуренции».</w:t>
      </w:r>
    </w:p>
    <w:p w:rsidR="0013135C" w:rsidRPr="00964176" w:rsidRDefault="0013135C" w:rsidP="00FF21A7">
      <w:pPr>
        <w:tabs>
          <w:tab w:val="left" w:pos="240"/>
        </w:tabs>
        <w:spacing w:after="0" w:line="240" w:lineRule="auto"/>
        <w:ind w:firstLine="544"/>
        <w:jc w:val="both"/>
        <w:rPr>
          <w:rFonts w:ascii="Times New Roman" w:hAnsi="Times New Roman" w:cs="Times New Roman"/>
        </w:rPr>
      </w:pPr>
      <w:r w:rsidRPr="00964176">
        <w:rPr>
          <w:rFonts w:ascii="Times New Roman" w:hAnsi="Times New Roman" w:cs="Times New Roman"/>
        </w:rPr>
        <w:t>Таким образом, основной способ закупки - у единственного поставщика, применяемый Учреждением,  ограничивает конкуренцию по отношению к участникам закупки и не обеспечивает выполнение принципов, установленных статьей 3 вышеназванного закона.</w:t>
      </w:r>
    </w:p>
    <w:p w:rsidR="00FF21A7" w:rsidRPr="001B7109" w:rsidRDefault="00FF21A7" w:rsidP="00FF21A7">
      <w:pPr>
        <w:spacing w:after="0" w:line="240" w:lineRule="auto"/>
        <w:ind w:firstLine="544"/>
        <w:jc w:val="both"/>
        <w:rPr>
          <w:rFonts w:ascii="Times New Roman" w:hAnsi="Times New Roman" w:cs="Times New Roman"/>
          <w:sz w:val="16"/>
          <w:szCs w:val="16"/>
        </w:rPr>
      </w:pPr>
    </w:p>
    <w:p w:rsidR="0013135C" w:rsidRPr="00964176" w:rsidRDefault="0013135C" w:rsidP="00FF21A7">
      <w:pPr>
        <w:spacing w:after="0" w:line="240" w:lineRule="auto"/>
        <w:ind w:firstLine="544"/>
        <w:jc w:val="both"/>
        <w:rPr>
          <w:rFonts w:ascii="Times New Roman" w:hAnsi="Times New Roman" w:cs="Times New Roman"/>
        </w:rPr>
      </w:pPr>
      <w:r w:rsidRPr="00964176">
        <w:rPr>
          <w:rFonts w:ascii="Times New Roman" w:hAnsi="Times New Roman" w:cs="Times New Roman"/>
        </w:rPr>
        <w:t>9. По состоянию  на 01.01.2013 года на балансе учреждения числилось основных средств на общую сумму 41671,3 тыс. руб.  В 2013 году поступило основных средств на общую сумму 42885,7 тыс. руб., выбыло в 2013 году  основных средств - 525,0 тыс. руб.</w:t>
      </w:r>
    </w:p>
    <w:p w:rsidR="0013135C" w:rsidRPr="00964176" w:rsidRDefault="0013135C" w:rsidP="00FF21A7">
      <w:pPr>
        <w:spacing w:after="0" w:line="240" w:lineRule="auto"/>
        <w:ind w:firstLine="544"/>
        <w:jc w:val="both"/>
        <w:rPr>
          <w:rFonts w:ascii="Times New Roman" w:hAnsi="Times New Roman" w:cs="Times New Roman"/>
        </w:rPr>
      </w:pPr>
      <w:r w:rsidRPr="00964176">
        <w:rPr>
          <w:rFonts w:ascii="Times New Roman" w:hAnsi="Times New Roman" w:cs="Times New Roman"/>
        </w:rPr>
        <w:t>Все основные средства оприходованы по  бухгалтерскому учету  учреждения, каждому объекту присвоен инвентарный номер на основании актов ввода в эксплуатацию. Перечень и стоимость  основных средств, отраженные в инвентарной описи имущества к дополнительному соглашению б/</w:t>
      </w:r>
      <w:proofErr w:type="spellStart"/>
      <w:r w:rsidRPr="00964176">
        <w:rPr>
          <w:rFonts w:ascii="Times New Roman" w:hAnsi="Times New Roman" w:cs="Times New Roman"/>
        </w:rPr>
        <w:t>н</w:t>
      </w:r>
      <w:proofErr w:type="spellEnd"/>
      <w:r w:rsidRPr="00964176">
        <w:rPr>
          <w:rFonts w:ascii="Times New Roman" w:hAnsi="Times New Roman" w:cs="Times New Roman"/>
        </w:rPr>
        <w:t xml:space="preserve"> от 13.02.2013г,  к договору о закреплении муниципального имущества на праве оперативного управления №2к  от 06.07.1999г,  соответствуют данным  оборотных ведомостей по нефинансовым активам.     </w:t>
      </w:r>
    </w:p>
    <w:p w:rsidR="0013135C" w:rsidRPr="00964176" w:rsidRDefault="0013135C" w:rsidP="00FF21A7">
      <w:pPr>
        <w:spacing w:after="0" w:line="240" w:lineRule="auto"/>
        <w:ind w:firstLine="544"/>
        <w:jc w:val="both"/>
        <w:rPr>
          <w:rFonts w:ascii="Times New Roman" w:hAnsi="Times New Roman" w:cs="Times New Roman"/>
        </w:rPr>
      </w:pPr>
      <w:r w:rsidRPr="00964176">
        <w:rPr>
          <w:rFonts w:ascii="Times New Roman" w:hAnsi="Times New Roman" w:cs="Times New Roman"/>
        </w:rPr>
        <w:lastRenderedPageBreak/>
        <w:t>На ниже приведенные объекты недвижимого имущества расположенных по адресу г.Пенза ул.К.Маркса 1  не осуществлена государственная регистрация прав на недвижимое имущество, что является нарушением статьи 4 Федерального Закона №122-ФЗ от 21.07.1997 «О государственной регистрации прав на недвижимое имущество»:</w:t>
      </w:r>
    </w:p>
    <w:p w:rsidR="0013135C" w:rsidRPr="00964176" w:rsidRDefault="0013135C" w:rsidP="00FF21A7">
      <w:pPr>
        <w:spacing w:after="0" w:line="240" w:lineRule="auto"/>
        <w:ind w:firstLine="544"/>
        <w:jc w:val="both"/>
        <w:rPr>
          <w:rFonts w:ascii="Times New Roman" w:hAnsi="Times New Roman" w:cs="Times New Roman"/>
        </w:rPr>
      </w:pPr>
      <w:r w:rsidRPr="00964176">
        <w:rPr>
          <w:rFonts w:ascii="Times New Roman" w:hAnsi="Times New Roman" w:cs="Times New Roman"/>
          <w:i/>
        </w:rPr>
        <w:t xml:space="preserve">  - </w:t>
      </w:r>
      <w:r w:rsidRPr="00964176">
        <w:rPr>
          <w:rFonts w:ascii="Times New Roman" w:hAnsi="Times New Roman" w:cs="Times New Roman"/>
        </w:rPr>
        <w:t xml:space="preserve">«административное здание с теплицей» общая площадь </w:t>
      </w:r>
      <w:smartTag w:uri="urn:schemas-microsoft-com:office:smarttags" w:element="metricconverter">
        <w:smartTagPr>
          <w:attr w:name="ProductID" w:val="1554,8 кв. м"/>
        </w:smartTagPr>
        <w:r w:rsidRPr="00964176">
          <w:rPr>
            <w:rFonts w:ascii="Times New Roman" w:hAnsi="Times New Roman" w:cs="Times New Roman"/>
          </w:rPr>
          <w:t>1554,8 кв. м</w:t>
        </w:r>
      </w:smartTag>
      <w:r w:rsidRPr="00964176">
        <w:rPr>
          <w:rFonts w:ascii="Times New Roman" w:hAnsi="Times New Roman" w:cs="Times New Roman"/>
        </w:rPr>
        <w:t xml:space="preserve">. балансовая стоимость 1166,1 тыс. руб. (дата постановки на баланс 1997 год);   </w:t>
      </w:r>
    </w:p>
    <w:p w:rsidR="0013135C" w:rsidRPr="00964176" w:rsidRDefault="0013135C" w:rsidP="00FF21A7">
      <w:pPr>
        <w:spacing w:after="0" w:line="240" w:lineRule="auto"/>
        <w:ind w:firstLine="544"/>
        <w:jc w:val="both"/>
        <w:rPr>
          <w:rFonts w:ascii="Times New Roman" w:hAnsi="Times New Roman" w:cs="Times New Roman"/>
        </w:rPr>
      </w:pPr>
      <w:r w:rsidRPr="00964176">
        <w:rPr>
          <w:rFonts w:ascii="Times New Roman" w:hAnsi="Times New Roman" w:cs="Times New Roman"/>
        </w:rPr>
        <w:t>- здание автостоянки по адресу 933,9 кв.м., балансовая стоимость 11098,7 тыс. руб.(дата постановки на баланс 2013 год);</w:t>
      </w:r>
    </w:p>
    <w:p w:rsidR="0013135C" w:rsidRPr="00964176" w:rsidRDefault="0013135C" w:rsidP="00FF21A7">
      <w:pPr>
        <w:spacing w:after="0" w:line="240" w:lineRule="auto"/>
        <w:ind w:firstLine="544"/>
        <w:jc w:val="both"/>
        <w:rPr>
          <w:rFonts w:ascii="Times New Roman" w:hAnsi="Times New Roman" w:cs="Times New Roman"/>
        </w:rPr>
      </w:pPr>
      <w:r w:rsidRPr="00964176">
        <w:rPr>
          <w:rFonts w:ascii="Times New Roman" w:hAnsi="Times New Roman" w:cs="Times New Roman"/>
        </w:rPr>
        <w:t>- здание хозяйственного блока общая площадь  49,1 кв.м., балансовая стоимость 199,8 тыс. руб.(дата постановки на баланс 1995 год);</w:t>
      </w:r>
    </w:p>
    <w:p w:rsidR="0013135C" w:rsidRPr="00964176" w:rsidRDefault="0013135C" w:rsidP="00FF21A7">
      <w:pPr>
        <w:spacing w:after="0" w:line="240" w:lineRule="auto"/>
        <w:ind w:firstLine="544"/>
        <w:jc w:val="both"/>
        <w:rPr>
          <w:rFonts w:ascii="Times New Roman" w:hAnsi="Times New Roman" w:cs="Times New Roman"/>
        </w:rPr>
      </w:pPr>
      <w:r w:rsidRPr="00964176">
        <w:rPr>
          <w:rFonts w:ascii="Times New Roman" w:hAnsi="Times New Roman" w:cs="Times New Roman"/>
        </w:rPr>
        <w:t>- здание общественного туалета общая площадь 41,6 кв.м. балансовая стоимость 640,0 тыс. руб.(дата постановки на баланс 2013 год);</w:t>
      </w:r>
    </w:p>
    <w:p w:rsidR="0013135C" w:rsidRPr="00964176" w:rsidRDefault="0013135C" w:rsidP="00FF21A7">
      <w:pPr>
        <w:spacing w:after="0" w:line="240" w:lineRule="auto"/>
        <w:ind w:firstLine="544"/>
        <w:jc w:val="both"/>
        <w:rPr>
          <w:rFonts w:ascii="Times New Roman" w:hAnsi="Times New Roman" w:cs="Times New Roman"/>
        </w:rPr>
      </w:pPr>
      <w:r w:rsidRPr="00964176">
        <w:rPr>
          <w:rFonts w:ascii="Times New Roman" w:hAnsi="Times New Roman" w:cs="Times New Roman"/>
        </w:rPr>
        <w:t>- художественная мастерская общая площадь 24,2 кв.м., балансовая стоимость 47,2 тыс. руб. (дата постановки на баланс 1997 год);</w:t>
      </w:r>
    </w:p>
    <w:p w:rsidR="0013135C" w:rsidRPr="00964176" w:rsidRDefault="0013135C" w:rsidP="00FF21A7">
      <w:pPr>
        <w:spacing w:after="0" w:line="240" w:lineRule="auto"/>
        <w:ind w:firstLine="544"/>
        <w:jc w:val="both"/>
        <w:rPr>
          <w:rFonts w:ascii="Times New Roman" w:hAnsi="Times New Roman" w:cs="Times New Roman"/>
        </w:rPr>
      </w:pPr>
      <w:r w:rsidRPr="00964176">
        <w:rPr>
          <w:rFonts w:ascii="Times New Roman" w:hAnsi="Times New Roman" w:cs="Times New Roman"/>
        </w:rPr>
        <w:t xml:space="preserve">Данные помещения используются в уставной деятельности  Учреждения.  </w:t>
      </w:r>
    </w:p>
    <w:p w:rsidR="0013135C" w:rsidRPr="00964176" w:rsidRDefault="0013135C" w:rsidP="00FF21A7">
      <w:pPr>
        <w:spacing w:after="0" w:line="240" w:lineRule="auto"/>
        <w:ind w:firstLine="544"/>
        <w:jc w:val="both"/>
        <w:rPr>
          <w:rFonts w:ascii="Times New Roman" w:hAnsi="Times New Roman" w:cs="Times New Roman"/>
        </w:rPr>
      </w:pPr>
      <w:r w:rsidRPr="00964176">
        <w:rPr>
          <w:rFonts w:ascii="Times New Roman" w:hAnsi="Times New Roman" w:cs="Times New Roman"/>
        </w:rPr>
        <w:t xml:space="preserve">В ходе проверки установлено, что на территории парка по </w:t>
      </w:r>
      <w:proofErr w:type="spellStart"/>
      <w:r w:rsidRPr="00964176">
        <w:rPr>
          <w:rFonts w:ascii="Times New Roman" w:hAnsi="Times New Roman" w:cs="Times New Roman"/>
        </w:rPr>
        <w:t>ул.Кронштадской</w:t>
      </w:r>
      <w:proofErr w:type="spellEnd"/>
      <w:r w:rsidRPr="00964176">
        <w:rPr>
          <w:rFonts w:ascii="Times New Roman" w:hAnsi="Times New Roman" w:cs="Times New Roman"/>
        </w:rPr>
        <w:t xml:space="preserve"> 1а находится и используется Учреждением административное здание  общей площадью 626,9 кв.м., двухэтажное, кирпичное. Данное помещение не числится в реестре муниципальной собственности и  на балансе учреждения,   а так же отсутствует регистрация права на недвижимое имущество. </w:t>
      </w:r>
    </w:p>
    <w:p w:rsidR="0013135C" w:rsidRPr="001B7109" w:rsidRDefault="0013135C" w:rsidP="00FF21A7">
      <w:pPr>
        <w:spacing w:after="0" w:line="240" w:lineRule="auto"/>
        <w:ind w:firstLine="544"/>
        <w:jc w:val="both"/>
        <w:rPr>
          <w:rFonts w:ascii="Times New Roman" w:hAnsi="Times New Roman" w:cs="Times New Roman"/>
          <w:sz w:val="16"/>
          <w:szCs w:val="16"/>
        </w:rPr>
      </w:pPr>
    </w:p>
    <w:p w:rsidR="0013135C" w:rsidRPr="00964176" w:rsidRDefault="0013135C" w:rsidP="00FF21A7">
      <w:pPr>
        <w:widowControl w:val="0"/>
        <w:spacing w:after="0" w:line="240" w:lineRule="auto"/>
        <w:ind w:firstLine="544"/>
        <w:jc w:val="both"/>
        <w:rPr>
          <w:rFonts w:ascii="Times New Roman" w:hAnsi="Times New Roman" w:cs="Times New Roman"/>
        </w:rPr>
      </w:pPr>
      <w:r w:rsidRPr="00964176">
        <w:rPr>
          <w:rFonts w:ascii="Times New Roman" w:hAnsi="Times New Roman" w:cs="Times New Roman"/>
        </w:rPr>
        <w:t xml:space="preserve">10.В нарушении ст.4 Федерального </w:t>
      </w:r>
      <w:hyperlink r:id="rId49" w:history="1">
        <w:r w:rsidRPr="00964176">
          <w:rPr>
            <w:rStyle w:val="a6"/>
            <w:rFonts w:ascii="Times New Roman" w:hAnsi="Times New Roman" w:cs="Times New Roman"/>
            <w:color w:val="auto"/>
            <w:u w:val="none"/>
          </w:rPr>
          <w:t>закона</w:t>
        </w:r>
      </w:hyperlink>
      <w:r w:rsidRPr="00964176">
        <w:rPr>
          <w:rFonts w:ascii="Times New Roman" w:hAnsi="Times New Roman" w:cs="Times New Roman"/>
        </w:rPr>
        <w:t xml:space="preserve"> от 21.07.1997г. №122-ФЗ "О государственной регистрации прав на недвижимое имущество и сделок с ним» Учреждением не проведена государственная регистрация прав на следующие земельные участки: </w:t>
      </w:r>
    </w:p>
    <w:p w:rsidR="0013135C" w:rsidRPr="00964176" w:rsidRDefault="0013135C" w:rsidP="00FF21A7">
      <w:pPr>
        <w:pStyle w:val="ConsPlusNormal"/>
        <w:ind w:firstLine="544"/>
        <w:jc w:val="both"/>
        <w:rPr>
          <w:rFonts w:ascii="Times New Roman" w:hAnsi="Times New Roman" w:cs="Times New Roman"/>
          <w:sz w:val="22"/>
          <w:szCs w:val="22"/>
        </w:rPr>
      </w:pPr>
      <w:r w:rsidRPr="00964176">
        <w:rPr>
          <w:rFonts w:ascii="Times New Roman" w:hAnsi="Times New Roman" w:cs="Times New Roman"/>
          <w:sz w:val="22"/>
          <w:szCs w:val="22"/>
        </w:rPr>
        <w:t xml:space="preserve">- </w:t>
      </w:r>
      <w:proofErr w:type="spellStart"/>
      <w:r w:rsidRPr="00964176">
        <w:rPr>
          <w:rFonts w:ascii="Times New Roman" w:hAnsi="Times New Roman" w:cs="Times New Roman"/>
          <w:sz w:val="22"/>
          <w:szCs w:val="22"/>
        </w:rPr>
        <w:t>зем.участок</w:t>
      </w:r>
      <w:proofErr w:type="spellEnd"/>
      <w:r w:rsidRPr="00964176">
        <w:rPr>
          <w:rFonts w:ascii="Times New Roman" w:hAnsi="Times New Roman" w:cs="Times New Roman"/>
          <w:sz w:val="22"/>
          <w:szCs w:val="22"/>
        </w:rPr>
        <w:t xml:space="preserve"> №2, площадью 103775 кв.м., ограничен территорией ботанического сада, ул.К.Маркса, территорией стадиона «Труд», ул.Лермонтова и территорией ПГУ </w:t>
      </w:r>
      <w:proofErr w:type="spellStart"/>
      <w:r w:rsidRPr="00964176">
        <w:rPr>
          <w:rFonts w:ascii="Times New Roman" w:hAnsi="Times New Roman" w:cs="Times New Roman"/>
          <w:sz w:val="22"/>
          <w:szCs w:val="22"/>
        </w:rPr>
        <w:t>им.В.Г.Белинского</w:t>
      </w:r>
      <w:proofErr w:type="spellEnd"/>
      <w:r w:rsidRPr="00964176">
        <w:rPr>
          <w:rFonts w:ascii="Times New Roman" w:hAnsi="Times New Roman" w:cs="Times New Roman"/>
          <w:sz w:val="22"/>
          <w:szCs w:val="22"/>
        </w:rPr>
        <w:t>;</w:t>
      </w:r>
    </w:p>
    <w:p w:rsidR="0013135C" w:rsidRPr="00964176" w:rsidRDefault="0013135C" w:rsidP="00FF21A7">
      <w:pPr>
        <w:pStyle w:val="ConsPlusNormal"/>
        <w:ind w:firstLine="544"/>
        <w:jc w:val="both"/>
        <w:rPr>
          <w:rFonts w:ascii="Times New Roman" w:hAnsi="Times New Roman" w:cs="Times New Roman"/>
          <w:sz w:val="22"/>
          <w:szCs w:val="22"/>
        </w:rPr>
      </w:pPr>
      <w:r w:rsidRPr="00964176">
        <w:rPr>
          <w:rFonts w:ascii="Times New Roman" w:hAnsi="Times New Roman" w:cs="Times New Roman"/>
          <w:sz w:val="22"/>
          <w:szCs w:val="22"/>
        </w:rPr>
        <w:t xml:space="preserve">- </w:t>
      </w:r>
      <w:proofErr w:type="spellStart"/>
      <w:r w:rsidRPr="00964176">
        <w:rPr>
          <w:rFonts w:ascii="Times New Roman" w:hAnsi="Times New Roman" w:cs="Times New Roman"/>
          <w:sz w:val="22"/>
          <w:szCs w:val="22"/>
        </w:rPr>
        <w:t>зем.участок</w:t>
      </w:r>
      <w:proofErr w:type="spellEnd"/>
      <w:r w:rsidRPr="00964176">
        <w:rPr>
          <w:rFonts w:ascii="Times New Roman" w:hAnsi="Times New Roman" w:cs="Times New Roman"/>
          <w:sz w:val="22"/>
          <w:szCs w:val="22"/>
        </w:rPr>
        <w:t xml:space="preserve"> №3, площадью 71947 кв.м., </w:t>
      </w:r>
      <w:proofErr w:type="spellStart"/>
      <w:r w:rsidRPr="00964176">
        <w:rPr>
          <w:rFonts w:ascii="Times New Roman" w:hAnsi="Times New Roman" w:cs="Times New Roman"/>
          <w:sz w:val="22"/>
          <w:szCs w:val="22"/>
        </w:rPr>
        <w:t>огранеичен</w:t>
      </w:r>
      <w:proofErr w:type="spellEnd"/>
      <w:r w:rsidRPr="00964176">
        <w:rPr>
          <w:rFonts w:ascii="Times New Roman" w:hAnsi="Times New Roman" w:cs="Times New Roman"/>
          <w:sz w:val="22"/>
          <w:szCs w:val="22"/>
        </w:rPr>
        <w:t xml:space="preserve"> улицами Боевая гора, Ключевского, Кураева, Красная и территорией ботанического сада; </w:t>
      </w:r>
    </w:p>
    <w:p w:rsidR="0013135C" w:rsidRPr="00964176" w:rsidRDefault="0013135C" w:rsidP="00FF21A7">
      <w:pPr>
        <w:pStyle w:val="ConsPlusNormal"/>
        <w:ind w:firstLine="544"/>
        <w:jc w:val="both"/>
        <w:rPr>
          <w:rFonts w:ascii="Times New Roman" w:hAnsi="Times New Roman" w:cs="Times New Roman"/>
          <w:sz w:val="22"/>
          <w:szCs w:val="22"/>
        </w:rPr>
      </w:pPr>
      <w:r w:rsidRPr="00964176">
        <w:rPr>
          <w:rFonts w:ascii="Times New Roman" w:hAnsi="Times New Roman" w:cs="Times New Roman"/>
          <w:sz w:val="22"/>
          <w:szCs w:val="22"/>
        </w:rPr>
        <w:t xml:space="preserve">- </w:t>
      </w:r>
      <w:proofErr w:type="spellStart"/>
      <w:r w:rsidRPr="00964176">
        <w:rPr>
          <w:rFonts w:ascii="Times New Roman" w:hAnsi="Times New Roman" w:cs="Times New Roman"/>
          <w:sz w:val="22"/>
          <w:szCs w:val="22"/>
        </w:rPr>
        <w:t>зем.участок</w:t>
      </w:r>
      <w:proofErr w:type="spellEnd"/>
      <w:r w:rsidRPr="00964176">
        <w:rPr>
          <w:rFonts w:ascii="Times New Roman" w:hAnsi="Times New Roman" w:cs="Times New Roman"/>
          <w:sz w:val="22"/>
          <w:szCs w:val="22"/>
        </w:rPr>
        <w:t xml:space="preserve"> №4, площадью 1086454 кв.м., ограничен улицами Попова, Ленинградской, территориями совета по туризму ППВАУ, поселка «</w:t>
      </w:r>
      <w:proofErr w:type="spellStart"/>
      <w:r w:rsidRPr="00964176">
        <w:rPr>
          <w:rFonts w:ascii="Times New Roman" w:hAnsi="Times New Roman" w:cs="Times New Roman"/>
          <w:sz w:val="22"/>
          <w:szCs w:val="22"/>
        </w:rPr>
        <w:t>Татнефтестрой</w:t>
      </w:r>
      <w:proofErr w:type="spellEnd"/>
      <w:r w:rsidRPr="00964176">
        <w:rPr>
          <w:rFonts w:ascii="Times New Roman" w:hAnsi="Times New Roman" w:cs="Times New Roman"/>
          <w:sz w:val="22"/>
          <w:szCs w:val="22"/>
        </w:rPr>
        <w:t>» и окружной автодорогой;</w:t>
      </w:r>
    </w:p>
    <w:p w:rsidR="0013135C" w:rsidRPr="00964176" w:rsidRDefault="0013135C" w:rsidP="00FF21A7">
      <w:pPr>
        <w:pStyle w:val="ConsPlusNormal"/>
        <w:ind w:firstLine="544"/>
        <w:jc w:val="both"/>
        <w:rPr>
          <w:rFonts w:ascii="Times New Roman" w:hAnsi="Times New Roman" w:cs="Times New Roman"/>
          <w:sz w:val="22"/>
          <w:szCs w:val="22"/>
        </w:rPr>
      </w:pPr>
      <w:r w:rsidRPr="00964176">
        <w:rPr>
          <w:rFonts w:ascii="Times New Roman" w:hAnsi="Times New Roman" w:cs="Times New Roman"/>
          <w:sz w:val="22"/>
          <w:szCs w:val="22"/>
        </w:rPr>
        <w:t xml:space="preserve">- </w:t>
      </w:r>
      <w:proofErr w:type="spellStart"/>
      <w:r w:rsidRPr="00964176">
        <w:rPr>
          <w:rFonts w:ascii="Times New Roman" w:hAnsi="Times New Roman" w:cs="Times New Roman"/>
          <w:sz w:val="22"/>
          <w:szCs w:val="22"/>
        </w:rPr>
        <w:t>зем.участок</w:t>
      </w:r>
      <w:proofErr w:type="spellEnd"/>
      <w:r w:rsidRPr="00964176">
        <w:rPr>
          <w:rFonts w:ascii="Times New Roman" w:hAnsi="Times New Roman" w:cs="Times New Roman"/>
          <w:sz w:val="22"/>
          <w:szCs w:val="22"/>
        </w:rPr>
        <w:t xml:space="preserve"> №5, площадью 20565кв.м. ограничен окружной автодорогой, территорией Ленинского лесхоза, автодорогой г.Пенза – </w:t>
      </w:r>
      <w:proofErr w:type="spellStart"/>
      <w:r w:rsidRPr="00964176">
        <w:rPr>
          <w:rFonts w:ascii="Times New Roman" w:hAnsi="Times New Roman" w:cs="Times New Roman"/>
          <w:sz w:val="22"/>
          <w:szCs w:val="22"/>
        </w:rPr>
        <w:t>с.Валяевка</w:t>
      </w:r>
      <w:proofErr w:type="spellEnd"/>
      <w:r w:rsidRPr="00964176">
        <w:rPr>
          <w:rFonts w:ascii="Times New Roman" w:hAnsi="Times New Roman" w:cs="Times New Roman"/>
          <w:sz w:val="22"/>
          <w:szCs w:val="22"/>
        </w:rPr>
        <w:t>;</w:t>
      </w:r>
    </w:p>
    <w:p w:rsidR="0013135C" w:rsidRPr="00964176" w:rsidRDefault="0013135C" w:rsidP="00FF21A7">
      <w:pPr>
        <w:pStyle w:val="ConsPlusNormal"/>
        <w:ind w:firstLine="544"/>
        <w:jc w:val="both"/>
        <w:rPr>
          <w:rFonts w:ascii="Times New Roman" w:hAnsi="Times New Roman" w:cs="Times New Roman"/>
          <w:sz w:val="22"/>
          <w:szCs w:val="22"/>
        </w:rPr>
      </w:pPr>
      <w:r w:rsidRPr="00964176">
        <w:rPr>
          <w:rFonts w:ascii="Times New Roman" w:hAnsi="Times New Roman" w:cs="Times New Roman"/>
          <w:sz w:val="22"/>
          <w:szCs w:val="22"/>
        </w:rPr>
        <w:t xml:space="preserve">- </w:t>
      </w:r>
      <w:proofErr w:type="spellStart"/>
      <w:r w:rsidRPr="00964176">
        <w:rPr>
          <w:rFonts w:ascii="Times New Roman" w:hAnsi="Times New Roman" w:cs="Times New Roman"/>
          <w:sz w:val="22"/>
          <w:szCs w:val="22"/>
        </w:rPr>
        <w:t>зем.участок</w:t>
      </w:r>
      <w:proofErr w:type="spellEnd"/>
      <w:r w:rsidRPr="00964176">
        <w:rPr>
          <w:rFonts w:ascii="Times New Roman" w:hAnsi="Times New Roman" w:cs="Times New Roman"/>
          <w:sz w:val="22"/>
          <w:szCs w:val="22"/>
        </w:rPr>
        <w:t xml:space="preserve">  №6 площадью 1004900кв.м., ограничен территорией Ленинского лесхоза, окружной автодорогой, территориями </w:t>
      </w:r>
      <w:proofErr w:type="spellStart"/>
      <w:r w:rsidRPr="00964176">
        <w:rPr>
          <w:rFonts w:ascii="Times New Roman" w:hAnsi="Times New Roman" w:cs="Times New Roman"/>
          <w:sz w:val="22"/>
          <w:szCs w:val="22"/>
        </w:rPr>
        <w:t>совхозатехникума</w:t>
      </w:r>
      <w:proofErr w:type="spellEnd"/>
      <w:r w:rsidRPr="00964176">
        <w:rPr>
          <w:rFonts w:ascii="Times New Roman" w:hAnsi="Times New Roman" w:cs="Times New Roman"/>
          <w:sz w:val="22"/>
          <w:szCs w:val="22"/>
        </w:rPr>
        <w:t xml:space="preserve">, кафе «Засека», дачными участками, </w:t>
      </w:r>
    </w:p>
    <w:p w:rsidR="0013135C" w:rsidRPr="00964176" w:rsidRDefault="0013135C" w:rsidP="00FF21A7">
      <w:pPr>
        <w:pStyle w:val="ConsPlusNormal"/>
        <w:ind w:firstLine="544"/>
        <w:jc w:val="both"/>
        <w:rPr>
          <w:rFonts w:ascii="Times New Roman" w:hAnsi="Times New Roman" w:cs="Times New Roman"/>
          <w:sz w:val="22"/>
          <w:szCs w:val="22"/>
        </w:rPr>
      </w:pPr>
      <w:r w:rsidRPr="00964176">
        <w:rPr>
          <w:rFonts w:ascii="Times New Roman" w:hAnsi="Times New Roman" w:cs="Times New Roman"/>
          <w:sz w:val="22"/>
          <w:szCs w:val="22"/>
        </w:rPr>
        <w:t xml:space="preserve">- </w:t>
      </w:r>
      <w:proofErr w:type="spellStart"/>
      <w:r w:rsidRPr="00964176">
        <w:rPr>
          <w:rFonts w:ascii="Times New Roman" w:hAnsi="Times New Roman" w:cs="Times New Roman"/>
          <w:sz w:val="22"/>
          <w:szCs w:val="22"/>
        </w:rPr>
        <w:t>зем.участок</w:t>
      </w:r>
      <w:proofErr w:type="spellEnd"/>
      <w:r w:rsidRPr="00964176">
        <w:rPr>
          <w:rFonts w:ascii="Times New Roman" w:hAnsi="Times New Roman" w:cs="Times New Roman"/>
          <w:sz w:val="22"/>
          <w:szCs w:val="22"/>
        </w:rPr>
        <w:t xml:space="preserve"> №7, площадью 308195кв.м., ограничен территорией совхоза-техникума, ул.Дачной, ул. Запорожской, окружной автодорогой;</w:t>
      </w:r>
    </w:p>
    <w:p w:rsidR="0013135C" w:rsidRPr="00964176" w:rsidRDefault="0013135C" w:rsidP="00FF21A7">
      <w:pPr>
        <w:pStyle w:val="ConsPlusNormal"/>
        <w:ind w:firstLine="544"/>
        <w:jc w:val="both"/>
        <w:rPr>
          <w:rFonts w:ascii="Times New Roman" w:hAnsi="Times New Roman" w:cs="Times New Roman"/>
          <w:sz w:val="22"/>
          <w:szCs w:val="22"/>
        </w:rPr>
      </w:pPr>
      <w:r w:rsidRPr="00964176">
        <w:rPr>
          <w:rFonts w:ascii="Times New Roman" w:hAnsi="Times New Roman" w:cs="Times New Roman"/>
          <w:sz w:val="22"/>
          <w:szCs w:val="22"/>
        </w:rPr>
        <w:t xml:space="preserve">- </w:t>
      </w:r>
      <w:proofErr w:type="spellStart"/>
      <w:r w:rsidRPr="00964176">
        <w:rPr>
          <w:rFonts w:ascii="Times New Roman" w:hAnsi="Times New Roman" w:cs="Times New Roman"/>
          <w:sz w:val="22"/>
          <w:szCs w:val="22"/>
        </w:rPr>
        <w:t>зем.участок</w:t>
      </w:r>
      <w:proofErr w:type="spellEnd"/>
      <w:r w:rsidRPr="00964176">
        <w:rPr>
          <w:rFonts w:ascii="Times New Roman" w:hAnsi="Times New Roman" w:cs="Times New Roman"/>
          <w:sz w:val="22"/>
          <w:szCs w:val="22"/>
        </w:rPr>
        <w:t xml:space="preserve"> №8 площадью 89397кв.м.ограничен улицами Ленинградской, Попова, территориями телецентра и Дома радио, площадью 89397кв.м.</w:t>
      </w:r>
    </w:p>
    <w:p w:rsidR="0013135C" w:rsidRPr="00964176" w:rsidRDefault="0013135C" w:rsidP="00FF21A7">
      <w:pPr>
        <w:widowControl w:val="0"/>
        <w:spacing w:after="0" w:line="240" w:lineRule="auto"/>
        <w:ind w:firstLine="544"/>
        <w:jc w:val="both"/>
        <w:rPr>
          <w:rFonts w:ascii="Times New Roman" w:hAnsi="Times New Roman" w:cs="Times New Roman"/>
        </w:rPr>
      </w:pPr>
      <w:r w:rsidRPr="00964176">
        <w:rPr>
          <w:rFonts w:ascii="Times New Roman" w:hAnsi="Times New Roman" w:cs="Times New Roman"/>
        </w:rPr>
        <w:t xml:space="preserve">Определить фактически занимаемую площадь по вышеперечисленным участкам не представляется возможным, т.к. отсутствуют сведения о границах территории (не проведено межевание).  </w:t>
      </w:r>
    </w:p>
    <w:p w:rsidR="00FF21A7" w:rsidRPr="001B7109" w:rsidRDefault="00FF21A7" w:rsidP="00FF21A7">
      <w:pPr>
        <w:pStyle w:val="ac"/>
        <w:ind w:left="0" w:firstLine="544"/>
        <w:rPr>
          <w:rFonts w:ascii="Times New Roman" w:hAnsi="Times New Roman"/>
          <w:sz w:val="16"/>
          <w:szCs w:val="16"/>
        </w:rPr>
      </w:pPr>
    </w:p>
    <w:p w:rsidR="0013135C" w:rsidRPr="00964176" w:rsidRDefault="0013135C" w:rsidP="00FF21A7">
      <w:pPr>
        <w:pStyle w:val="ac"/>
        <w:ind w:left="0" w:firstLine="544"/>
        <w:rPr>
          <w:rFonts w:ascii="Times New Roman" w:hAnsi="Times New Roman"/>
        </w:rPr>
      </w:pPr>
      <w:r w:rsidRPr="00964176">
        <w:rPr>
          <w:rFonts w:ascii="Times New Roman" w:hAnsi="Times New Roman"/>
        </w:rPr>
        <w:t>11. Таким образом,  в результате проведенного контрольного мероприятия  выявлено нарушений всего  на  сумму  22394,2 тыс. руб., в том числе:</w:t>
      </w:r>
    </w:p>
    <w:p w:rsidR="0013135C" w:rsidRPr="00964176" w:rsidRDefault="0013135C" w:rsidP="00FF21A7">
      <w:pPr>
        <w:pStyle w:val="ac"/>
        <w:ind w:left="0" w:firstLine="544"/>
        <w:rPr>
          <w:rFonts w:ascii="Times New Roman" w:hAnsi="Times New Roman"/>
        </w:rPr>
      </w:pPr>
      <w:r w:rsidRPr="00964176">
        <w:rPr>
          <w:rFonts w:ascii="Times New Roman" w:hAnsi="Times New Roman"/>
        </w:rPr>
        <w:t xml:space="preserve">8491,2 тыс. руб. неправомерное выделение субсидий на выполнение муниципального задания на оказание муниципальной услуги «Организация </w:t>
      </w:r>
      <w:proofErr w:type="spellStart"/>
      <w:r w:rsidRPr="00964176">
        <w:rPr>
          <w:rFonts w:ascii="Times New Roman" w:hAnsi="Times New Roman"/>
        </w:rPr>
        <w:t>культурно-досуговых</w:t>
      </w:r>
      <w:proofErr w:type="spellEnd"/>
      <w:r w:rsidRPr="00964176">
        <w:rPr>
          <w:rFonts w:ascii="Times New Roman" w:hAnsi="Times New Roman"/>
        </w:rPr>
        <w:t xml:space="preserve"> мероприятий  на базе Парков культуры и отдыха»; </w:t>
      </w:r>
    </w:p>
    <w:p w:rsidR="0013135C" w:rsidRPr="00964176" w:rsidRDefault="0013135C" w:rsidP="00FF21A7">
      <w:pPr>
        <w:pStyle w:val="ac"/>
        <w:ind w:left="0" w:firstLine="544"/>
        <w:rPr>
          <w:rFonts w:ascii="Times New Roman" w:hAnsi="Times New Roman"/>
        </w:rPr>
      </w:pPr>
      <w:r w:rsidRPr="00964176">
        <w:rPr>
          <w:rFonts w:ascii="Times New Roman" w:hAnsi="Times New Roman"/>
        </w:rPr>
        <w:t>437,3 тыс. руб. неправомерное расходование средств при осуществлении капитального ремонта здания общественного туалета, расположенного по адресу г.Пенза ул.К.Маркса 1;</w:t>
      </w:r>
    </w:p>
    <w:p w:rsidR="0013135C" w:rsidRPr="00964176" w:rsidRDefault="0013135C" w:rsidP="00FF21A7">
      <w:pPr>
        <w:pStyle w:val="ac"/>
        <w:ind w:left="0" w:firstLine="544"/>
        <w:rPr>
          <w:rFonts w:ascii="Times New Roman" w:hAnsi="Times New Roman"/>
        </w:rPr>
      </w:pPr>
      <w:r w:rsidRPr="00964176">
        <w:rPr>
          <w:rFonts w:ascii="Times New Roman" w:hAnsi="Times New Roman"/>
        </w:rPr>
        <w:t>313,9 тыс. руб. неправомерное  расходование  средств, направленных на оплату фактически потребленных коммунальных услуг по административному зданию, которое не числится  в Реестре муниципальной собственности города Пензы и на балансе Учреждения, и не закреплено на праве оперативного управления за Учреждением;</w:t>
      </w:r>
    </w:p>
    <w:p w:rsidR="0013135C" w:rsidRPr="00964176" w:rsidRDefault="0013135C" w:rsidP="00FF21A7">
      <w:pPr>
        <w:pStyle w:val="ac"/>
        <w:ind w:left="0" w:firstLine="544"/>
        <w:rPr>
          <w:rFonts w:ascii="Times New Roman" w:hAnsi="Times New Roman"/>
        </w:rPr>
      </w:pPr>
      <w:r w:rsidRPr="00964176">
        <w:rPr>
          <w:rFonts w:ascii="Times New Roman" w:hAnsi="Times New Roman"/>
        </w:rPr>
        <w:t xml:space="preserve">13151,8 тыс. руб.  нарушения управления и распоряжения имуществом Учреждения, не осуществлена государственная регистрация  прав на недвижимое имущество. </w:t>
      </w:r>
    </w:p>
    <w:p w:rsidR="0013135C" w:rsidRPr="00964176" w:rsidRDefault="0013135C" w:rsidP="00FF21A7">
      <w:pPr>
        <w:pStyle w:val="ac"/>
        <w:ind w:left="0" w:firstLine="544"/>
        <w:rPr>
          <w:rFonts w:ascii="Times New Roman" w:hAnsi="Times New Roman"/>
        </w:rPr>
      </w:pPr>
      <w:r w:rsidRPr="00964176">
        <w:rPr>
          <w:rFonts w:ascii="Times New Roman" w:hAnsi="Times New Roman"/>
        </w:rPr>
        <w:t>Процентное соотношение выявленных нарушений к общей сумме проверенных средств городского бюджета за 2013 год 14,9%  (9242,4 тыс. руб. из  62191,9 тыс. руб.)</w:t>
      </w:r>
    </w:p>
    <w:p w:rsidR="0013135C" w:rsidRPr="00964176" w:rsidRDefault="0013135C" w:rsidP="0013135C">
      <w:pPr>
        <w:pStyle w:val="ac"/>
        <w:ind w:left="0" w:firstLine="0"/>
        <w:rPr>
          <w:rFonts w:ascii="Times New Roman" w:hAnsi="Times New Roman"/>
          <w:b/>
        </w:rPr>
      </w:pPr>
      <w:r w:rsidRPr="00964176">
        <w:rPr>
          <w:rFonts w:ascii="Times New Roman" w:hAnsi="Times New Roman"/>
        </w:rPr>
        <w:lastRenderedPageBreak/>
        <w:t xml:space="preserve">  </w:t>
      </w:r>
    </w:p>
    <w:p w:rsidR="0013135C" w:rsidRPr="00964176" w:rsidRDefault="00942E0E" w:rsidP="0013135C">
      <w:pPr>
        <w:pStyle w:val="ac"/>
        <w:rPr>
          <w:rFonts w:ascii="Times New Roman" w:hAnsi="Times New Roman"/>
          <w:b/>
          <w:i/>
          <w:color w:val="FF0000"/>
        </w:rPr>
      </w:pPr>
      <w:r w:rsidRPr="00964176">
        <w:rPr>
          <w:rFonts w:ascii="Times New Roman" w:hAnsi="Times New Roman"/>
          <w:b/>
          <w:i/>
        </w:rPr>
        <w:t>По результатам проверки о</w:t>
      </w:r>
      <w:r w:rsidR="0013135C" w:rsidRPr="00964176">
        <w:rPr>
          <w:rFonts w:ascii="Times New Roman" w:hAnsi="Times New Roman"/>
          <w:b/>
          <w:i/>
        </w:rPr>
        <w:t xml:space="preserve">формлены акты: </w:t>
      </w:r>
    </w:p>
    <w:p w:rsidR="0013135C" w:rsidRPr="00964176" w:rsidRDefault="0013135C" w:rsidP="0013135C">
      <w:pPr>
        <w:pStyle w:val="ac"/>
        <w:rPr>
          <w:rFonts w:ascii="Times New Roman" w:hAnsi="Times New Roman"/>
        </w:rPr>
      </w:pPr>
      <w:r w:rsidRPr="00964176">
        <w:rPr>
          <w:rFonts w:ascii="Times New Roman" w:hAnsi="Times New Roman"/>
        </w:rPr>
        <w:t xml:space="preserve">1. </w:t>
      </w:r>
      <w:r w:rsidR="00942E0E" w:rsidRPr="00964176">
        <w:rPr>
          <w:rFonts w:ascii="Times New Roman" w:hAnsi="Times New Roman"/>
        </w:rPr>
        <w:t>А</w:t>
      </w:r>
      <w:r w:rsidRPr="00964176">
        <w:rPr>
          <w:rFonts w:ascii="Times New Roman" w:hAnsi="Times New Roman"/>
        </w:rPr>
        <w:t xml:space="preserve">кт от 14.02.2014 по результатам проверки целевого и эффективного использования средств бюджета города Пензы, выделенных МАУ «ЦПКиО </w:t>
      </w:r>
      <w:proofErr w:type="spellStart"/>
      <w:r w:rsidRPr="00964176">
        <w:rPr>
          <w:rFonts w:ascii="Times New Roman" w:hAnsi="Times New Roman"/>
        </w:rPr>
        <w:t>им.В.Г.Белинского</w:t>
      </w:r>
      <w:proofErr w:type="spellEnd"/>
      <w:r w:rsidRPr="00964176">
        <w:rPr>
          <w:rFonts w:ascii="Times New Roman" w:hAnsi="Times New Roman"/>
        </w:rPr>
        <w:t>» и эффективного использования муниципального имущества за 2013 год</w:t>
      </w:r>
      <w:r w:rsidR="00FF21A7" w:rsidRPr="00964176">
        <w:rPr>
          <w:rFonts w:ascii="Times New Roman" w:hAnsi="Times New Roman"/>
        </w:rPr>
        <w:t>;</w:t>
      </w:r>
      <w:r w:rsidRPr="00964176">
        <w:rPr>
          <w:rFonts w:ascii="Times New Roman" w:hAnsi="Times New Roman"/>
        </w:rPr>
        <w:t xml:space="preserve"> </w:t>
      </w:r>
    </w:p>
    <w:p w:rsidR="0013135C" w:rsidRPr="00964176" w:rsidRDefault="0013135C" w:rsidP="0013135C">
      <w:pPr>
        <w:pStyle w:val="ac"/>
        <w:rPr>
          <w:rFonts w:ascii="Times New Roman" w:hAnsi="Times New Roman"/>
          <w:color w:val="FF0000"/>
        </w:rPr>
      </w:pPr>
      <w:r w:rsidRPr="00964176">
        <w:rPr>
          <w:rFonts w:ascii="Times New Roman" w:hAnsi="Times New Roman"/>
        </w:rPr>
        <w:t>2.</w:t>
      </w:r>
      <w:r w:rsidR="00942E0E" w:rsidRPr="00964176">
        <w:rPr>
          <w:rFonts w:ascii="Times New Roman" w:hAnsi="Times New Roman"/>
        </w:rPr>
        <w:t>А</w:t>
      </w:r>
      <w:r w:rsidRPr="00964176">
        <w:rPr>
          <w:rFonts w:ascii="Times New Roman" w:hAnsi="Times New Roman"/>
        </w:rPr>
        <w:t>кт встречной проверки в Управлении муниципального имущества администрации города Пензы от 18.02.2014 г.</w:t>
      </w:r>
    </w:p>
    <w:p w:rsidR="0013135C" w:rsidRPr="00964176" w:rsidRDefault="0013135C" w:rsidP="0013135C">
      <w:pPr>
        <w:pStyle w:val="ac"/>
        <w:rPr>
          <w:rFonts w:ascii="Times New Roman" w:hAnsi="Times New Roman"/>
          <w:b/>
        </w:rPr>
      </w:pPr>
    </w:p>
    <w:p w:rsidR="0013135C" w:rsidRPr="00964176" w:rsidRDefault="0013135C" w:rsidP="0013135C">
      <w:pPr>
        <w:pStyle w:val="ac"/>
        <w:rPr>
          <w:rFonts w:ascii="Times New Roman" w:hAnsi="Times New Roman"/>
          <w:b/>
          <w:i/>
        </w:rPr>
      </w:pPr>
      <w:r w:rsidRPr="00964176">
        <w:rPr>
          <w:rFonts w:ascii="Times New Roman" w:hAnsi="Times New Roman"/>
          <w:b/>
          <w:i/>
        </w:rPr>
        <w:t xml:space="preserve"> По результатам контрольного мероприятия направлены  представления:</w:t>
      </w:r>
    </w:p>
    <w:p w:rsidR="0013135C" w:rsidRPr="00964176" w:rsidRDefault="0013135C" w:rsidP="00FF21A7">
      <w:pPr>
        <w:pStyle w:val="ac"/>
        <w:ind w:firstLine="544"/>
        <w:rPr>
          <w:rFonts w:ascii="Times New Roman" w:hAnsi="Times New Roman"/>
        </w:rPr>
      </w:pPr>
      <w:r w:rsidRPr="00964176">
        <w:rPr>
          <w:rFonts w:ascii="Times New Roman" w:hAnsi="Times New Roman"/>
        </w:rPr>
        <w:t>1. Управлению муниципального имущества администрации города Пензы,</w:t>
      </w:r>
    </w:p>
    <w:p w:rsidR="0013135C" w:rsidRPr="00964176" w:rsidRDefault="0013135C" w:rsidP="00FF21A7">
      <w:pPr>
        <w:pStyle w:val="ac"/>
        <w:ind w:firstLine="544"/>
        <w:rPr>
          <w:rFonts w:ascii="Times New Roman" w:hAnsi="Times New Roman"/>
        </w:rPr>
      </w:pPr>
      <w:r w:rsidRPr="00964176">
        <w:rPr>
          <w:rFonts w:ascii="Times New Roman" w:hAnsi="Times New Roman"/>
        </w:rPr>
        <w:t xml:space="preserve">2. МАУ «Центральный парк культуры и отдыха </w:t>
      </w:r>
      <w:proofErr w:type="spellStart"/>
      <w:r w:rsidRPr="00964176">
        <w:rPr>
          <w:rFonts w:ascii="Times New Roman" w:hAnsi="Times New Roman"/>
        </w:rPr>
        <w:t>им.В.Г.Белинского</w:t>
      </w:r>
      <w:proofErr w:type="spellEnd"/>
      <w:r w:rsidRPr="00964176">
        <w:rPr>
          <w:rFonts w:ascii="Times New Roman" w:hAnsi="Times New Roman"/>
        </w:rPr>
        <w:t>»</w:t>
      </w:r>
      <w:r w:rsidR="001377BE" w:rsidRPr="00964176">
        <w:rPr>
          <w:rFonts w:ascii="Times New Roman" w:hAnsi="Times New Roman"/>
        </w:rPr>
        <w:t>,</w:t>
      </w:r>
    </w:p>
    <w:p w:rsidR="00E211F4" w:rsidRDefault="00E211F4" w:rsidP="00E211F4">
      <w:pPr>
        <w:spacing w:after="0" w:line="240" w:lineRule="auto"/>
        <w:ind w:firstLine="544"/>
        <w:jc w:val="both"/>
        <w:rPr>
          <w:rFonts w:ascii="Times New Roman" w:eastAsia="Times New Roman" w:hAnsi="Times New Roman" w:cs="Times New Roman"/>
        </w:rPr>
      </w:pPr>
    </w:p>
    <w:p w:rsidR="00E211F4" w:rsidRPr="00964176" w:rsidRDefault="00E211F4" w:rsidP="00E211F4">
      <w:pPr>
        <w:pStyle w:val="ac"/>
        <w:ind w:left="0" w:firstLine="0"/>
        <w:rPr>
          <w:rFonts w:ascii="Times New Roman" w:hAnsi="Times New Roman"/>
        </w:rPr>
      </w:pPr>
      <w:r w:rsidRPr="00964176">
        <w:rPr>
          <w:rFonts w:ascii="Times New Roman" w:hAnsi="Times New Roman"/>
        </w:rPr>
        <w:t>Отчеты о результатах проведенной проверки были направлены: главе администрации города Пензы (письмо от 17.03.2014 №39/КСП), начальнику управления культуры города Пензы (письмо от 02.04.2014 №54/КСП), Финансовому управлению города Пензы (письмо от 03.042014 №56/КСП)</w:t>
      </w:r>
      <w:r>
        <w:rPr>
          <w:rFonts w:ascii="Times New Roman" w:hAnsi="Times New Roman"/>
        </w:rPr>
        <w:t>, в которых</w:t>
      </w:r>
      <w:r w:rsidRPr="00964176">
        <w:rPr>
          <w:rFonts w:ascii="Times New Roman" w:hAnsi="Times New Roman"/>
        </w:rPr>
        <w:t xml:space="preserve">  предложено:</w:t>
      </w:r>
    </w:p>
    <w:p w:rsidR="0013135C" w:rsidRPr="00964176" w:rsidRDefault="0013135C" w:rsidP="00E211F4">
      <w:pPr>
        <w:pStyle w:val="ac"/>
        <w:ind w:left="0" w:firstLine="0"/>
        <w:rPr>
          <w:rFonts w:ascii="Times New Roman" w:hAnsi="Times New Roman"/>
          <w:b/>
        </w:rPr>
      </w:pPr>
    </w:p>
    <w:p w:rsidR="0013135C" w:rsidRPr="00964176" w:rsidRDefault="0013135C" w:rsidP="00FF21A7">
      <w:pPr>
        <w:pStyle w:val="ac"/>
        <w:ind w:firstLine="544"/>
        <w:rPr>
          <w:rFonts w:ascii="Times New Roman" w:hAnsi="Times New Roman"/>
        </w:rPr>
      </w:pPr>
      <w:r w:rsidRPr="00964176">
        <w:rPr>
          <w:rFonts w:ascii="Times New Roman" w:hAnsi="Times New Roman"/>
        </w:rPr>
        <w:t>1. Администрации города Пензы</w:t>
      </w:r>
      <w:r w:rsidR="001377BE" w:rsidRPr="00964176">
        <w:rPr>
          <w:rFonts w:ascii="Times New Roman" w:hAnsi="Times New Roman"/>
        </w:rPr>
        <w:t xml:space="preserve"> </w:t>
      </w:r>
      <w:r w:rsidRPr="00964176">
        <w:rPr>
          <w:rFonts w:ascii="Times New Roman" w:hAnsi="Times New Roman"/>
        </w:rPr>
        <w:t xml:space="preserve"> рассмотреть вопрос о целесообразности нахождения на балансе МАУ «ЦПКиО </w:t>
      </w:r>
      <w:proofErr w:type="spellStart"/>
      <w:r w:rsidRPr="00964176">
        <w:rPr>
          <w:rFonts w:ascii="Times New Roman" w:hAnsi="Times New Roman"/>
        </w:rPr>
        <w:t>им.В.Г.Белинского</w:t>
      </w:r>
      <w:proofErr w:type="spellEnd"/>
      <w:r w:rsidRPr="00964176">
        <w:rPr>
          <w:rFonts w:ascii="Times New Roman" w:hAnsi="Times New Roman"/>
        </w:rPr>
        <w:t>» нежилого здания - «здание дома игрушек», площадью 157,4 кв.м., расположенное по адресу: г.Пенза, пер.Лермонтова д.5., которое не используется в уставных  целях  Учреждения.</w:t>
      </w:r>
    </w:p>
    <w:p w:rsidR="00FF21A7" w:rsidRPr="001B7109" w:rsidRDefault="00FF21A7" w:rsidP="00FF21A7">
      <w:pPr>
        <w:pStyle w:val="ac"/>
        <w:ind w:firstLine="544"/>
        <w:rPr>
          <w:rFonts w:ascii="Times New Roman" w:hAnsi="Times New Roman"/>
          <w:sz w:val="16"/>
          <w:szCs w:val="16"/>
        </w:rPr>
      </w:pPr>
    </w:p>
    <w:p w:rsidR="0013135C" w:rsidRPr="00964176" w:rsidRDefault="0013135C" w:rsidP="00FF21A7">
      <w:pPr>
        <w:pStyle w:val="ac"/>
        <w:ind w:firstLine="544"/>
        <w:rPr>
          <w:rFonts w:ascii="Times New Roman" w:hAnsi="Times New Roman"/>
        </w:rPr>
      </w:pPr>
      <w:r w:rsidRPr="00964176">
        <w:rPr>
          <w:rFonts w:ascii="Times New Roman" w:hAnsi="Times New Roman"/>
        </w:rPr>
        <w:t>2. Управлению муниципального имущества администрации города Пензы  осуществить мероприятия по признанию права муниципальной собственности на бесхозяйный объект – нежилое помещение по адресу г.Пенза, ул.</w:t>
      </w:r>
      <w:r w:rsidRPr="00964176">
        <w:rPr>
          <w:rFonts w:ascii="Times New Roman" w:hAnsi="Times New Roman"/>
          <w:b/>
        </w:rPr>
        <w:t xml:space="preserve"> </w:t>
      </w:r>
      <w:proofErr w:type="spellStart"/>
      <w:r w:rsidRPr="00964176">
        <w:rPr>
          <w:rFonts w:ascii="Times New Roman" w:hAnsi="Times New Roman"/>
        </w:rPr>
        <w:t>Крондштатская</w:t>
      </w:r>
      <w:proofErr w:type="spellEnd"/>
      <w:r w:rsidRPr="00964176">
        <w:rPr>
          <w:rFonts w:ascii="Times New Roman" w:hAnsi="Times New Roman"/>
        </w:rPr>
        <w:t xml:space="preserve"> 1а, площадью 626,9 кв.м., в т.ч. путем обращения в судебные органы с заявлением о признании права муниципальной собственности на бесхозяйное имущество.</w:t>
      </w:r>
    </w:p>
    <w:p w:rsidR="00FF21A7" w:rsidRPr="001B7109" w:rsidRDefault="00FF21A7" w:rsidP="00FF21A7">
      <w:pPr>
        <w:pStyle w:val="ac"/>
        <w:ind w:firstLine="544"/>
        <w:rPr>
          <w:rFonts w:ascii="Times New Roman" w:hAnsi="Times New Roman"/>
          <w:sz w:val="16"/>
          <w:szCs w:val="16"/>
        </w:rPr>
      </w:pPr>
    </w:p>
    <w:p w:rsidR="0013135C" w:rsidRPr="00964176" w:rsidRDefault="0013135C" w:rsidP="00FF21A7">
      <w:pPr>
        <w:pStyle w:val="ac"/>
        <w:ind w:firstLine="544"/>
        <w:rPr>
          <w:rFonts w:ascii="Times New Roman" w:hAnsi="Times New Roman"/>
        </w:rPr>
      </w:pPr>
      <w:r w:rsidRPr="00964176">
        <w:rPr>
          <w:rFonts w:ascii="Times New Roman" w:hAnsi="Times New Roman"/>
        </w:rPr>
        <w:t xml:space="preserve">3. Управлению культуры города Пензы (В.А. </w:t>
      </w:r>
      <w:proofErr w:type="spellStart"/>
      <w:r w:rsidRPr="00964176">
        <w:rPr>
          <w:rFonts w:ascii="Times New Roman" w:hAnsi="Times New Roman"/>
        </w:rPr>
        <w:t>Фе</w:t>
      </w:r>
      <w:r w:rsidR="00DD6B5E" w:rsidRPr="00964176">
        <w:rPr>
          <w:rFonts w:ascii="Times New Roman" w:hAnsi="Times New Roman"/>
        </w:rPr>
        <w:t>й</w:t>
      </w:r>
      <w:r w:rsidRPr="00964176">
        <w:rPr>
          <w:rFonts w:ascii="Times New Roman" w:hAnsi="Times New Roman"/>
        </w:rPr>
        <w:t>гина</w:t>
      </w:r>
      <w:proofErr w:type="spellEnd"/>
      <w:r w:rsidRPr="00964176">
        <w:rPr>
          <w:rFonts w:ascii="Times New Roman" w:hAnsi="Times New Roman"/>
        </w:rPr>
        <w:t xml:space="preserve">): </w:t>
      </w:r>
    </w:p>
    <w:p w:rsidR="0013135C" w:rsidRPr="00964176" w:rsidRDefault="0013135C" w:rsidP="00FF21A7">
      <w:pPr>
        <w:autoSpaceDE w:val="0"/>
        <w:autoSpaceDN w:val="0"/>
        <w:adjustRightInd w:val="0"/>
        <w:spacing w:after="0" w:line="240" w:lineRule="auto"/>
        <w:ind w:firstLine="544"/>
        <w:jc w:val="both"/>
        <w:rPr>
          <w:rFonts w:ascii="Times New Roman" w:hAnsi="Times New Roman" w:cs="Times New Roman"/>
        </w:rPr>
      </w:pPr>
      <w:r w:rsidRPr="00964176">
        <w:rPr>
          <w:rFonts w:ascii="Times New Roman" w:hAnsi="Times New Roman" w:cs="Times New Roman"/>
        </w:rPr>
        <w:t xml:space="preserve"> 1) При предоставлении субсидий  на проведение мероприятий имеющих разовый характер не относящиеся к выполнению муниципального задания, руководствоваться и осуществлять  в соответствии </w:t>
      </w:r>
      <w:r w:rsidRPr="00964176">
        <w:rPr>
          <w:rFonts w:ascii="Times New Roman" w:hAnsi="Times New Roman" w:cs="Times New Roman"/>
          <w:bCs/>
        </w:rPr>
        <w:t xml:space="preserve">с  </w:t>
      </w:r>
      <w:r w:rsidRPr="00964176">
        <w:rPr>
          <w:rFonts w:ascii="Times New Roman" w:hAnsi="Times New Roman" w:cs="Times New Roman"/>
        </w:rPr>
        <w:t xml:space="preserve">Постановлением администрации г. Пензы от 23.06.2011 N 729  «О Порядке определения объема и условиях предоставления из бюджета города Пензы субсидий муниципальным бюджетным и муниципальным автономным учреждениям города Пензы на иные цели», согласно которому необходимо финансово-экономическое обоснование расходов, составляемого и утверждаемого  бюджетными и автономными учреждениями.   </w:t>
      </w:r>
    </w:p>
    <w:p w:rsidR="0013135C" w:rsidRPr="00964176" w:rsidRDefault="0013135C" w:rsidP="00FF21A7">
      <w:pPr>
        <w:autoSpaceDE w:val="0"/>
        <w:autoSpaceDN w:val="0"/>
        <w:adjustRightInd w:val="0"/>
        <w:spacing w:after="0" w:line="240" w:lineRule="auto"/>
        <w:ind w:firstLine="544"/>
        <w:jc w:val="both"/>
        <w:rPr>
          <w:rFonts w:ascii="Times New Roman" w:hAnsi="Times New Roman" w:cs="Times New Roman"/>
        </w:rPr>
      </w:pPr>
      <w:r w:rsidRPr="00964176">
        <w:rPr>
          <w:rFonts w:ascii="Times New Roman" w:hAnsi="Times New Roman" w:cs="Times New Roman"/>
        </w:rPr>
        <w:t xml:space="preserve">2) При формировании муниципального задания  размер субсидии рассчитывать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 закрепленного за муниципальными бюджетными и автономными учреждениями в соответствии с «Положением  о порядке формирования, организации контроля и финансового обеспечения выполнения муниципальных  заданий  на оказание муниципальных услуг (выполнение работ) для муниципальных учреждений города Пензы» утвержденным постановлением администрации города Пензы от 21.12.2010 № 1433. </w:t>
      </w:r>
    </w:p>
    <w:p w:rsidR="0013135C" w:rsidRPr="00964176" w:rsidRDefault="0013135C" w:rsidP="00FF21A7">
      <w:pPr>
        <w:pStyle w:val="ac"/>
        <w:ind w:firstLine="544"/>
        <w:rPr>
          <w:rFonts w:ascii="Times New Roman" w:hAnsi="Times New Roman"/>
          <w:bCs/>
        </w:rPr>
      </w:pPr>
      <w:r w:rsidRPr="00964176">
        <w:rPr>
          <w:rFonts w:ascii="Times New Roman" w:hAnsi="Times New Roman"/>
          <w:bCs/>
        </w:rPr>
        <w:t xml:space="preserve">3) В целях эффективного и рационального использования бюджетных средств, </w:t>
      </w:r>
      <w:r w:rsidRPr="00964176">
        <w:rPr>
          <w:rFonts w:ascii="Times New Roman" w:hAnsi="Times New Roman"/>
        </w:rPr>
        <w:t>руководствуясь принципами осуществления закупок товаров, работ, услуг</w:t>
      </w:r>
      <w:r w:rsidRPr="00964176">
        <w:rPr>
          <w:rFonts w:ascii="Times New Roman" w:hAnsi="Times New Roman"/>
          <w:bCs/>
        </w:rPr>
        <w:t xml:space="preserve"> установленные </w:t>
      </w:r>
      <w:r w:rsidRPr="00964176">
        <w:rPr>
          <w:rFonts w:ascii="Times New Roman" w:hAnsi="Times New Roman"/>
        </w:rPr>
        <w:t>Федеральным Законом от 18.07.2011 №223-ФЗ «О закупках товаров, работ, услуг отдельными видами юридических лиц» предусмотреть в Положении  о закупках муниципальных автономных учреждений  способы и условия, не ограничивающие конкуренцию по отношению к участникам закупки.</w:t>
      </w:r>
    </w:p>
    <w:p w:rsidR="00FF21A7" w:rsidRPr="001B7109" w:rsidRDefault="00FF21A7" w:rsidP="00FF21A7">
      <w:pPr>
        <w:pStyle w:val="ac"/>
        <w:ind w:firstLine="544"/>
        <w:rPr>
          <w:rFonts w:ascii="Times New Roman" w:hAnsi="Times New Roman"/>
          <w:sz w:val="16"/>
          <w:szCs w:val="16"/>
        </w:rPr>
      </w:pPr>
    </w:p>
    <w:p w:rsidR="0013135C" w:rsidRPr="00964176" w:rsidRDefault="0013135C" w:rsidP="00FF21A7">
      <w:pPr>
        <w:pStyle w:val="ac"/>
        <w:ind w:firstLine="544"/>
        <w:rPr>
          <w:rFonts w:ascii="Times New Roman" w:hAnsi="Times New Roman"/>
        </w:rPr>
      </w:pPr>
      <w:r w:rsidRPr="00964176">
        <w:rPr>
          <w:rFonts w:ascii="Times New Roman" w:hAnsi="Times New Roman"/>
        </w:rPr>
        <w:t xml:space="preserve">4. МАУ«Центральный парк культуры и отдыха </w:t>
      </w:r>
      <w:proofErr w:type="spellStart"/>
      <w:r w:rsidRPr="00964176">
        <w:rPr>
          <w:rFonts w:ascii="Times New Roman" w:hAnsi="Times New Roman"/>
        </w:rPr>
        <w:t>им.В.Г.Белинского</w:t>
      </w:r>
      <w:proofErr w:type="spellEnd"/>
      <w:r w:rsidRPr="00964176">
        <w:rPr>
          <w:rFonts w:ascii="Times New Roman" w:hAnsi="Times New Roman"/>
        </w:rPr>
        <w:t>» (Е.Е. Савельева):</w:t>
      </w:r>
    </w:p>
    <w:p w:rsidR="0013135C" w:rsidRPr="00964176" w:rsidRDefault="0013135C" w:rsidP="00FF21A7">
      <w:pPr>
        <w:pStyle w:val="ac"/>
        <w:ind w:firstLine="544"/>
        <w:rPr>
          <w:rFonts w:ascii="Times New Roman" w:hAnsi="Times New Roman"/>
        </w:rPr>
      </w:pPr>
      <w:r w:rsidRPr="00964176">
        <w:rPr>
          <w:rFonts w:ascii="Times New Roman" w:hAnsi="Times New Roman"/>
        </w:rPr>
        <w:t>1) Принять меры  к возмещению неправомерно оплаченных  средств  за невыполненные работы по ремонту здания общественного туалета расположенного по адресу г.Пенза ул.К.Маркса,1 в сумме 437,3 тыс. руб. с подрядной организацией ООО «</w:t>
      </w:r>
      <w:proofErr w:type="spellStart"/>
      <w:r w:rsidRPr="00964176">
        <w:rPr>
          <w:rFonts w:ascii="Times New Roman" w:hAnsi="Times New Roman"/>
        </w:rPr>
        <w:t>АСК-строй</w:t>
      </w:r>
      <w:proofErr w:type="spellEnd"/>
      <w:r w:rsidRPr="00964176">
        <w:rPr>
          <w:rFonts w:ascii="Times New Roman" w:hAnsi="Times New Roman"/>
        </w:rPr>
        <w:t xml:space="preserve">». </w:t>
      </w:r>
    </w:p>
    <w:p w:rsidR="0013135C" w:rsidRPr="00964176" w:rsidRDefault="0013135C" w:rsidP="00FF21A7">
      <w:pPr>
        <w:pStyle w:val="ac"/>
        <w:ind w:firstLine="544"/>
        <w:rPr>
          <w:rFonts w:ascii="Times New Roman" w:hAnsi="Times New Roman"/>
        </w:rPr>
      </w:pPr>
      <w:r w:rsidRPr="00964176">
        <w:rPr>
          <w:rFonts w:ascii="Times New Roman" w:hAnsi="Times New Roman"/>
        </w:rPr>
        <w:lastRenderedPageBreak/>
        <w:t xml:space="preserve">Не допускать неправомерного расходования бюджетных средств выделенных Учреждению  в виде субсидии. При заключение договоров подряда предусматривать размер неустойки за нарушения сроков выполнения работ.   </w:t>
      </w:r>
    </w:p>
    <w:p w:rsidR="0013135C" w:rsidRPr="00964176" w:rsidRDefault="0013135C" w:rsidP="00FF21A7">
      <w:pPr>
        <w:pStyle w:val="ac"/>
        <w:ind w:firstLine="544"/>
        <w:rPr>
          <w:rFonts w:ascii="Times New Roman" w:hAnsi="Times New Roman"/>
        </w:rPr>
      </w:pPr>
      <w:r w:rsidRPr="00964176">
        <w:rPr>
          <w:rFonts w:ascii="Times New Roman" w:hAnsi="Times New Roman"/>
        </w:rPr>
        <w:t>2) В соотве</w:t>
      </w:r>
      <w:r w:rsidR="00E211F4">
        <w:rPr>
          <w:rFonts w:ascii="Times New Roman" w:hAnsi="Times New Roman"/>
        </w:rPr>
        <w:t>т</w:t>
      </w:r>
      <w:r w:rsidRPr="00964176">
        <w:rPr>
          <w:rFonts w:ascii="Times New Roman" w:hAnsi="Times New Roman"/>
        </w:rPr>
        <w:t xml:space="preserve">ствии с ст.4 Федерального </w:t>
      </w:r>
      <w:hyperlink r:id="rId50" w:history="1">
        <w:r w:rsidRPr="00964176">
          <w:rPr>
            <w:rStyle w:val="a6"/>
            <w:rFonts w:ascii="Times New Roman" w:hAnsi="Times New Roman"/>
            <w:u w:val="none"/>
          </w:rPr>
          <w:t>закона</w:t>
        </w:r>
      </w:hyperlink>
      <w:r w:rsidRPr="00964176">
        <w:rPr>
          <w:rFonts w:ascii="Times New Roman" w:hAnsi="Times New Roman"/>
        </w:rPr>
        <w:t xml:space="preserve"> от 21.07.1997г. №122-ФЗ "О государственной регистрации прав на недвижимое имущество и сделок с ним» провести государственную регистрацию прав на 7 земельных участков, переданных в постоянное бессрочное пользовании, на основании  постановления Главы администрации города Пензы от 16.10.2006г. №1200 «Об уточнении площадей и разрешенного использования земельных участков из состава земель поселений МУ «ЦПКиО </w:t>
      </w:r>
      <w:proofErr w:type="spellStart"/>
      <w:r w:rsidRPr="00964176">
        <w:rPr>
          <w:rFonts w:ascii="Times New Roman" w:hAnsi="Times New Roman"/>
        </w:rPr>
        <w:t>им.В.Г.Белинского</w:t>
      </w:r>
      <w:proofErr w:type="spellEnd"/>
      <w:r w:rsidRPr="00964176">
        <w:rPr>
          <w:rFonts w:ascii="Times New Roman" w:hAnsi="Times New Roman"/>
        </w:rPr>
        <w:t>».</w:t>
      </w:r>
    </w:p>
    <w:p w:rsidR="0013135C" w:rsidRPr="00964176" w:rsidRDefault="0013135C" w:rsidP="00FF21A7">
      <w:pPr>
        <w:spacing w:after="0" w:line="240" w:lineRule="auto"/>
        <w:ind w:firstLine="544"/>
        <w:jc w:val="both"/>
        <w:rPr>
          <w:rFonts w:ascii="Times New Roman" w:hAnsi="Times New Roman" w:cs="Times New Roman"/>
        </w:rPr>
      </w:pPr>
      <w:r w:rsidRPr="00964176">
        <w:rPr>
          <w:rFonts w:ascii="Times New Roman" w:hAnsi="Times New Roman" w:cs="Times New Roman"/>
        </w:rPr>
        <w:t xml:space="preserve">3) Руководствуясь ст.4 Федерального </w:t>
      </w:r>
      <w:hyperlink r:id="rId51" w:history="1">
        <w:r w:rsidRPr="00964176">
          <w:rPr>
            <w:rStyle w:val="a6"/>
            <w:rFonts w:ascii="Times New Roman" w:hAnsi="Times New Roman" w:cs="Times New Roman"/>
            <w:u w:val="none"/>
          </w:rPr>
          <w:t>закона</w:t>
        </w:r>
      </w:hyperlink>
      <w:r w:rsidRPr="00964176">
        <w:rPr>
          <w:rFonts w:ascii="Times New Roman" w:hAnsi="Times New Roman" w:cs="Times New Roman"/>
        </w:rPr>
        <w:t xml:space="preserve"> от 21.07.1997г. №122-ФЗ "О государственной регистрации прав на недвижимое имущество и сделок с ним» произвести государственную регистрацию прав на недвижимое имущество («административное здание с теплицей» по адресу ул.К.Маркса 1 общая площадь </w:t>
      </w:r>
      <w:smartTag w:uri="urn:schemas-microsoft-com:office:smarttags" w:element="metricconverter">
        <w:smartTagPr>
          <w:attr w:name="ProductID" w:val="1554,8 кв. м"/>
        </w:smartTagPr>
        <w:r w:rsidRPr="00964176">
          <w:rPr>
            <w:rFonts w:ascii="Times New Roman" w:hAnsi="Times New Roman" w:cs="Times New Roman"/>
          </w:rPr>
          <w:t>1554,8 кв. м</w:t>
        </w:r>
      </w:smartTag>
      <w:r w:rsidRPr="00964176">
        <w:rPr>
          <w:rFonts w:ascii="Times New Roman" w:hAnsi="Times New Roman" w:cs="Times New Roman"/>
        </w:rPr>
        <w:t xml:space="preserve">. балансовая стоимость 1166,1 тыс. руб.,   здание автостоянки по адресу 933,9 кв.м., балансовая стоимость 11098,7 тыс. руб., здание хозяйственного блока общая площадь  49,1 кв.м., балансовая стоимость 199,8 тыс. руб., здание общественного туалета общая площадь 41,6 кв.м. балансовая стоимость 640,0 тыс. руб., художественная мастерская общая площадь 24,2 кв.м., балансовая стоимость 47,2 тыс.), закрепленное на праве оперативного управления за МАУ «ЦПКиО </w:t>
      </w:r>
      <w:proofErr w:type="spellStart"/>
      <w:r w:rsidRPr="00964176">
        <w:rPr>
          <w:rFonts w:ascii="Times New Roman" w:hAnsi="Times New Roman" w:cs="Times New Roman"/>
        </w:rPr>
        <w:t>им.В.Г.Белинского</w:t>
      </w:r>
      <w:proofErr w:type="spellEnd"/>
      <w:r w:rsidRPr="00964176">
        <w:rPr>
          <w:rFonts w:ascii="Times New Roman" w:hAnsi="Times New Roman" w:cs="Times New Roman"/>
        </w:rPr>
        <w:t>».</w:t>
      </w:r>
    </w:p>
    <w:p w:rsidR="00D17B53" w:rsidRPr="00964176" w:rsidRDefault="0013135C" w:rsidP="00FF21A7">
      <w:pPr>
        <w:autoSpaceDE w:val="0"/>
        <w:autoSpaceDN w:val="0"/>
        <w:adjustRightInd w:val="0"/>
        <w:spacing w:after="0" w:line="240" w:lineRule="auto"/>
        <w:ind w:firstLine="544"/>
        <w:jc w:val="both"/>
        <w:rPr>
          <w:rFonts w:ascii="Times New Roman" w:hAnsi="Times New Roman" w:cs="Times New Roman"/>
        </w:rPr>
      </w:pPr>
      <w:r w:rsidRPr="00964176">
        <w:rPr>
          <w:rFonts w:ascii="Times New Roman" w:hAnsi="Times New Roman" w:cs="Times New Roman"/>
        </w:rPr>
        <w:t>4) При осуществление расходов Учреждения за счет субсидии на иные цели руководствоваться Постановлением администрации г. Пензы от 23.06.2011 N 729  «О Порядке определения объема и условиях предоставления из бюджета города Пензы субсидий муниципальным бюджетным и муниципальным автономным учреждениям города Пензы на иные цели» в части обеспечения финансово-экономического обоснования статей планируемых расходов, которые должны содержать калькуляцию, подтверждаемую имеющимися в распоряжении сметами, прайс-листами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автономным учреждением.</w:t>
      </w:r>
    </w:p>
    <w:p w:rsidR="00FF21A7" w:rsidRPr="00964176" w:rsidRDefault="00FF21A7" w:rsidP="00E211F4">
      <w:pPr>
        <w:spacing w:after="0" w:line="240" w:lineRule="auto"/>
        <w:jc w:val="both"/>
        <w:rPr>
          <w:rFonts w:ascii="Times New Roman" w:eastAsia="Times New Roman" w:hAnsi="Times New Roman" w:cs="Times New Roman"/>
        </w:rPr>
      </w:pPr>
    </w:p>
    <w:p w:rsidR="00D17B53" w:rsidRPr="00964176" w:rsidRDefault="00ED1DB1" w:rsidP="00FF21A7">
      <w:pPr>
        <w:spacing w:after="0" w:line="240" w:lineRule="auto"/>
        <w:ind w:firstLine="544"/>
        <w:jc w:val="both"/>
        <w:rPr>
          <w:rFonts w:ascii="Times New Roman" w:eastAsia="Times New Roman" w:hAnsi="Times New Roman" w:cs="Times New Roman"/>
        </w:rPr>
      </w:pPr>
      <w:r w:rsidRPr="00964176">
        <w:rPr>
          <w:rFonts w:ascii="Times New Roman" w:eastAsia="Times New Roman" w:hAnsi="Times New Roman" w:cs="Times New Roman"/>
        </w:rPr>
        <w:t xml:space="preserve">Контрольно-счетная палата города Пензы проинформирована об устранении выявленных нарушений администрацией города Пензы (письмо от 15.04.2014 №1-04-1511 от 18.04.2014, №1-04-1512 и </w:t>
      </w:r>
      <w:r w:rsidR="00E946E0">
        <w:rPr>
          <w:rFonts w:ascii="Times New Roman" w:eastAsia="Times New Roman" w:hAnsi="Times New Roman" w:cs="Times New Roman"/>
        </w:rPr>
        <w:t xml:space="preserve">№ </w:t>
      </w:r>
      <w:r w:rsidRPr="00964176">
        <w:rPr>
          <w:rFonts w:ascii="Times New Roman" w:eastAsia="Times New Roman" w:hAnsi="Times New Roman" w:cs="Times New Roman"/>
        </w:rPr>
        <w:t xml:space="preserve">1-04-1512/1), </w:t>
      </w:r>
      <w:r w:rsidR="00795C8D" w:rsidRPr="00964176">
        <w:rPr>
          <w:rFonts w:ascii="Times New Roman" w:eastAsia="Times New Roman" w:hAnsi="Times New Roman" w:cs="Times New Roman"/>
        </w:rPr>
        <w:t>Управлением культуры города Пензы (письмо от 15.04.2014 №267), У</w:t>
      </w:r>
      <w:r w:rsidRPr="00964176">
        <w:rPr>
          <w:rFonts w:ascii="Times New Roman" w:eastAsia="Times New Roman" w:hAnsi="Times New Roman" w:cs="Times New Roman"/>
        </w:rPr>
        <w:t xml:space="preserve">правлением муниципального имущества администрации города Пензы (письмо от 16.04.2014 №12/2114), </w:t>
      </w:r>
      <w:r w:rsidR="00FF21A7" w:rsidRPr="00964176">
        <w:rPr>
          <w:rFonts w:ascii="Times New Roman" w:eastAsia="Times New Roman" w:hAnsi="Times New Roman" w:cs="Times New Roman"/>
        </w:rPr>
        <w:t>М</w:t>
      </w:r>
      <w:r w:rsidRPr="00964176">
        <w:rPr>
          <w:rFonts w:ascii="Times New Roman" w:eastAsia="Times New Roman" w:hAnsi="Times New Roman" w:cs="Times New Roman"/>
        </w:rPr>
        <w:t>униципальным автономным учреждением "Центральный парк культуры и отдыха им. В.Г. Белинского" (письмо от 07.04.2014 №136)</w:t>
      </w:r>
      <w:r w:rsidR="00795C8D" w:rsidRPr="00964176">
        <w:rPr>
          <w:rFonts w:ascii="Times New Roman" w:eastAsia="Times New Roman" w:hAnsi="Times New Roman" w:cs="Times New Roman"/>
        </w:rPr>
        <w:t xml:space="preserve">, </w:t>
      </w:r>
    </w:p>
    <w:p w:rsidR="00D17B53" w:rsidRPr="00964176" w:rsidRDefault="00D17B53" w:rsidP="00FF21A7">
      <w:pPr>
        <w:spacing w:after="0" w:line="240" w:lineRule="auto"/>
        <w:ind w:firstLine="544"/>
        <w:jc w:val="both"/>
        <w:rPr>
          <w:rFonts w:ascii="Times New Roman" w:eastAsia="Times New Roman" w:hAnsi="Times New Roman" w:cs="Times New Roman"/>
        </w:rPr>
      </w:pPr>
    </w:p>
    <w:p w:rsidR="00D17B53" w:rsidRPr="00964176" w:rsidRDefault="00D17B53">
      <w:pPr>
        <w:spacing w:after="0" w:line="240" w:lineRule="auto"/>
        <w:ind w:firstLine="360"/>
        <w:jc w:val="both"/>
        <w:rPr>
          <w:rFonts w:ascii="Times New Roman" w:eastAsia="Times New Roman" w:hAnsi="Times New Roman" w:cs="Times New Roman"/>
        </w:rPr>
      </w:pPr>
    </w:p>
    <w:p w:rsidR="00D17B53" w:rsidRPr="00964176" w:rsidRDefault="00ED1DB1">
      <w:pPr>
        <w:tabs>
          <w:tab w:val="left" w:pos="2694"/>
        </w:tabs>
        <w:spacing w:after="0" w:line="240" w:lineRule="auto"/>
        <w:jc w:val="both"/>
        <w:rPr>
          <w:rFonts w:ascii="Times New Roman" w:eastAsia="Times New Roman" w:hAnsi="Times New Roman" w:cs="Times New Roman"/>
          <w:b/>
        </w:rPr>
      </w:pPr>
      <w:r w:rsidRPr="00964176">
        <w:rPr>
          <w:rFonts w:ascii="Times New Roman" w:eastAsia="Times New Roman" w:hAnsi="Times New Roman" w:cs="Times New Roman"/>
          <w:i/>
        </w:rPr>
        <w:t xml:space="preserve">          </w:t>
      </w:r>
      <w:r w:rsidRPr="00964176">
        <w:rPr>
          <w:rFonts w:ascii="Times New Roman" w:eastAsia="Times New Roman" w:hAnsi="Times New Roman" w:cs="Times New Roman"/>
          <w:b/>
        </w:rPr>
        <w:t xml:space="preserve">Проведена проверка использования бюджетных средств, выделенных на реконструкцию муниципального бюджетного учреждения «Центр культуры и досуга, в том числе для использования людьми с ограниченными возможностями, города Пензы»  в рамках долгосрочной целевой программы «Подготовка  к празднованию 350-летия основания города Пензы на 2010-2013 годы», утвержденной постановлением администрации города Пензы от 18.12.2009 года №1577, в результате установлено: </w:t>
      </w:r>
    </w:p>
    <w:p w:rsidR="00D17B53" w:rsidRPr="00964176" w:rsidRDefault="00D17B53">
      <w:pPr>
        <w:tabs>
          <w:tab w:val="left" w:pos="2694"/>
        </w:tabs>
        <w:spacing w:after="0" w:line="240" w:lineRule="auto"/>
        <w:rPr>
          <w:rFonts w:ascii="Times New Roman" w:eastAsia="Times New Roman" w:hAnsi="Times New Roman" w:cs="Times New Roman"/>
          <w:b/>
        </w:rPr>
      </w:pPr>
    </w:p>
    <w:p w:rsidR="00D17B53" w:rsidRPr="00964176" w:rsidRDefault="00ED1DB1" w:rsidP="00FF21A7">
      <w:pPr>
        <w:tabs>
          <w:tab w:val="left" w:pos="2694"/>
        </w:tabs>
        <w:spacing w:after="0" w:line="240" w:lineRule="auto"/>
        <w:ind w:firstLine="567"/>
        <w:jc w:val="both"/>
        <w:rPr>
          <w:rFonts w:ascii="Times New Roman" w:eastAsia="Times New Roman" w:hAnsi="Times New Roman" w:cs="Times New Roman"/>
        </w:rPr>
      </w:pPr>
      <w:r w:rsidRPr="00964176">
        <w:rPr>
          <w:rFonts w:ascii="Times New Roman" w:eastAsia="Calibri" w:hAnsi="Times New Roman" w:cs="Times New Roman"/>
        </w:rPr>
        <w:t xml:space="preserve">1. </w:t>
      </w:r>
      <w:r w:rsidRPr="00964176">
        <w:rPr>
          <w:rFonts w:ascii="Times New Roman" w:eastAsia="Times New Roman" w:hAnsi="Times New Roman" w:cs="Times New Roman"/>
        </w:rPr>
        <w:t>Долгосрочной целевой программой  «Подготовка  к празднованию 350-летия основания города Пензы на 2010-2013 годы», утвержденной постановлением администрации города Пензы от 18.12.2009 г.№1577 предусмотрена реконструкция муниципального учреждения «Центр культуры и досуга города Пензы». В бюджете города Пензы из разных уровней бюджета предусмотрено  673448,4 тыс.руб</w:t>
      </w:r>
      <w:r w:rsidR="009822B5" w:rsidRPr="00964176">
        <w:rPr>
          <w:rFonts w:ascii="Times New Roman" w:eastAsia="Times New Roman" w:hAnsi="Times New Roman" w:cs="Times New Roman"/>
        </w:rPr>
        <w:t>.</w:t>
      </w:r>
      <w:r w:rsidRPr="00964176">
        <w:rPr>
          <w:rFonts w:ascii="Times New Roman" w:eastAsia="Times New Roman" w:hAnsi="Times New Roman" w:cs="Times New Roman"/>
        </w:rPr>
        <w:t>, в том числе:  350000,0 – федеральный бюджет;</w:t>
      </w:r>
    </w:p>
    <w:p w:rsidR="00D17B53" w:rsidRPr="00964176" w:rsidRDefault="00EB6386" w:rsidP="00EB6386">
      <w:pPr>
        <w:tabs>
          <w:tab w:val="left" w:pos="2694"/>
        </w:tabs>
        <w:spacing w:after="0" w:line="240" w:lineRule="auto"/>
        <w:jc w:val="both"/>
        <w:rPr>
          <w:rFonts w:ascii="Times New Roman" w:eastAsia="Times New Roman" w:hAnsi="Times New Roman" w:cs="Times New Roman"/>
        </w:rPr>
      </w:pPr>
      <w:r w:rsidRPr="00964176">
        <w:rPr>
          <w:rFonts w:ascii="Times New Roman" w:eastAsia="Times New Roman" w:hAnsi="Times New Roman" w:cs="Times New Roman"/>
        </w:rPr>
        <w:t>5</w:t>
      </w:r>
      <w:r w:rsidR="00ED1DB1" w:rsidRPr="00964176">
        <w:rPr>
          <w:rFonts w:ascii="Times New Roman" w:eastAsia="Times New Roman" w:hAnsi="Times New Roman" w:cs="Times New Roman"/>
        </w:rPr>
        <w:t>0000,0 – бюджет города Пензы,</w:t>
      </w:r>
    </w:p>
    <w:p w:rsidR="00D17B53" w:rsidRPr="00964176" w:rsidRDefault="00ED1DB1" w:rsidP="00EB6386">
      <w:pPr>
        <w:tabs>
          <w:tab w:val="left" w:pos="2694"/>
        </w:tabs>
        <w:spacing w:after="0" w:line="240" w:lineRule="auto"/>
        <w:jc w:val="both"/>
        <w:rPr>
          <w:rFonts w:ascii="Times New Roman" w:eastAsia="Calibri" w:hAnsi="Times New Roman" w:cs="Times New Roman"/>
        </w:rPr>
      </w:pPr>
      <w:r w:rsidRPr="00964176">
        <w:rPr>
          <w:rFonts w:ascii="Times New Roman" w:eastAsia="Times New Roman" w:hAnsi="Times New Roman" w:cs="Times New Roman"/>
        </w:rPr>
        <w:t>73448,4 – бюджет города Пензы.</w:t>
      </w:r>
      <w:r w:rsidRPr="00964176">
        <w:rPr>
          <w:rFonts w:ascii="Times New Roman" w:eastAsia="Calibri" w:hAnsi="Times New Roman" w:cs="Times New Roman"/>
        </w:rPr>
        <w:t xml:space="preserve"> </w:t>
      </w:r>
    </w:p>
    <w:p w:rsidR="00D17B53" w:rsidRPr="00964176" w:rsidRDefault="00ED1DB1" w:rsidP="00FF21A7">
      <w:pPr>
        <w:tabs>
          <w:tab w:val="left" w:pos="2694"/>
        </w:tabs>
        <w:spacing w:after="0" w:line="240" w:lineRule="auto"/>
        <w:ind w:firstLine="567"/>
        <w:jc w:val="both"/>
        <w:rPr>
          <w:rFonts w:ascii="Times New Roman" w:eastAsia="Calibri" w:hAnsi="Times New Roman" w:cs="Times New Roman"/>
        </w:rPr>
      </w:pPr>
      <w:r w:rsidRPr="00964176">
        <w:rPr>
          <w:rFonts w:ascii="Times New Roman" w:eastAsia="Calibri" w:hAnsi="Times New Roman" w:cs="Times New Roman"/>
        </w:rPr>
        <w:t>Фактически  за период с 2010 по 2014годы работы выполнены и профинансированы в сумме  659906,1тыс.руб.</w:t>
      </w:r>
    </w:p>
    <w:p w:rsidR="00D17B53" w:rsidRPr="00964176" w:rsidRDefault="00ED1DB1" w:rsidP="00FF21A7">
      <w:pPr>
        <w:tabs>
          <w:tab w:val="left" w:pos="2694"/>
        </w:tab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Причиной неисполнения бюджетных назначений на сумму 13332,1тыс.руб. явилось непринятие МКУ «УКС города Пензы» к учету акта выполненных работ КС-2 и справки о стоимости выполненных работ КС-3 № 29 от 21.04.2014г, которая Заказчиком не была подписана  из-за выполнения подрядчиком работ не в полном объеме. </w:t>
      </w:r>
    </w:p>
    <w:p w:rsidR="00D17B53" w:rsidRPr="00964176" w:rsidRDefault="00ED1DB1" w:rsidP="00FF21A7">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lastRenderedPageBreak/>
        <w:t xml:space="preserve">На момент проведения настоящей проверки объект в эксплуатацию не сдан, в муниципальную казну, в соответствии с п.16 ст.15 Решения Пензенской городской Думы от 26.06.2009г. № 78-7/5 «Об утверждении положения «О порядке управления и распоряжения имуществом, находящимся в муниципальной собственности города Пензы»,  не передан. </w:t>
      </w:r>
    </w:p>
    <w:p w:rsidR="00EB6386" w:rsidRPr="001B7109" w:rsidRDefault="00EB6386" w:rsidP="00FF21A7">
      <w:pPr>
        <w:tabs>
          <w:tab w:val="left" w:pos="2694"/>
        </w:tabs>
        <w:spacing w:after="0" w:line="240" w:lineRule="auto"/>
        <w:ind w:firstLine="567"/>
        <w:rPr>
          <w:rFonts w:ascii="Times New Roman" w:eastAsia="Times New Roman" w:hAnsi="Times New Roman" w:cs="Times New Roman"/>
          <w:sz w:val="16"/>
          <w:szCs w:val="16"/>
        </w:rPr>
      </w:pPr>
    </w:p>
    <w:p w:rsidR="00D17B53" w:rsidRPr="00964176" w:rsidRDefault="00ED1DB1" w:rsidP="00FF21A7">
      <w:pPr>
        <w:tabs>
          <w:tab w:val="left" w:pos="2694"/>
        </w:tabs>
        <w:spacing w:after="0" w:line="240" w:lineRule="auto"/>
        <w:ind w:firstLine="567"/>
        <w:rPr>
          <w:rFonts w:ascii="Times New Roman" w:eastAsia="Times New Roman" w:hAnsi="Times New Roman" w:cs="Times New Roman"/>
        </w:rPr>
      </w:pPr>
      <w:r w:rsidRPr="00964176">
        <w:rPr>
          <w:rFonts w:ascii="Times New Roman" w:eastAsia="Times New Roman" w:hAnsi="Times New Roman" w:cs="Times New Roman"/>
        </w:rPr>
        <w:t>2   Согласно извещению МКУ «УКС города Пензы».  предметом  которого  является проведение открытого аукциона № 5-2010 О-А  на право заключения муниципального контракта на выполнение  работ по объекту  «Реконструкция муниципального учреждения «Центр культуры и досуга г.Пензы»в  сумме 498195,6тыс.руб,( согласно расчету  стоимости работ и затрат для аукциона: строительно-монтажные работы- 360212,5тыс.руб; инженерное оборудование – 115694,7тыс.руб; прочие затраты – 22288,4 тыс.руб.).  Муниципальный контракт №2 от 04.02.2011г. на сумму 398556,4тыс.руб. со сроком окончания работ 25.09.2012г. заключен с ООО «</w:t>
      </w:r>
      <w:proofErr w:type="spellStart"/>
      <w:r w:rsidRPr="00964176">
        <w:rPr>
          <w:rFonts w:ascii="Times New Roman" w:eastAsia="Times New Roman" w:hAnsi="Times New Roman" w:cs="Times New Roman"/>
        </w:rPr>
        <w:t>СтройСити</w:t>
      </w:r>
      <w:proofErr w:type="spellEnd"/>
      <w:r w:rsidRPr="00964176">
        <w:rPr>
          <w:rFonts w:ascii="Times New Roman" w:eastAsia="Times New Roman" w:hAnsi="Times New Roman" w:cs="Times New Roman"/>
        </w:rPr>
        <w:t>», предложившим наименьшую сумму.</w:t>
      </w:r>
    </w:p>
    <w:p w:rsidR="00D17B53" w:rsidRPr="00964176" w:rsidRDefault="00ED1DB1" w:rsidP="00FF21A7">
      <w:pPr>
        <w:tabs>
          <w:tab w:val="left" w:pos="2694"/>
        </w:tab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В последствии, по иску ООО «</w:t>
      </w:r>
      <w:proofErr w:type="spellStart"/>
      <w:r w:rsidRPr="00964176">
        <w:rPr>
          <w:rFonts w:ascii="Times New Roman" w:eastAsia="Times New Roman" w:hAnsi="Times New Roman" w:cs="Times New Roman"/>
        </w:rPr>
        <w:t>СтройСити</w:t>
      </w:r>
      <w:proofErr w:type="spellEnd"/>
      <w:r w:rsidRPr="00964176">
        <w:rPr>
          <w:rFonts w:ascii="Times New Roman" w:eastAsia="Times New Roman" w:hAnsi="Times New Roman" w:cs="Times New Roman"/>
        </w:rPr>
        <w:t>», решением Арбитражного суда Пензенской области от 13.11.2012г. № А49-7238/2012 цена контракта установлена в сумме 670559,1 тыс.руб. со сроком выполнения работ до 01.08.2013года. Сроки выполнения строительных работ были продлены на основании Решений Арбитражного суда: от 05.08.2013г. № А-49-4414/2013-  до 30.09.2013г. и от 23.12.2013г.№ А49-8925/2013 - до 31.12.2013г.</w:t>
      </w:r>
    </w:p>
    <w:p w:rsidR="00EB6386" w:rsidRPr="001B7109" w:rsidRDefault="00EB6386" w:rsidP="00FF21A7">
      <w:pPr>
        <w:tabs>
          <w:tab w:val="left" w:pos="2694"/>
        </w:tabs>
        <w:spacing w:after="0" w:line="240" w:lineRule="auto"/>
        <w:ind w:firstLine="567"/>
        <w:jc w:val="both"/>
        <w:rPr>
          <w:rFonts w:ascii="Times New Roman" w:eastAsia="Times New Roman" w:hAnsi="Times New Roman" w:cs="Times New Roman"/>
          <w:sz w:val="16"/>
          <w:szCs w:val="16"/>
        </w:rPr>
      </w:pPr>
    </w:p>
    <w:p w:rsidR="00D17B53" w:rsidRPr="00964176" w:rsidRDefault="00ED1DB1" w:rsidP="00FF21A7">
      <w:pPr>
        <w:tabs>
          <w:tab w:val="left" w:pos="2694"/>
        </w:tab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3.  ООО «</w:t>
      </w:r>
      <w:proofErr w:type="spellStart"/>
      <w:r w:rsidRPr="00964176">
        <w:rPr>
          <w:rFonts w:ascii="Times New Roman" w:eastAsia="Times New Roman" w:hAnsi="Times New Roman" w:cs="Times New Roman"/>
        </w:rPr>
        <w:t>СтройСити</w:t>
      </w:r>
      <w:proofErr w:type="spellEnd"/>
      <w:r w:rsidRPr="00964176">
        <w:rPr>
          <w:rFonts w:ascii="Times New Roman" w:eastAsia="Times New Roman" w:hAnsi="Times New Roman" w:cs="Times New Roman"/>
        </w:rPr>
        <w:t>» не соблюдены требования п.33 Информационной карты аукциона и пунктов 13.3.3, 13.3.4. 13.3.5  статьи 13 муниципального   контракта №2 от 04.02.2011г, обеспечивающих исполнение подрядчиком  перед заказчиком своих обязательств по контракту.  ООО «Строй Сити» была предоставлена безотзывная  банковская  гарантия  АКБ «Инвестиционный торговый банк» (г.Москва) №102 от 3.02.2011 года в сумме 149458,7 тыс.руб</w:t>
      </w:r>
      <w:r w:rsidR="00D32D13">
        <w:rPr>
          <w:rFonts w:ascii="Times New Roman" w:eastAsia="Times New Roman" w:hAnsi="Times New Roman" w:cs="Times New Roman"/>
        </w:rPr>
        <w:t>.</w:t>
      </w:r>
      <w:r w:rsidRPr="00964176">
        <w:rPr>
          <w:rFonts w:ascii="Times New Roman" w:eastAsia="Times New Roman" w:hAnsi="Times New Roman" w:cs="Times New Roman"/>
        </w:rPr>
        <w:t xml:space="preserve">, (30% от цены контракта 498195,6тыс.руб.) со сроком действия до 25.09.2012года, то есть на срок исполнения работ по контракту.  </w:t>
      </w:r>
    </w:p>
    <w:p w:rsidR="00D17B53" w:rsidRPr="00964176" w:rsidRDefault="00ED1DB1" w:rsidP="00FF21A7">
      <w:pPr>
        <w:tabs>
          <w:tab w:val="left" w:pos="2694"/>
        </w:tab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При изменении по Решению Арбитражного суда Пензенской области от 13.11.2012 года по делу № А49-7238/2012 цены контракта до 670559,1тыс.руб.  и продлении срока выполнения работ до 01.08.2013 года, сумма обеспечения осталась прежней 149458,7 тыс.руб. вместо 201167,7тыс.руб. со сроком действия до 01.08.2013года, то есть, за период с 01.08.2013года по настоящее время ООО «</w:t>
      </w:r>
      <w:proofErr w:type="spellStart"/>
      <w:r w:rsidRPr="00964176">
        <w:rPr>
          <w:rFonts w:ascii="Times New Roman" w:eastAsia="Times New Roman" w:hAnsi="Times New Roman" w:cs="Times New Roman"/>
        </w:rPr>
        <w:t>СтройСити</w:t>
      </w:r>
      <w:proofErr w:type="spellEnd"/>
      <w:r w:rsidRPr="00964176">
        <w:rPr>
          <w:rFonts w:ascii="Times New Roman" w:eastAsia="Times New Roman" w:hAnsi="Times New Roman" w:cs="Times New Roman"/>
        </w:rPr>
        <w:t xml:space="preserve">» не \представило  новую банковскую гарантию либо другое надлежащее обеспечение. за что контрактом не предусмотрено никакой  ответственности. </w:t>
      </w:r>
    </w:p>
    <w:p w:rsidR="00EB6386" w:rsidRPr="001B7109" w:rsidRDefault="00EB6386" w:rsidP="00FF21A7">
      <w:pPr>
        <w:tabs>
          <w:tab w:val="left" w:pos="2694"/>
        </w:tabs>
        <w:spacing w:after="0" w:line="240" w:lineRule="auto"/>
        <w:ind w:firstLine="567"/>
        <w:jc w:val="both"/>
        <w:rPr>
          <w:rFonts w:ascii="Times New Roman" w:eastAsia="Times New Roman" w:hAnsi="Times New Roman" w:cs="Times New Roman"/>
          <w:sz w:val="16"/>
          <w:szCs w:val="16"/>
        </w:rPr>
      </w:pPr>
    </w:p>
    <w:p w:rsidR="00D17B53" w:rsidRPr="00964176" w:rsidRDefault="00ED1DB1" w:rsidP="00FF21A7">
      <w:pPr>
        <w:tabs>
          <w:tab w:val="left" w:pos="2694"/>
        </w:tab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4.  При сопоставлении части Ш «техническая часть» к документации об открытом аукционе № 05-2010 О-А с локальными, объектными сметами, сводным сметным расчетом в перечне локальных смет, перечисленных в Технической части документации об аукционе, ЛС № 2-1-26.1 «Рояль» техническим заданием  не предусмотрено. В объектном и сводном сметных  расчетах стоимости реконструкции в сметную стоимость общестроительных работ включена стоимость рояля стоимостью 534,7 тыс.руб. в ценах 2001года. Согласно  справки о стоимости выполненных работ и затрат фор. КС-3 № 28 от 15.04.2014г. и акту о приемке выполненных работ, в стоимость выполненных работ включен рояль   концертный «</w:t>
      </w:r>
      <w:proofErr w:type="spellStart"/>
      <w:r w:rsidRPr="00964176">
        <w:rPr>
          <w:rFonts w:ascii="Times New Roman" w:eastAsia="Times New Roman" w:hAnsi="Times New Roman" w:cs="Times New Roman"/>
        </w:rPr>
        <w:t>Petrof</w:t>
      </w:r>
      <w:proofErr w:type="spellEnd"/>
      <w:r w:rsidRPr="00964176">
        <w:rPr>
          <w:rFonts w:ascii="Times New Roman" w:eastAsia="Times New Roman" w:hAnsi="Times New Roman" w:cs="Times New Roman"/>
        </w:rPr>
        <w:t xml:space="preserve"> </w:t>
      </w:r>
      <w:proofErr w:type="spellStart"/>
      <w:r w:rsidRPr="00964176">
        <w:rPr>
          <w:rFonts w:ascii="Times New Roman" w:eastAsia="Times New Roman" w:hAnsi="Times New Roman" w:cs="Times New Roman"/>
        </w:rPr>
        <w:t>Mistral</w:t>
      </w:r>
      <w:proofErr w:type="spellEnd"/>
      <w:r w:rsidRPr="00964176">
        <w:rPr>
          <w:rFonts w:ascii="Times New Roman" w:eastAsia="Times New Roman" w:hAnsi="Times New Roman" w:cs="Times New Roman"/>
        </w:rPr>
        <w:t>» Р284 стоимостью 718,7 тыс.руб. в ценах2001г,( 3000,0тыс.руб. в текущих ценах с учетом НДС).</w:t>
      </w:r>
    </w:p>
    <w:p w:rsidR="00D17B53" w:rsidRPr="00964176" w:rsidRDefault="00ED1DB1" w:rsidP="00FF21A7">
      <w:pPr>
        <w:tabs>
          <w:tab w:val="left" w:pos="2694"/>
        </w:tabs>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Согласно ч.3 ст.17 Федерального закона от 26.07.2006г. № 135-ФЗ «О защите конкуренции», при размещении заказов Заказчик вправе предусмотреть в документации об аукционе поставку и монтаж оборудования, неразрывно связанного с объектом строительства, поставка и установка которого невозможны впоследствии без изменения предусмотренных проектом конструктивных решений объекта строительства. (письмо ФАС России от 05.12.2011г. № ИА/45240, Решение ФАС от 04.10.2011г. № К-2177/11).            </w:t>
      </w:r>
    </w:p>
    <w:p w:rsidR="00EB6386" w:rsidRPr="001B7109" w:rsidRDefault="00EB6386" w:rsidP="00FF21A7">
      <w:pPr>
        <w:spacing w:after="0" w:line="240" w:lineRule="auto"/>
        <w:ind w:firstLine="567"/>
        <w:jc w:val="both"/>
        <w:rPr>
          <w:rFonts w:ascii="Times New Roman" w:eastAsia="Times New Roman" w:hAnsi="Times New Roman" w:cs="Times New Roman"/>
          <w:sz w:val="16"/>
          <w:szCs w:val="16"/>
        </w:rPr>
      </w:pPr>
    </w:p>
    <w:p w:rsidR="00D17B53" w:rsidRPr="00964176" w:rsidRDefault="00ED1DB1" w:rsidP="00FF21A7">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5</w:t>
      </w:r>
      <w:r w:rsidR="00EB6386" w:rsidRPr="00964176">
        <w:rPr>
          <w:rFonts w:ascii="Times New Roman" w:eastAsia="Times New Roman" w:hAnsi="Times New Roman" w:cs="Times New Roman"/>
        </w:rPr>
        <w:t>.</w:t>
      </w:r>
      <w:r w:rsidRPr="00964176">
        <w:rPr>
          <w:rFonts w:ascii="Times New Roman" w:eastAsia="Times New Roman" w:hAnsi="Times New Roman" w:cs="Times New Roman"/>
        </w:rPr>
        <w:t xml:space="preserve">  В составе стоимости СМР по реконструкции «Центра культуры и досуга» в сумме 513330,1 тыс.руб. были включены, предъявлены ООО «Строй Сити» и оплачены МКУ «УКС города Пензы» за счет бюджетных средств 7318,8тыс.руб,( включая НДС) затраты на возведение временных зданий и сооружений, рассчитанные по нормам, приведенным в Сборнике сметных норм затрат на строительство временных зданий и сооружений (ГСН 81-05-01-2001), утвержденному </w:t>
      </w:r>
      <w:r w:rsidRPr="00964176">
        <w:rPr>
          <w:rFonts w:ascii="Times New Roman" w:eastAsia="Calibri" w:hAnsi="Times New Roman" w:cs="Times New Roman"/>
        </w:rPr>
        <w:t>Постановлением Госстроя России от 07.05.2001 N 45)</w:t>
      </w:r>
      <w:r w:rsidRPr="00964176">
        <w:rPr>
          <w:rFonts w:ascii="Times New Roman" w:eastAsia="Times New Roman" w:hAnsi="Times New Roman" w:cs="Times New Roman"/>
        </w:rPr>
        <w:t xml:space="preserve"> в % от сметной стоимости строительно-монтажных работ. тогда как в соответствии с условиями муниципального  контракта №2 от 04.02.2011года подрядчик собственными или привлеченными силами и средствами</w:t>
      </w:r>
      <w:r w:rsidRPr="00964176">
        <w:rPr>
          <w:rFonts w:ascii="Times New Roman" w:eastAsia="Times New Roman" w:hAnsi="Times New Roman" w:cs="Times New Roman"/>
          <w:b/>
        </w:rPr>
        <w:t xml:space="preserve"> </w:t>
      </w:r>
      <w:r w:rsidRPr="00964176">
        <w:rPr>
          <w:rFonts w:ascii="Times New Roman" w:eastAsia="Times New Roman" w:hAnsi="Times New Roman" w:cs="Times New Roman"/>
        </w:rPr>
        <w:t xml:space="preserve">возводит на территории строительной площадки все временные сооружения  согласно  проекту </w:t>
      </w:r>
      <w:r w:rsidRPr="00964176">
        <w:rPr>
          <w:rFonts w:ascii="Times New Roman" w:eastAsia="Times New Roman" w:hAnsi="Times New Roman" w:cs="Times New Roman"/>
        </w:rPr>
        <w:lastRenderedPageBreak/>
        <w:t>организации строительства (ПОС), что  соответствует п.4.84 Методики определения стоимости строительной продукции (МДС 81-35-2004), утвержденной постановлением Государственного Комитета РФ по строительству и жилищно-коммунальному хозяйству от 05.03.2004г. № 15/1.</w:t>
      </w:r>
    </w:p>
    <w:p w:rsidR="00D17B53" w:rsidRPr="00964176" w:rsidRDefault="00ED1DB1" w:rsidP="00FF21A7">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Согласно представленным  ООО «</w:t>
      </w:r>
      <w:proofErr w:type="spellStart"/>
      <w:r w:rsidRPr="00964176">
        <w:rPr>
          <w:rFonts w:ascii="Times New Roman" w:eastAsia="Times New Roman" w:hAnsi="Times New Roman" w:cs="Times New Roman"/>
        </w:rPr>
        <w:t>СтройСити</w:t>
      </w:r>
      <w:proofErr w:type="spellEnd"/>
      <w:r w:rsidRPr="00964176">
        <w:rPr>
          <w:rFonts w:ascii="Times New Roman" w:eastAsia="Times New Roman" w:hAnsi="Times New Roman" w:cs="Times New Roman"/>
        </w:rPr>
        <w:t>» и ООО «Гелиос» данным, фактические  затраты на размещение временных зданий и сооружений составили 312,4тыс.руб,в том числе: амортизация основных средств ООО «</w:t>
      </w:r>
      <w:proofErr w:type="spellStart"/>
      <w:r w:rsidRPr="00964176">
        <w:rPr>
          <w:rFonts w:ascii="Times New Roman" w:eastAsia="Times New Roman" w:hAnsi="Times New Roman" w:cs="Times New Roman"/>
        </w:rPr>
        <w:t>СтройСити</w:t>
      </w:r>
      <w:proofErr w:type="spellEnd"/>
      <w:r w:rsidRPr="00964176">
        <w:rPr>
          <w:rFonts w:ascii="Times New Roman" w:eastAsia="Times New Roman" w:hAnsi="Times New Roman" w:cs="Times New Roman"/>
        </w:rPr>
        <w:t>»- 103,4</w:t>
      </w:r>
      <w:r w:rsidR="009822B5" w:rsidRPr="00964176">
        <w:rPr>
          <w:rFonts w:ascii="Times New Roman" w:eastAsia="Times New Roman" w:hAnsi="Times New Roman" w:cs="Times New Roman"/>
        </w:rPr>
        <w:t xml:space="preserve"> </w:t>
      </w:r>
      <w:proofErr w:type="spellStart"/>
      <w:r w:rsidRPr="00964176">
        <w:rPr>
          <w:rFonts w:ascii="Times New Roman" w:eastAsia="Times New Roman" w:hAnsi="Times New Roman" w:cs="Times New Roman"/>
        </w:rPr>
        <w:t>тыс.руб</w:t>
      </w:r>
      <w:proofErr w:type="spellEnd"/>
      <w:r w:rsidRPr="00964176">
        <w:rPr>
          <w:rFonts w:ascii="Times New Roman" w:eastAsia="Times New Roman" w:hAnsi="Times New Roman" w:cs="Times New Roman"/>
        </w:rPr>
        <w:t>, расходы ООО «Гелиос» по арендной плате -209,0тыс.руб. Превышение оплаченных расходов на возведение временных объектов, включенных в сметный расчет над фактическими затратами состави</w:t>
      </w:r>
      <w:r w:rsidR="00795C8D" w:rsidRPr="00964176">
        <w:rPr>
          <w:rFonts w:ascii="Times New Roman" w:eastAsia="Times New Roman" w:hAnsi="Times New Roman" w:cs="Times New Roman"/>
        </w:rPr>
        <w:t>л</w:t>
      </w:r>
      <w:r w:rsidRPr="00964176">
        <w:rPr>
          <w:rFonts w:ascii="Times New Roman" w:eastAsia="Times New Roman" w:hAnsi="Times New Roman" w:cs="Times New Roman"/>
        </w:rPr>
        <w:t>о 7006,4тыс.руб. (7318,8 – 312,4).</w:t>
      </w:r>
    </w:p>
    <w:p w:rsidR="00EB6386" w:rsidRPr="001B7109" w:rsidRDefault="00EB6386" w:rsidP="00FF21A7">
      <w:pPr>
        <w:spacing w:after="0" w:line="240" w:lineRule="auto"/>
        <w:ind w:firstLine="567"/>
        <w:jc w:val="both"/>
        <w:rPr>
          <w:rFonts w:ascii="Times New Roman" w:eastAsia="Times New Roman" w:hAnsi="Times New Roman" w:cs="Times New Roman"/>
          <w:sz w:val="16"/>
          <w:szCs w:val="16"/>
        </w:rPr>
      </w:pPr>
    </w:p>
    <w:p w:rsidR="00D17B53" w:rsidRPr="00964176" w:rsidRDefault="00ED1DB1" w:rsidP="00FF21A7">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6. Дополнительным соглашением № 11 от 21.04.2014года. к муниципальному контракту №2 от 04.02.2014г, заключенным МКУ «УКС города Пензы» с ООО «Строй Сити» продлен срок завершения работ по контракту до 30.04.2014года, что является нарушением ч.5 с.9 Федерального Закона от 21.01.2005г.№ 94-ФЗ «О размещении заказов на поставки товаров, выполнение работ, оказание услуг для государственных и муниципальных нужд»</w:t>
      </w:r>
    </w:p>
    <w:p w:rsidR="00D17B53" w:rsidRPr="00964176" w:rsidRDefault="00ED1DB1" w:rsidP="00FF21A7">
      <w:pPr>
        <w:tabs>
          <w:tab w:val="left" w:pos="2694"/>
        </w:tabs>
        <w:spacing w:after="0" w:line="240" w:lineRule="auto"/>
        <w:ind w:firstLine="567"/>
        <w:rPr>
          <w:rFonts w:ascii="Times New Roman" w:eastAsia="Times New Roman" w:hAnsi="Times New Roman" w:cs="Times New Roman"/>
        </w:rPr>
      </w:pPr>
      <w:r w:rsidRPr="00964176">
        <w:rPr>
          <w:rFonts w:ascii="Times New Roman" w:eastAsia="Times New Roman" w:hAnsi="Times New Roman" w:cs="Times New Roman"/>
        </w:rPr>
        <w:t>За период с 28.12.2013г.по 03.07.2014г. МКУ «УКС города Пензы»  мер по взысканию неустойки за нарушение сроков выполнения работ не принимало.</w:t>
      </w:r>
    </w:p>
    <w:p w:rsidR="00D17B53" w:rsidRPr="00964176" w:rsidRDefault="00ED1DB1" w:rsidP="00FF21A7">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В соответствии с п.14.7 муниципального контракта №2 от 04.02.2011г, предусматривающим ответственность ООО «</w:t>
      </w:r>
      <w:proofErr w:type="spellStart"/>
      <w:r w:rsidRPr="00964176">
        <w:rPr>
          <w:rFonts w:ascii="Times New Roman" w:eastAsia="Times New Roman" w:hAnsi="Times New Roman" w:cs="Times New Roman"/>
        </w:rPr>
        <w:t>СтройСити</w:t>
      </w:r>
      <w:proofErr w:type="spellEnd"/>
      <w:r w:rsidRPr="00964176">
        <w:rPr>
          <w:rFonts w:ascii="Times New Roman" w:eastAsia="Times New Roman" w:hAnsi="Times New Roman" w:cs="Times New Roman"/>
        </w:rPr>
        <w:t>» за нарушение срока выполнения работ в размере 0,1% от цены контракта за каждый день просрочки, размер неустойки составил сумму 3710,2 тыс.руб</w:t>
      </w:r>
      <w:r w:rsidR="00795C8D" w:rsidRPr="00964176">
        <w:rPr>
          <w:rFonts w:ascii="Times New Roman" w:eastAsia="Times New Roman" w:hAnsi="Times New Roman" w:cs="Times New Roman"/>
        </w:rPr>
        <w:t>.</w:t>
      </w:r>
      <w:r w:rsidRPr="00964176">
        <w:rPr>
          <w:rFonts w:ascii="Times New Roman" w:eastAsia="Times New Roman" w:hAnsi="Times New Roman" w:cs="Times New Roman"/>
        </w:rPr>
        <w:t>, за период:</w:t>
      </w:r>
    </w:p>
    <w:p w:rsidR="00D17B53" w:rsidRPr="00964176" w:rsidRDefault="00ED1DB1" w:rsidP="00FF21A7">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с 28.12.2013г.по 18.03.2014г.-81д. </w:t>
      </w:r>
      <w:proofErr w:type="spellStart"/>
      <w:r w:rsidRPr="00964176">
        <w:rPr>
          <w:rFonts w:ascii="Times New Roman" w:eastAsia="Times New Roman" w:hAnsi="Times New Roman" w:cs="Times New Roman"/>
        </w:rPr>
        <w:t>х</w:t>
      </w:r>
      <w:proofErr w:type="spellEnd"/>
      <w:r w:rsidRPr="00964176">
        <w:rPr>
          <w:rFonts w:ascii="Times New Roman" w:eastAsia="Times New Roman" w:hAnsi="Times New Roman" w:cs="Times New Roman"/>
        </w:rPr>
        <w:t xml:space="preserve"> 0,1% х28357,5тыс.руб. =2297,0тыс.руб,</w:t>
      </w:r>
    </w:p>
    <w:p w:rsidR="00D17B53" w:rsidRPr="00964176" w:rsidRDefault="00ED1DB1" w:rsidP="00FF21A7">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с 19.03.по 15.04.2014г - 28д. х0,1% х13332,1тыс.руб. =373,3 тыс.руб.</w:t>
      </w:r>
    </w:p>
    <w:p w:rsidR="00D17B53" w:rsidRPr="00964176" w:rsidRDefault="00ED1DB1" w:rsidP="00FF21A7">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с 16.04. по 03.07.2014г.- 78д.х 0,1%  х13332,1тыс.руб. = 1039,9тыс.руб. </w:t>
      </w:r>
    </w:p>
    <w:p w:rsidR="00D17B53" w:rsidRPr="00964176" w:rsidRDefault="00ED1DB1" w:rsidP="00FF21A7">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В результате проведенного контрольного мероприятия выявлено нарушений всего на сумму 13716,6тыс.руб, в том числе:</w:t>
      </w:r>
    </w:p>
    <w:p w:rsidR="00D17B53" w:rsidRPr="00964176" w:rsidRDefault="00ED1DB1" w:rsidP="00FF21A7">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7006,4тыс.руб.- сумма необоснованно  завышенных расходов на возведение временных зданий и сооружений, включенных в сметную стоимость строительства.</w:t>
      </w:r>
    </w:p>
    <w:p w:rsidR="00D17B53" w:rsidRPr="00964176" w:rsidRDefault="00ED1DB1" w:rsidP="00FF21A7">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3710,2тыс.руб.- непредъявленная ООО «</w:t>
      </w:r>
      <w:proofErr w:type="spellStart"/>
      <w:r w:rsidRPr="00964176">
        <w:rPr>
          <w:rFonts w:ascii="Times New Roman" w:eastAsia="Times New Roman" w:hAnsi="Times New Roman" w:cs="Times New Roman"/>
        </w:rPr>
        <w:t>СтройСити</w:t>
      </w:r>
      <w:proofErr w:type="spellEnd"/>
      <w:r w:rsidRPr="00964176">
        <w:rPr>
          <w:rFonts w:ascii="Times New Roman" w:eastAsia="Times New Roman" w:hAnsi="Times New Roman" w:cs="Times New Roman"/>
        </w:rPr>
        <w:t>» неустойка за нарушение сроков строительства, предусмотренная п.14.7 муниципального контракта.</w:t>
      </w:r>
    </w:p>
    <w:p w:rsidR="00D17B53" w:rsidRPr="00964176" w:rsidRDefault="00ED1DB1" w:rsidP="00FF21A7">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3000,0тыс.руб. – стоимость рояля, учтенная в сметной  стоимости общестроительных работ реконструкции здания «Центр культуры и досуга г.Пензы», не предусмотренная техническим заданием документации об аукционе.   </w:t>
      </w:r>
    </w:p>
    <w:p w:rsidR="00D17B53" w:rsidRPr="00964176" w:rsidRDefault="00D17B53">
      <w:pPr>
        <w:tabs>
          <w:tab w:val="left" w:pos="2694"/>
        </w:tabs>
        <w:spacing w:after="0" w:line="240" w:lineRule="auto"/>
        <w:rPr>
          <w:rFonts w:ascii="Times New Roman" w:eastAsia="Times New Roman" w:hAnsi="Times New Roman" w:cs="Times New Roman"/>
        </w:rPr>
      </w:pPr>
    </w:p>
    <w:p w:rsidR="00D17B53" w:rsidRPr="00964176" w:rsidRDefault="00ED1DB1">
      <w:pPr>
        <w:tabs>
          <w:tab w:val="left" w:pos="2694"/>
        </w:tabs>
        <w:spacing w:after="0" w:line="240" w:lineRule="auto"/>
        <w:jc w:val="both"/>
        <w:rPr>
          <w:rFonts w:ascii="Times New Roman" w:eastAsia="Times New Roman" w:hAnsi="Times New Roman" w:cs="Times New Roman"/>
        </w:rPr>
      </w:pPr>
      <w:r w:rsidRPr="00964176">
        <w:rPr>
          <w:rFonts w:ascii="Times New Roman" w:eastAsia="Times New Roman" w:hAnsi="Times New Roman" w:cs="Times New Roman"/>
          <w:b/>
        </w:rPr>
        <w:t xml:space="preserve">           </w:t>
      </w:r>
      <w:r w:rsidR="009822B5" w:rsidRPr="00964176">
        <w:rPr>
          <w:rFonts w:ascii="Times New Roman" w:eastAsia="Times New Roman" w:hAnsi="Times New Roman" w:cs="Times New Roman"/>
          <w:b/>
          <w:i/>
        </w:rPr>
        <w:t>По результатам проверки о</w:t>
      </w:r>
      <w:r w:rsidRPr="00964176">
        <w:rPr>
          <w:rFonts w:ascii="Times New Roman" w:eastAsia="Times New Roman" w:hAnsi="Times New Roman" w:cs="Times New Roman"/>
          <w:b/>
          <w:i/>
        </w:rPr>
        <w:t>формлен</w:t>
      </w:r>
      <w:r w:rsidRPr="00964176">
        <w:rPr>
          <w:rFonts w:ascii="Times New Roman" w:eastAsia="Times New Roman" w:hAnsi="Times New Roman" w:cs="Times New Roman"/>
        </w:rPr>
        <w:t xml:space="preserve"> акт использования бюджетных средств, выделенных на реконструкцию муниципального бюджетного учреждения </w:t>
      </w:r>
      <w:r w:rsidRPr="00964176">
        <w:rPr>
          <w:rFonts w:ascii="Times New Roman" w:eastAsia="Times New Roman" w:hAnsi="Times New Roman" w:cs="Times New Roman"/>
          <w:b/>
        </w:rPr>
        <w:t>«</w:t>
      </w:r>
      <w:r w:rsidRPr="00964176">
        <w:rPr>
          <w:rFonts w:ascii="Times New Roman" w:eastAsia="Times New Roman" w:hAnsi="Times New Roman" w:cs="Times New Roman"/>
        </w:rPr>
        <w:t>Центр культуры и досуга, в том числе для использования людьми с ограниченными возможностями, города Пензы»  в рамках долгосрочной целевой программы «Подготовка  к празднованию 350-летия основания города Пензы на 2010-2013 годы», утвержденной постановлением администрации города Пензы от 18.12.2009 года №1577.</w:t>
      </w:r>
    </w:p>
    <w:p w:rsidR="009822B5" w:rsidRPr="00964176" w:rsidRDefault="009822B5">
      <w:pPr>
        <w:spacing w:after="0"/>
        <w:ind w:firstLine="540"/>
        <w:jc w:val="both"/>
        <w:rPr>
          <w:rFonts w:ascii="Times New Roman" w:eastAsia="Times New Roman" w:hAnsi="Times New Roman" w:cs="Times New Roman"/>
        </w:rPr>
      </w:pPr>
    </w:p>
    <w:p w:rsidR="00D17B53" w:rsidRPr="00964176" w:rsidRDefault="00ED1DB1" w:rsidP="009822B5">
      <w:pPr>
        <w:spacing w:after="0" w:line="240" w:lineRule="auto"/>
        <w:ind w:firstLine="539"/>
        <w:jc w:val="both"/>
        <w:rPr>
          <w:rFonts w:ascii="Times New Roman" w:eastAsia="Times New Roman" w:hAnsi="Times New Roman" w:cs="Times New Roman"/>
        </w:rPr>
      </w:pPr>
      <w:r w:rsidRPr="00964176">
        <w:rPr>
          <w:rFonts w:ascii="Times New Roman" w:eastAsia="Times New Roman" w:hAnsi="Times New Roman" w:cs="Times New Roman"/>
          <w:b/>
          <w:i/>
        </w:rPr>
        <w:t>Представление для рассмотрения и принятия мер по устранению выявленных нарушений и недостатков,</w:t>
      </w:r>
      <w:r w:rsidRPr="00964176">
        <w:rPr>
          <w:rFonts w:ascii="Times New Roman" w:eastAsia="Times New Roman" w:hAnsi="Times New Roman" w:cs="Times New Roman"/>
        </w:rPr>
        <w:t xml:space="preserve"> направлено в МКУ «УКС города Пензы» в котором учреждению предложено:</w:t>
      </w:r>
    </w:p>
    <w:p w:rsidR="00D17B53" w:rsidRPr="00964176" w:rsidRDefault="00ED1DB1" w:rsidP="009822B5">
      <w:pPr>
        <w:spacing w:after="0" w:line="240" w:lineRule="auto"/>
        <w:ind w:firstLine="539"/>
        <w:jc w:val="both"/>
        <w:rPr>
          <w:rFonts w:ascii="Times New Roman" w:eastAsia="Times New Roman" w:hAnsi="Times New Roman" w:cs="Times New Roman"/>
        </w:rPr>
      </w:pPr>
      <w:r w:rsidRPr="00964176">
        <w:rPr>
          <w:rFonts w:ascii="Times New Roman" w:eastAsia="Times New Roman" w:hAnsi="Times New Roman" w:cs="Times New Roman"/>
        </w:rPr>
        <w:t>1. Обеспечивать выполнение подрядчиком обязательств по гарантийному обеспечению выполнения контрактов  в соответствии   с условиями муниципальных контрактов и нормами федерального Закона от 05.04.2013года № 44-ФЗ «О контрактной системе в сфере закупок товаров, работ, услуг для обеспечения государственных и муниципальных нужд</w:t>
      </w:r>
      <w:r w:rsidRPr="00964176">
        <w:rPr>
          <w:rFonts w:ascii="Times New Roman" w:eastAsia="Times New Roman" w:hAnsi="Times New Roman" w:cs="Times New Roman"/>
          <w:i/>
        </w:rPr>
        <w:t xml:space="preserve">» </w:t>
      </w:r>
      <w:r w:rsidRPr="00964176">
        <w:rPr>
          <w:rFonts w:ascii="Times New Roman" w:eastAsia="Times New Roman" w:hAnsi="Times New Roman" w:cs="Times New Roman"/>
        </w:rPr>
        <w:t>на всем протяжении исполнения контракта.</w:t>
      </w:r>
    </w:p>
    <w:p w:rsidR="001B7109" w:rsidRPr="001B7109" w:rsidRDefault="001B7109">
      <w:pPr>
        <w:tabs>
          <w:tab w:val="left" w:pos="2694"/>
        </w:tabs>
        <w:spacing w:after="0" w:line="240" w:lineRule="auto"/>
        <w:ind w:firstLine="540"/>
        <w:jc w:val="both"/>
        <w:rPr>
          <w:rFonts w:ascii="Times New Roman" w:eastAsia="Times New Roman" w:hAnsi="Times New Roman" w:cs="Times New Roman"/>
          <w:sz w:val="16"/>
          <w:szCs w:val="16"/>
        </w:rPr>
      </w:pPr>
    </w:p>
    <w:p w:rsidR="00D17B53" w:rsidRPr="00964176" w:rsidRDefault="00ED1DB1">
      <w:pPr>
        <w:tabs>
          <w:tab w:val="left" w:pos="2694"/>
        </w:tabs>
        <w:spacing w:after="0" w:line="240" w:lineRule="auto"/>
        <w:ind w:firstLine="540"/>
        <w:jc w:val="both"/>
        <w:rPr>
          <w:rFonts w:ascii="Times New Roman" w:eastAsia="Times New Roman" w:hAnsi="Times New Roman" w:cs="Times New Roman"/>
        </w:rPr>
      </w:pPr>
      <w:r w:rsidRPr="00964176">
        <w:rPr>
          <w:rFonts w:ascii="Times New Roman" w:eastAsia="Times New Roman" w:hAnsi="Times New Roman" w:cs="Times New Roman"/>
        </w:rPr>
        <w:t xml:space="preserve">2. При размещении заказов,  при необходимости, руководствоваться требованиями ч.3 ст.17 Федерального закона от 26.07.2006г. № 135-ФЗ «О защите конкуренции»: предусматривать в технической  части документации  об аукционе поставку и монтаж оборудования, неразрывно связанного с объектом строительства, поставка и установка которого невозможны впоследствии без изменения предусмотренных проектом конструктивных решений объекта строительства, а также  обеспечивать  соответствие фактических работ технической части документации аукциона.   Обеспечить учет приобретенного  рояля  стоимостью 3000,0тыс.руб. в соответствии с Приказом </w:t>
      </w:r>
      <w:r w:rsidRPr="00964176">
        <w:rPr>
          <w:rFonts w:ascii="Times New Roman" w:eastAsia="Times New Roman" w:hAnsi="Times New Roman" w:cs="Times New Roman"/>
        </w:rPr>
        <w:lastRenderedPageBreak/>
        <w:t>Минфина РФ от 06.12.2010г. № 162н «Об утверждении Плана счетов бюджетного учета и инструкции по его применению».</w:t>
      </w:r>
    </w:p>
    <w:p w:rsidR="001B7109" w:rsidRPr="001B7109" w:rsidRDefault="001B7109" w:rsidP="009822B5">
      <w:pPr>
        <w:spacing w:after="0" w:line="240" w:lineRule="auto"/>
        <w:ind w:firstLine="540"/>
        <w:jc w:val="both"/>
        <w:rPr>
          <w:rFonts w:ascii="Times New Roman" w:eastAsia="Times New Roman" w:hAnsi="Times New Roman" w:cs="Times New Roman"/>
          <w:sz w:val="16"/>
          <w:szCs w:val="16"/>
        </w:rPr>
      </w:pPr>
    </w:p>
    <w:p w:rsidR="00D17B53" w:rsidRPr="00964176" w:rsidRDefault="00ED1DB1" w:rsidP="009822B5">
      <w:pPr>
        <w:spacing w:after="0" w:line="240" w:lineRule="auto"/>
        <w:ind w:firstLine="540"/>
        <w:jc w:val="both"/>
        <w:rPr>
          <w:rFonts w:ascii="Times New Roman" w:eastAsia="Times New Roman" w:hAnsi="Times New Roman" w:cs="Times New Roman"/>
        </w:rPr>
      </w:pPr>
      <w:r w:rsidRPr="00964176">
        <w:rPr>
          <w:rFonts w:ascii="Times New Roman" w:eastAsia="Times New Roman" w:hAnsi="Times New Roman" w:cs="Times New Roman"/>
        </w:rPr>
        <w:t>3. Принять меры ко взысканию с ООО «</w:t>
      </w:r>
      <w:proofErr w:type="spellStart"/>
      <w:r w:rsidRPr="00964176">
        <w:rPr>
          <w:rFonts w:ascii="Times New Roman" w:eastAsia="Times New Roman" w:hAnsi="Times New Roman" w:cs="Times New Roman"/>
        </w:rPr>
        <w:t>СтройСити</w:t>
      </w:r>
      <w:proofErr w:type="spellEnd"/>
      <w:r w:rsidRPr="00964176">
        <w:rPr>
          <w:rFonts w:ascii="Times New Roman" w:eastAsia="Times New Roman" w:hAnsi="Times New Roman" w:cs="Times New Roman"/>
        </w:rPr>
        <w:t xml:space="preserve">» сумму необоснованно </w:t>
      </w:r>
      <w:r w:rsidRPr="00964176">
        <w:rPr>
          <w:rFonts w:ascii="Times New Roman" w:eastAsia="Calibri" w:hAnsi="Times New Roman" w:cs="Times New Roman"/>
        </w:rPr>
        <w:t>завышенных расходов на возведение временных зданий и сооружений в размере 7006,4 тыс.руб</w:t>
      </w:r>
      <w:r w:rsidRPr="00964176">
        <w:rPr>
          <w:rFonts w:ascii="Times New Roman" w:eastAsia="Calibri" w:hAnsi="Times New Roman" w:cs="Times New Roman"/>
          <w:i/>
        </w:rPr>
        <w:t>.</w:t>
      </w:r>
      <w:r w:rsidRPr="00964176">
        <w:rPr>
          <w:rFonts w:ascii="Times New Roman" w:eastAsia="Calibri" w:hAnsi="Times New Roman" w:cs="Times New Roman"/>
        </w:rPr>
        <w:t>(7318,8т.р. – 312,4т.р.).</w:t>
      </w:r>
      <w:r w:rsidRPr="00964176">
        <w:rPr>
          <w:rFonts w:ascii="Times New Roman" w:eastAsia="Times New Roman" w:hAnsi="Times New Roman" w:cs="Times New Roman"/>
        </w:rPr>
        <w:t xml:space="preserve">  Документацией об  аукционе, муниципальным контрактом №2 от 04.02.2011г. предусмотрено возведение подрядчиком за счет собственных средств временных объектов по расчету, основанному на данных ПОС (гардеробная, душевая  кабина, умывальная, сушильная  комната, буфет, комната для обогрева рабочих), что соответствует требованиям, установленным  п.4.84 Методики определения стоимости строительной продукции (МДС 81-35-2004), утвержденной постановлением Государственного Комитета РФ по строительству и жилищно-коммунальному хозяйству от 05.03.2004г. № 15/1, однако в сметную стоимость строительства включены затраты на возведение временных объектов по нормам,  приведенным в Сборнике сметных норм затрат на строительство временных зданий и сооружений (ГСН 81-05-01-2001). </w:t>
      </w:r>
      <w:r w:rsidRPr="00964176">
        <w:rPr>
          <w:rFonts w:ascii="Times New Roman" w:eastAsia="Calibri" w:hAnsi="Times New Roman" w:cs="Times New Roman"/>
        </w:rPr>
        <w:t xml:space="preserve">утвержденного Постановлением Госстроя России от 07.05.2001 N 45), </w:t>
      </w:r>
      <w:r w:rsidRPr="00964176">
        <w:rPr>
          <w:rFonts w:ascii="Times New Roman" w:eastAsia="Times New Roman" w:hAnsi="Times New Roman" w:cs="Times New Roman"/>
        </w:rPr>
        <w:t>в % от сметной стоимости строительно-монтажных работ в сумме 7318,8тыс.руб; фактические  затраты на размещение временных зданий и сооружений согласно  представленным  ООО «</w:t>
      </w:r>
      <w:proofErr w:type="spellStart"/>
      <w:r w:rsidRPr="00964176">
        <w:rPr>
          <w:rFonts w:ascii="Times New Roman" w:eastAsia="Times New Roman" w:hAnsi="Times New Roman" w:cs="Times New Roman"/>
        </w:rPr>
        <w:t>СтройСити</w:t>
      </w:r>
      <w:proofErr w:type="spellEnd"/>
      <w:r w:rsidRPr="00964176">
        <w:rPr>
          <w:rFonts w:ascii="Times New Roman" w:eastAsia="Times New Roman" w:hAnsi="Times New Roman" w:cs="Times New Roman"/>
        </w:rPr>
        <w:t xml:space="preserve">» и ООО «Гелиос» документам составили 312,4тыс.руб. </w:t>
      </w:r>
    </w:p>
    <w:p w:rsidR="001B7109" w:rsidRPr="001B7109" w:rsidRDefault="001B7109" w:rsidP="009822B5">
      <w:pPr>
        <w:spacing w:after="0" w:line="240" w:lineRule="auto"/>
        <w:ind w:firstLine="540"/>
        <w:jc w:val="both"/>
        <w:rPr>
          <w:rFonts w:ascii="Times New Roman" w:eastAsia="Times New Roman" w:hAnsi="Times New Roman" w:cs="Times New Roman"/>
          <w:sz w:val="16"/>
          <w:szCs w:val="16"/>
        </w:rPr>
      </w:pPr>
    </w:p>
    <w:p w:rsidR="00D17B53" w:rsidRPr="00964176" w:rsidRDefault="00ED1DB1" w:rsidP="009822B5">
      <w:pPr>
        <w:spacing w:after="0" w:line="240" w:lineRule="auto"/>
        <w:ind w:firstLine="540"/>
        <w:jc w:val="both"/>
        <w:rPr>
          <w:rFonts w:ascii="Times New Roman" w:eastAsia="Times New Roman" w:hAnsi="Times New Roman" w:cs="Times New Roman"/>
        </w:rPr>
      </w:pPr>
      <w:r w:rsidRPr="00964176">
        <w:rPr>
          <w:rFonts w:ascii="Times New Roman" w:eastAsia="Times New Roman" w:hAnsi="Times New Roman" w:cs="Times New Roman"/>
        </w:rPr>
        <w:t>4. Принять меры по взысканию неустойки  за нарушение срока выполнения работ по реконструкции здания «Центра культуры и досуга г.Пензы», предусмотренной п.14.7 муниципального контракта №2 от 04.02.2011г, в сумме 3710,2 тыс.руб. за период:</w:t>
      </w:r>
    </w:p>
    <w:p w:rsidR="00D17B53" w:rsidRPr="00964176" w:rsidRDefault="00ED1DB1" w:rsidP="009822B5">
      <w:pPr>
        <w:spacing w:after="0" w:line="240" w:lineRule="auto"/>
        <w:ind w:firstLine="540"/>
        <w:jc w:val="both"/>
        <w:rPr>
          <w:rFonts w:ascii="Times New Roman" w:eastAsia="Times New Roman" w:hAnsi="Times New Roman" w:cs="Times New Roman"/>
        </w:rPr>
      </w:pPr>
      <w:r w:rsidRPr="00964176">
        <w:rPr>
          <w:rFonts w:ascii="Times New Roman" w:eastAsia="Times New Roman" w:hAnsi="Times New Roman" w:cs="Times New Roman"/>
        </w:rPr>
        <w:t xml:space="preserve">с 28.12.2013г.по 18.03.2014г.- 81день х0,1% </w:t>
      </w:r>
      <w:proofErr w:type="spellStart"/>
      <w:r w:rsidRPr="00964176">
        <w:rPr>
          <w:rFonts w:ascii="Times New Roman" w:eastAsia="Times New Roman" w:hAnsi="Times New Roman" w:cs="Times New Roman"/>
        </w:rPr>
        <w:t>х</w:t>
      </w:r>
      <w:proofErr w:type="spellEnd"/>
      <w:r w:rsidRPr="00964176">
        <w:rPr>
          <w:rFonts w:ascii="Times New Roman" w:eastAsia="Times New Roman" w:hAnsi="Times New Roman" w:cs="Times New Roman"/>
        </w:rPr>
        <w:t xml:space="preserve"> 28357,5тыс.руб. = 2297,0тыс.руб.</w:t>
      </w:r>
    </w:p>
    <w:p w:rsidR="00D17B53" w:rsidRPr="00964176" w:rsidRDefault="00ED1DB1" w:rsidP="009822B5">
      <w:pPr>
        <w:spacing w:after="0" w:line="240" w:lineRule="auto"/>
        <w:ind w:firstLine="540"/>
        <w:jc w:val="both"/>
        <w:rPr>
          <w:rFonts w:ascii="Times New Roman" w:eastAsia="Times New Roman" w:hAnsi="Times New Roman" w:cs="Times New Roman"/>
        </w:rPr>
      </w:pPr>
      <w:r w:rsidRPr="00964176">
        <w:rPr>
          <w:rFonts w:ascii="Times New Roman" w:eastAsia="Times New Roman" w:hAnsi="Times New Roman" w:cs="Times New Roman"/>
        </w:rPr>
        <w:t xml:space="preserve">с 19.03.по 15.04.2014г.- 28дней </w:t>
      </w:r>
      <w:proofErr w:type="spellStart"/>
      <w:r w:rsidRPr="00964176">
        <w:rPr>
          <w:rFonts w:ascii="Times New Roman" w:eastAsia="Times New Roman" w:hAnsi="Times New Roman" w:cs="Times New Roman"/>
        </w:rPr>
        <w:t>х</w:t>
      </w:r>
      <w:proofErr w:type="spellEnd"/>
      <w:r w:rsidRPr="00964176">
        <w:rPr>
          <w:rFonts w:ascii="Times New Roman" w:eastAsia="Times New Roman" w:hAnsi="Times New Roman" w:cs="Times New Roman"/>
        </w:rPr>
        <w:t xml:space="preserve"> 0,1% </w:t>
      </w:r>
      <w:proofErr w:type="spellStart"/>
      <w:r w:rsidRPr="00964176">
        <w:rPr>
          <w:rFonts w:ascii="Times New Roman" w:eastAsia="Times New Roman" w:hAnsi="Times New Roman" w:cs="Times New Roman"/>
        </w:rPr>
        <w:t>х</w:t>
      </w:r>
      <w:proofErr w:type="spellEnd"/>
      <w:r w:rsidRPr="00964176">
        <w:rPr>
          <w:rFonts w:ascii="Times New Roman" w:eastAsia="Times New Roman" w:hAnsi="Times New Roman" w:cs="Times New Roman"/>
        </w:rPr>
        <w:t xml:space="preserve"> 13332,1тыс.руб. = 373,3тыс.руб.</w:t>
      </w:r>
    </w:p>
    <w:p w:rsidR="00D17B53" w:rsidRPr="00964176" w:rsidRDefault="00ED1DB1" w:rsidP="009822B5">
      <w:pPr>
        <w:spacing w:after="0" w:line="240" w:lineRule="auto"/>
        <w:ind w:firstLine="540"/>
        <w:jc w:val="both"/>
        <w:rPr>
          <w:rFonts w:ascii="Times New Roman" w:eastAsia="Times New Roman" w:hAnsi="Times New Roman" w:cs="Times New Roman"/>
        </w:rPr>
      </w:pPr>
      <w:r w:rsidRPr="00964176">
        <w:rPr>
          <w:rFonts w:ascii="Times New Roman" w:eastAsia="Times New Roman" w:hAnsi="Times New Roman" w:cs="Times New Roman"/>
        </w:rPr>
        <w:t xml:space="preserve">с 16.04.по 03.07.2014г. – 78 дней </w:t>
      </w:r>
      <w:proofErr w:type="spellStart"/>
      <w:r w:rsidRPr="00964176">
        <w:rPr>
          <w:rFonts w:ascii="Times New Roman" w:eastAsia="Times New Roman" w:hAnsi="Times New Roman" w:cs="Times New Roman"/>
        </w:rPr>
        <w:t>х</w:t>
      </w:r>
      <w:proofErr w:type="spellEnd"/>
      <w:r w:rsidRPr="00964176">
        <w:rPr>
          <w:rFonts w:ascii="Times New Roman" w:eastAsia="Times New Roman" w:hAnsi="Times New Roman" w:cs="Times New Roman"/>
        </w:rPr>
        <w:t xml:space="preserve"> 0,1% </w:t>
      </w:r>
      <w:proofErr w:type="spellStart"/>
      <w:r w:rsidRPr="00964176">
        <w:rPr>
          <w:rFonts w:ascii="Times New Roman" w:eastAsia="Times New Roman" w:hAnsi="Times New Roman" w:cs="Times New Roman"/>
        </w:rPr>
        <w:t>х</w:t>
      </w:r>
      <w:proofErr w:type="spellEnd"/>
      <w:r w:rsidRPr="00964176">
        <w:rPr>
          <w:rFonts w:ascii="Times New Roman" w:eastAsia="Times New Roman" w:hAnsi="Times New Roman" w:cs="Times New Roman"/>
        </w:rPr>
        <w:t xml:space="preserve"> 13332,1тыс.руб. = 1039,9тыс.руб.</w:t>
      </w:r>
    </w:p>
    <w:p w:rsidR="00EB6386" w:rsidRPr="00964176" w:rsidRDefault="00EB6386" w:rsidP="0017544C">
      <w:pPr>
        <w:spacing w:after="0" w:line="240" w:lineRule="auto"/>
        <w:jc w:val="both"/>
        <w:rPr>
          <w:rFonts w:ascii="Times New Roman" w:eastAsia="Times New Roman" w:hAnsi="Times New Roman" w:cs="Times New Roman"/>
        </w:rPr>
      </w:pPr>
    </w:p>
    <w:p w:rsidR="0015540F" w:rsidRDefault="00EB6386" w:rsidP="00EB6386">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 </w:t>
      </w:r>
      <w:r w:rsidR="00ED1DB1" w:rsidRPr="00964176">
        <w:rPr>
          <w:rFonts w:ascii="Times New Roman" w:eastAsia="Times New Roman" w:hAnsi="Times New Roman" w:cs="Times New Roman"/>
        </w:rPr>
        <w:t xml:space="preserve">Отчеты о результатах проведенной проверки были направлены главе администрации города Пензы (письмо от 11.09.2014 №163/КСП) и Финансовое управление города Пензы (письмо от 10.09.2014 №162/КСП). </w:t>
      </w:r>
    </w:p>
    <w:p w:rsidR="0015540F" w:rsidRPr="0015540F" w:rsidRDefault="0015540F" w:rsidP="00EB6386">
      <w:pPr>
        <w:spacing w:after="0" w:line="240" w:lineRule="auto"/>
        <w:ind w:firstLine="567"/>
        <w:jc w:val="both"/>
        <w:rPr>
          <w:rFonts w:ascii="Times New Roman" w:eastAsia="Times New Roman" w:hAnsi="Times New Roman" w:cs="Times New Roman"/>
          <w:sz w:val="16"/>
          <w:szCs w:val="16"/>
        </w:rPr>
      </w:pPr>
    </w:p>
    <w:p w:rsidR="00D17B53" w:rsidRPr="00964176" w:rsidRDefault="00ED1DB1" w:rsidP="00EB6386">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Администрация города Пензы проинформировала Контрольно-счетную палату города Пензы о принятых мерах по недопущению выявленных нарушений (письмо от 26.09.2014 №1-04-5499).</w:t>
      </w:r>
    </w:p>
    <w:p w:rsidR="0017544C" w:rsidRPr="0015540F" w:rsidRDefault="0017544C" w:rsidP="0017544C">
      <w:pPr>
        <w:spacing w:after="0" w:line="240" w:lineRule="auto"/>
        <w:ind w:firstLine="567"/>
        <w:jc w:val="both"/>
        <w:rPr>
          <w:rFonts w:ascii="Times New Roman" w:eastAsia="Times New Roman" w:hAnsi="Times New Roman" w:cs="Times New Roman"/>
          <w:sz w:val="16"/>
          <w:szCs w:val="16"/>
        </w:rPr>
      </w:pPr>
    </w:p>
    <w:p w:rsidR="0017544C" w:rsidRPr="00964176" w:rsidRDefault="0017544C" w:rsidP="0017544C">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Муниципальное казенное учреждение "Управление капитального строительства г.Пензы" предоставило информацию о принятых и принимаемых мерах по устранению выявленных нарушений (письмо от 29.09.2014 №2530). В процессе судебного разбирательства находится дело о взыскании с ООО  "</w:t>
      </w:r>
      <w:proofErr w:type="spellStart"/>
      <w:r w:rsidRPr="00964176">
        <w:rPr>
          <w:rFonts w:ascii="Times New Roman" w:eastAsia="Times New Roman" w:hAnsi="Times New Roman" w:cs="Times New Roman"/>
        </w:rPr>
        <w:t>СтройСити</w:t>
      </w:r>
      <w:proofErr w:type="spellEnd"/>
      <w:r w:rsidRPr="00964176">
        <w:rPr>
          <w:rFonts w:ascii="Times New Roman" w:eastAsia="Times New Roman" w:hAnsi="Times New Roman" w:cs="Times New Roman"/>
        </w:rPr>
        <w:t>" стоимости расходов на временные здания, сооружения  7006,4 тыс. руб. и неустойки в сумме 3710,2 тыс. руб. Рояль стоимостью 3000,0 тыс. руб. учтено в муниципальной собственности согласно Постановления администрации города Пензы от 29.08.2014г №1019.</w:t>
      </w:r>
    </w:p>
    <w:p w:rsidR="00D17B53" w:rsidRPr="00964176" w:rsidRDefault="00D17B53" w:rsidP="009822B5">
      <w:pPr>
        <w:spacing w:after="0" w:line="240" w:lineRule="auto"/>
        <w:ind w:firstLine="360"/>
        <w:jc w:val="both"/>
        <w:rPr>
          <w:rFonts w:ascii="Times New Roman" w:eastAsia="Times New Roman" w:hAnsi="Times New Roman" w:cs="Times New Roman"/>
        </w:rPr>
      </w:pPr>
    </w:p>
    <w:p w:rsidR="00D17B53" w:rsidRPr="00964176" w:rsidRDefault="00ED1DB1" w:rsidP="009822B5">
      <w:pPr>
        <w:spacing w:after="0" w:line="240" w:lineRule="auto"/>
        <w:ind w:firstLine="360"/>
        <w:jc w:val="both"/>
        <w:rPr>
          <w:rFonts w:ascii="Times New Roman" w:eastAsia="Times New Roman" w:hAnsi="Times New Roman" w:cs="Times New Roman"/>
        </w:rPr>
      </w:pPr>
      <w:r w:rsidRPr="00964176">
        <w:rPr>
          <w:rFonts w:ascii="Times New Roman" w:eastAsia="Times New Roman" w:hAnsi="Times New Roman" w:cs="Times New Roman"/>
        </w:rPr>
        <w:t xml:space="preserve"> </w:t>
      </w:r>
    </w:p>
    <w:p w:rsidR="00D17B53" w:rsidRPr="00964176" w:rsidRDefault="00ED1DB1" w:rsidP="009822B5">
      <w:pPr>
        <w:spacing w:after="0" w:line="240" w:lineRule="auto"/>
        <w:ind w:firstLine="567"/>
        <w:jc w:val="both"/>
        <w:rPr>
          <w:rFonts w:ascii="Times New Roman" w:eastAsia="Times New Roman" w:hAnsi="Times New Roman" w:cs="Times New Roman"/>
          <w:b/>
        </w:rPr>
      </w:pPr>
      <w:r w:rsidRPr="00964176">
        <w:rPr>
          <w:rFonts w:ascii="Times New Roman" w:eastAsia="Times New Roman" w:hAnsi="Times New Roman" w:cs="Times New Roman"/>
          <w:b/>
          <w:color w:val="000066"/>
        </w:rPr>
        <w:t>Проведена проверка за 9 месяцев 2014 года законности, результативности использования средств бюджета города Пензы на ремонт автомобильных дорог, дорожных сооружений и элементов обустройства автомобильных дорог., в результате установлено:</w:t>
      </w:r>
    </w:p>
    <w:p w:rsidR="00D17B53" w:rsidRPr="00964176" w:rsidRDefault="00D17B53">
      <w:pPr>
        <w:spacing w:after="0" w:line="240" w:lineRule="auto"/>
        <w:ind w:firstLine="360"/>
        <w:jc w:val="both"/>
        <w:rPr>
          <w:rFonts w:ascii="Times New Roman" w:eastAsia="Times New Roman" w:hAnsi="Times New Roman" w:cs="Times New Roman"/>
        </w:rPr>
      </w:pPr>
    </w:p>
    <w:p w:rsidR="00D17B53" w:rsidRPr="00964176" w:rsidRDefault="00ED1DB1" w:rsidP="009822B5">
      <w:pPr>
        <w:spacing w:after="0" w:line="240" w:lineRule="auto"/>
        <w:ind w:left="23" w:firstLine="697"/>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1. На выполнение работ по ремонту улично-дорожной сети заключены 4 контракта на сумму 42491,8 тыс.руб., в том числе:</w:t>
      </w:r>
    </w:p>
    <w:p w:rsidR="00D17B53" w:rsidRPr="00964176" w:rsidRDefault="00ED1DB1" w:rsidP="009822B5">
      <w:pPr>
        <w:spacing w:after="0" w:line="240" w:lineRule="auto"/>
        <w:ind w:firstLine="720"/>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  31799,1 тыс.руб. – по  текущему ремонту улично-дорожной сети в рамках муниципального контракта от 23.12.2013 №227607, заключенного с МУП «</w:t>
      </w:r>
      <w:proofErr w:type="spellStart"/>
      <w:r w:rsidRPr="00964176">
        <w:rPr>
          <w:rFonts w:ascii="Times New Roman" w:eastAsia="Times New Roman" w:hAnsi="Times New Roman" w:cs="Times New Roman"/>
          <w:color w:val="000066"/>
        </w:rPr>
        <w:t>Пензадормост</w:t>
      </w:r>
      <w:proofErr w:type="spellEnd"/>
      <w:r w:rsidRPr="00964176">
        <w:rPr>
          <w:rFonts w:ascii="Times New Roman" w:eastAsia="Times New Roman" w:hAnsi="Times New Roman" w:cs="Times New Roman"/>
          <w:color w:val="000066"/>
        </w:rPr>
        <w:t>».  Предъявлено к оплате 62 акта выполненных работ КС-2 на сумму 33182,4 тыс.руб. (28339,3 т.р. – выполнено из запланированных работ, 4843,1 т.р. – выполнено в счет непредвиденных расходов, предусмотренных условиями муниципального контракта) оплачено 33182,4 тыс.руб.,</w:t>
      </w:r>
      <w:r w:rsidRPr="00964176">
        <w:rPr>
          <w:rFonts w:ascii="Times New Roman" w:eastAsia="Calibri" w:hAnsi="Times New Roman" w:cs="Times New Roman"/>
          <w:color w:val="000066"/>
        </w:rPr>
        <w:t xml:space="preserve"> </w:t>
      </w:r>
      <w:r w:rsidRPr="00964176">
        <w:rPr>
          <w:rFonts w:ascii="Times New Roman" w:eastAsia="Times New Roman" w:hAnsi="Times New Roman" w:cs="Times New Roman"/>
          <w:color w:val="000066"/>
        </w:rPr>
        <w:t>задолженность за выполненные работы по текущему ремонту в период с января по сентябрь 2014 года по данному контракту отсутствует;</w:t>
      </w:r>
    </w:p>
    <w:p w:rsidR="00D17B53" w:rsidRPr="00964176" w:rsidRDefault="00ED1DB1" w:rsidP="009822B5">
      <w:pPr>
        <w:spacing w:after="0" w:line="240" w:lineRule="auto"/>
        <w:ind w:firstLine="720"/>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- 9999,9 – по ямочному ремонту автомобильных дорог в границах городского округа Пензы по контракту от 26.08.2014 №90481, заключенного с МУП «</w:t>
      </w:r>
      <w:proofErr w:type="spellStart"/>
      <w:r w:rsidRPr="00964176">
        <w:rPr>
          <w:rFonts w:ascii="Times New Roman" w:eastAsia="Times New Roman" w:hAnsi="Times New Roman" w:cs="Times New Roman"/>
          <w:color w:val="000066"/>
        </w:rPr>
        <w:t>Пензадормост</w:t>
      </w:r>
      <w:proofErr w:type="spellEnd"/>
      <w:r w:rsidRPr="00964176">
        <w:rPr>
          <w:rFonts w:ascii="Times New Roman" w:eastAsia="Times New Roman" w:hAnsi="Times New Roman" w:cs="Times New Roman"/>
          <w:color w:val="000066"/>
        </w:rPr>
        <w:t xml:space="preserve">». Предъявлено 7 </w:t>
      </w:r>
      <w:r w:rsidRPr="00964176">
        <w:rPr>
          <w:rFonts w:ascii="Times New Roman" w:eastAsia="Times New Roman" w:hAnsi="Times New Roman" w:cs="Times New Roman"/>
          <w:color w:val="000066"/>
        </w:rPr>
        <w:lastRenderedPageBreak/>
        <w:t>актов выполненных работ КС-2 на общую сумму 9999,9 тыс.руб., оплата произведена в полном объеме;</w:t>
      </w:r>
    </w:p>
    <w:p w:rsidR="00D17B53" w:rsidRPr="00964176" w:rsidRDefault="009822B5" w:rsidP="009822B5">
      <w:pPr>
        <w:spacing w:after="0" w:line="240" w:lineRule="auto"/>
        <w:ind w:firstLine="720"/>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 xml:space="preserve">- </w:t>
      </w:r>
      <w:r w:rsidR="00ED1DB1" w:rsidRPr="00964176">
        <w:rPr>
          <w:rFonts w:ascii="Times New Roman" w:eastAsia="Times New Roman" w:hAnsi="Times New Roman" w:cs="Times New Roman"/>
          <w:color w:val="000066"/>
        </w:rPr>
        <w:t>587,3 тыс.руб. – по ремонту металлического барьерного ограждения  по ул. Новоселов в районе от пос.Заря до пос. Нефтяник по контракту от 26.05.2014 №0355300034014000022-0163518-01, заключенному с ООО «Конвектор». Предъявлен акт выполненных работ на сумму 587,3 тыс.руб., оплата произведена в полном объеме;</w:t>
      </w:r>
    </w:p>
    <w:p w:rsidR="00D17B53" w:rsidRPr="00964176" w:rsidRDefault="00ED1DB1" w:rsidP="009822B5">
      <w:pPr>
        <w:spacing w:after="0" w:line="240" w:lineRule="auto"/>
        <w:ind w:firstLine="720"/>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- 105,5 тыс.руб. – по установке недостающих барьерных ограждений по ул.Тухачевского (вдоль дома №21 по ул.Локомотивная) по муниципальному контракту от 08.08.2014 №2014.217045, заключенному с ООО «Омега». Работы не выполнены, не оплачены, размер пени за просрочку работ  с 01.10.2014 по 30.11.2014 составил 1,77 тыс.руб.</w:t>
      </w:r>
    </w:p>
    <w:p w:rsidR="00D17B53" w:rsidRPr="00964176" w:rsidRDefault="00ED1DB1" w:rsidP="009822B5">
      <w:pPr>
        <w:spacing w:after="0" w:line="240" w:lineRule="auto"/>
        <w:ind w:firstLine="720"/>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Таким образом фактически выполнено работ на общую сумму 43769,6 тыс.руб., финансирование и кассовые расходы составили 43769,6 тыс.руб., кредиторская задолженность по состоянию на 01.12.2014 отсутствует. Контракты заключены в рамках конкурсных процедур в соответствии с действующим законодательством.</w:t>
      </w:r>
    </w:p>
    <w:p w:rsidR="00EB6386" w:rsidRPr="00964176" w:rsidRDefault="00EB6386" w:rsidP="009822B5">
      <w:pPr>
        <w:spacing w:after="0" w:line="240" w:lineRule="auto"/>
        <w:ind w:firstLine="720"/>
        <w:jc w:val="both"/>
        <w:rPr>
          <w:rFonts w:ascii="Times New Roman" w:eastAsia="Times New Roman" w:hAnsi="Times New Roman" w:cs="Times New Roman"/>
          <w:color w:val="000066"/>
        </w:rPr>
      </w:pPr>
    </w:p>
    <w:p w:rsidR="00D17B53" w:rsidRPr="00964176" w:rsidRDefault="00ED1DB1" w:rsidP="00EB6386">
      <w:pPr>
        <w:spacing w:after="0" w:line="240" w:lineRule="auto"/>
        <w:ind w:firstLine="567"/>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2. Все 4 заключенных контракта на выполнение работ по ремонту улично-дорожной сети соответствуют техническим заданиям, локальным сметам, условиям конкурсной документации. Во всех 70-ти актах выполненных работ КС-2 на сумму 43769,6 тыс.руб. виды, объемы и стоимость работ соответствует указанным в технической документации и локальных сметах. С выходом по месту выполнения работ по 59 объектам установлено их фактическое выполнение в соответствии с заключенными контрактами (справки проверки от 13-14 ноября 2014 года).</w:t>
      </w:r>
    </w:p>
    <w:p w:rsidR="00D17B53" w:rsidRPr="00964176" w:rsidRDefault="00ED1DB1" w:rsidP="009822B5">
      <w:pPr>
        <w:spacing w:after="0" w:line="240" w:lineRule="auto"/>
        <w:ind w:firstLine="720"/>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Встречной проверкой в МУП «</w:t>
      </w:r>
      <w:proofErr w:type="spellStart"/>
      <w:r w:rsidRPr="00964176">
        <w:rPr>
          <w:rFonts w:ascii="Times New Roman" w:eastAsia="Times New Roman" w:hAnsi="Times New Roman" w:cs="Times New Roman"/>
          <w:color w:val="000066"/>
        </w:rPr>
        <w:t>Пензадормост</w:t>
      </w:r>
      <w:proofErr w:type="spellEnd"/>
      <w:r w:rsidRPr="00964176">
        <w:rPr>
          <w:rFonts w:ascii="Times New Roman" w:eastAsia="Times New Roman" w:hAnsi="Times New Roman" w:cs="Times New Roman"/>
          <w:color w:val="000066"/>
        </w:rPr>
        <w:t>» (справка от 25.11.2014)  выборочно проверены первичные учетные документы по актам выполненных работ КС-2 на общую сумму 11064,1 тыс.руб.  (КС-2 от 15.05.2014 № 49 на 7351,0 т.р. по  муниципальному контракту от 23.12.2013 №227607, КС-2 от 31.08.2014 №1 на 3713,1 т.р. по контракту от 26.08.2014 №90481). Представленные первичные учетные документы подтверждают затраты по ямочному ремонту.</w:t>
      </w:r>
    </w:p>
    <w:p w:rsidR="00EB6386" w:rsidRPr="001B7109" w:rsidRDefault="00EB6386" w:rsidP="009822B5">
      <w:pPr>
        <w:spacing w:after="0" w:line="240" w:lineRule="auto"/>
        <w:ind w:firstLine="720"/>
        <w:jc w:val="both"/>
        <w:rPr>
          <w:rFonts w:ascii="Times New Roman" w:eastAsia="Times New Roman" w:hAnsi="Times New Roman" w:cs="Times New Roman"/>
          <w:color w:val="000066"/>
          <w:sz w:val="16"/>
          <w:szCs w:val="16"/>
        </w:rPr>
      </w:pPr>
    </w:p>
    <w:p w:rsidR="00D17B53" w:rsidRPr="00964176" w:rsidRDefault="00ED1DB1" w:rsidP="00EB6386">
      <w:pPr>
        <w:spacing w:after="0" w:line="240" w:lineRule="auto"/>
        <w:ind w:firstLine="567"/>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3. Согласно контракту от 26.08.2014 №90481 на сумму 9999,9 тыс.руб. ямочный ремонт должен быть произведен на 65 объектах (количество улиц и их наименование) площадью 15932,8м</w:t>
      </w:r>
      <w:r w:rsidRPr="00964176">
        <w:rPr>
          <w:rFonts w:ascii="Times New Roman" w:eastAsia="Times New Roman" w:hAnsi="Times New Roman" w:cs="Times New Roman"/>
          <w:color w:val="000066"/>
          <w:vertAlign w:val="superscript"/>
        </w:rPr>
        <w:t>2</w:t>
      </w:r>
      <w:r w:rsidRPr="00964176">
        <w:rPr>
          <w:rFonts w:ascii="Times New Roman" w:eastAsia="Times New Roman" w:hAnsi="Times New Roman" w:cs="Times New Roman"/>
          <w:color w:val="000066"/>
        </w:rPr>
        <w:t>. Фактически работы произведены на 41-ом объекте площадью 15861,3 м</w:t>
      </w:r>
      <w:r w:rsidRPr="00964176">
        <w:rPr>
          <w:rFonts w:ascii="Times New Roman" w:eastAsia="Times New Roman" w:hAnsi="Times New Roman" w:cs="Times New Roman"/>
          <w:color w:val="000066"/>
          <w:vertAlign w:val="superscript"/>
        </w:rPr>
        <w:t>2</w:t>
      </w:r>
      <w:r w:rsidRPr="00964176">
        <w:rPr>
          <w:rFonts w:ascii="Times New Roman" w:eastAsia="Times New Roman" w:hAnsi="Times New Roman" w:cs="Times New Roman"/>
          <w:color w:val="000066"/>
        </w:rPr>
        <w:t xml:space="preserve"> на сумму 9945,2 тыс.руб., т.е. площадь в размере 3310,5м</w:t>
      </w:r>
      <w:r w:rsidRPr="00964176">
        <w:rPr>
          <w:rFonts w:ascii="Times New Roman" w:eastAsia="Times New Roman" w:hAnsi="Times New Roman" w:cs="Times New Roman"/>
          <w:color w:val="000066"/>
          <w:vertAlign w:val="superscript"/>
        </w:rPr>
        <w:t>2</w:t>
      </w:r>
      <w:r w:rsidRPr="00964176">
        <w:rPr>
          <w:rFonts w:ascii="Times New Roman" w:eastAsia="Times New Roman" w:hAnsi="Times New Roman" w:cs="Times New Roman"/>
          <w:color w:val="000066"/>
        </w:rPr>
        <w:t xml:space="preserve"> (21 объект), требующая ямочного ремонта и протяженность 3020,0м на 3-х объектах, где требуется ремонт всей проезжей части не были заявлены в конкурсной документации.</w:t>
      </w:r>
    </w:p>
    <w:p w:rsidR="00D17B53" w:rsidRPr="00964176" w:rsidRDefault="00ED1DB1" w:rsidP="00EB6386">
      <w:pPr>
        <w:spacing w:after="0" w:line="240" w:lineRule="auto"/>
        <w:ind w:firstLine="567"/>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В конкурсной документации и дефектном акте отсутствуют конкретные виды и объемы работ по каждому объекту (улице), причиной тому явилось неприменение:</w:t>
      </w:r>
    </w:p>
    <w:p w:rsidR="00D17B53" w:rsidRPr="00964176" w:rsidRDefault="00ED1DB1" w:rsidP="00EB6386">
      <w:pPr>
        <w:spacing w:after="0" w:line="240" w:lineRule="auto"/>
        <w:ind w:firstLine="567"/>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 xml:space="preserve"> «Правил диагностики и оценки состояния автомобильных дорог (взамен ВСН 6-90). </w:t>
      </w:r>
      <w:hyperlink r:id="rId52">
        <w:r w:rsidRPr="00964176">
          <w:rPr>
            <w:rFonts w:ascii="Times New Roman" w:eastAsia="Times New Roman" w:hAnsi="Times New Roman" w:cs="Times New Roman"/>
            <w:color w:val="000066"/>
          </w:rPr>
          <w:t>Основные положения. ОДН 218.0.006-2002» утвержденных распоряжением Минтранса РФ от 03.10.2002 № ИС-840-р</w:t>
        </w:r>
      </w:hyperlink>
      <w:r w:rsidRPr="00964176">
        <w:rPr>
          <w:rFonts w:ascii="Times New Roman" w:eastAsia="Calibri" w:hAnsi="Times New Roman" w:cs="Times New Roman"/>
          <w:color w:val="000066"/>
        </w:rPr>
        <w:t xml:space="preserve">, </w:t>
      </w:r>
      <w:r w:rsidRPr="00964176">
        <w:rPr>
          <w:rFonts w:ascii="Times New Roman" w:eastAsia="Times New Roman" w:hAnsi="Times New Roman" w:cs="Times New Roman"/>
          <w:color w:val="000066"/>
        </w:rPr>
        <w:t xml:space="preserve">согласно которым следует составлять графические схемы обследуемых  и ремонтируемых участков дороги, к которым прикладываются  фотодокументы  до  ремонта  и  после.  Регистрировать дефекты с помощью видеокамеры или </w:t>
      </w:r>
      <w:proofErr w:type="spellStart"/>
      <w:r w:rsidRPr="00964176">
        <w:rPr>
          <w:rFonts w:ascii="Times New Roman" w:eastAsia="Times New Roman" w:hAnsi="Times New Roman" w:cs="Times New Roman"/>
          <w:color w:val="000066"/>
        </w:rPr>
        <w:t>видеокомпьютерной</w:t>
      </w:r>
      <w:proofErr w:type="spellEnd"/>
      <w:r w:rsidRPr="00964176">
        <w:rPr>
          <w:rFonts w:ascii="Times New Roman" w:eastAsia="Times New Roman" w:hAnsi="Times New Roman" w:cs="Times New Roman"/>
          <w:color w:val="000066"/>
        </w:rPr>
        <w:t xml:space="preserve"> съемки с фиксацией состояния дорожной одежды на электронных носителях информации, вести журнал визуальной оценки дороги (при отсутствии оборудования для фото и </w:t>
      </w:r>
      <w:proofErr w:type="spellStart"/>
      <w:r w:rsidRPr="00964176">
        <w:rPr>
          <w:rFonts w:ascii="Times New Roman" w:eastAsia="Times New Roman" w:hAnsi="Times New Roman" w:cs="Times New Roman"/>
          <w:color w:val="000066"/>
        </w:rPr>
        <w:t>видеокомпьютерной</w:t>
      </w:r>
      <w:proofErr w:type="spellEnd"/>
      <w:r w:rsidRPr="00964176">
        <w:rPr>
          <w:rFonts w:ascii="Times New Roman" w:eastAsia="Times New Roman" w:hAnsi="Times New Roman" w:cs="Times New Roman"/>
          <w:color w:val="000066"/>
        </w:rPr>
        <w:t xml:space="preserve"> съемки, допускается вести глазомерную оценку с занесением дефектов одежды в журнал). На графической  схеме   условными знаками и цветными карандашами указывать   отремонтированные участки. Дефектные ведомости к муниципальным контрактам составлять с указанием конкретного участка ремонтируемой дороги;</w:t>
      </w:r>
    </w:p>
    <w:p w:rsidR="00D17B53" w:rsidRPr="00964176" w:rsidRDefault="00ED1DB1" w:rsidP="009822B5">
      <w:pPr>
        <w:spacing w:after="0" w:line="240" w:lineRule="auto"/>
        <w:ind w:firstLine="720"/>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положений «Методических рекомендаций по ремонту и содержанию автомобильных дорог общего пользования», утвержденных письмом Минтранса РФ от 17.03.2004 N ОС-28/1270-ис, согласно которым все работы по капитальному ремонту, ремонту и содержанию автомобильных дорог и искусственных сооружений, разработке проектов, смет и ведомостей дефектов рекомендуется выполнять на основе данных диагностики (осмотра и исследования состояния) дорог и сооружений на них. Пунктом 1.4 указанных Методических рекомендаций предусмотрено, что работы по оценке состояния дорог и дорожных сооружений включают ежедневные (или еженедельные) текущие осмотры, периодические (1 раз в месяц или квартал) осмотры, сезонные осмотры, выполняемые в начале каждого текущего сезона или в конце предыдущего, диагностику и оценку состояния дорог (исследования состояния).</w:t>
      </w:r>
    </w:p>
    <w:p w:rsidR="00EB6386" w:rsidRPr="001B7109" w:rsidRDefault="00EB6386" w:rsidP="009822B5">
      <w:pPr>
        <w:spacing w:after="0" w:line="240" w:lineRule="auto"/>
        <w:ind w:left="23" w:firstLine="544"/>
        <w:jc w:val="both"/>
        <w:rPr>
          <w:rFonts w:ascii="Times New Roman" w:eastAsia="Times New Roman" w:hAnsi="Times New Roman" w:cs="Times New Roman"/>
          <w:color w:val="000066"/>
          <w:sz w:val="16"/>
          <w:szCs w:val="16"/>
        </w:rPr>
      </w:pPr>
    </w:p>
    <w:p w:rsidR="00D17B53" w:rsidRPr="00964176" w:rsidRDefault="00ED1DB1" w:rsidP="009822B5">
      <w:pPr>
        <w:spacing w:after="0" w:line="240" w:lineRule="auto"/>
        <w:ind w:left="23" w:firstLine="544"/>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lastRenderedPageBreak/>
        <w:t>4. Не выполнены требования п.2 ст.17 и п.2 ст.18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согласно которым Порядок содержания и ремонт автомобильных дорог должны быть установлены муниципальными правовыми актами. По итогам предыдущей проверки по данному вопросу (решение Пензенской городской Думы от 28.10.2011 №735-32/5) администрации города Пензы рекомендовано было разработать такой порядок.</w:t>
      </w:r>
    </w:p>
    <w:p w:rsidR="00EB6386" w:rsidRPr="001B7109" w:rsidRDefault="00EB6386" w:rsidP="009822B5">
      <w:pPr>
        <w:spacing w:after="0" w:line="240" w:lineRule="auto"/>
        <w:ind w:left="23" w:firstLine="544"/>
        <w:jc w:val="both"/>
        <w:rPr>
          <w:rFonts w:ascii="Times New Roman" w:eastAsia="Times New Roman" w:hAnsi="Times New Roman" w:cs="Times New Roman"/>
          <w:color w:val="000066"/>
          <w:sz w:val="16"/>
          <w:szCs w:val="16"/>
        </w:rPr>
      </w:pPr>
    </w:p>
    <w:p w:rsidR="00D17B53" w:rsidRPr="00964176" w:rsidRDefault="00ED1DB1" w:rsidP="009822B5">
      <w:pPr>
        <w:spacing w:after="0" w:line="240" w:lineRule="auto"/>
        <w:ind w:left="23" w:firstLine="544"/>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 xml:space="preserve">5. В Основных требованиях к качеству предоставления муниципальной услуги «Строительство, содержание и ремонт автомобильных дорог общего пользования, мостов и иных транспортных инженерных сооружений. Организация дорожного движения», утвержденных постановлением администрации города Пензы от 19.05.2009 №679/3, указаны </w:t>
      </w:r>
      <w:proofErr w:type="spellStart"/>
      <w:r w:rsidRPr="00964176">
        <w:rPr>
          <w:rFonts w:ascii="Times New Roman" w:eastAsia="Times New Roman" w:hAnsi="Times New Roman" w:cs="Times New Roman"/>
          <w:color w:val="000066"/>
        </w:rPr>
        <w:t>ГОСТы</w:t>
      </w:r>
      <w:proofErr w:type="spellEnd"/>
      <w:r w:rsidRPr="00964176">
        <w:rPr>
          <w:rFonts w:ascii="Times New Roman" w:eastAsia="Times New Roman" w:hAnsi="Times New Roman" w:cs="Times New Roman"/>
          <w:color w:val="000066"/>
        </w:rPr>
        <w:t>, которые были отменены или признаны недействующими (</w:t>
      </w:r>
      <w:hyperlink r:id="rId53">
        <w:r w:rsidRPr="00964176">
          <w:rPr>
            <w:rFonts w:ascii="Times New Roman" w:eastAsia="Times New Roman" w:hAnsi="Times New Roman" w:cs="Times New Roman"/>
            <w:color w:val="000066"/>
          </w:rPr>
          <w:t>ГОСТ 9128-97</w:t>
        </w:r>
      </w:hyperlink>
      <w:r w:rsidRPr="00964176">
        <w:rPr>
          <w:rFonts w:ascii="Times New Roman" w:eastAsia="Times New Roman" w:hAnsi="Times New Roman" w:cs="Times New Roman"/>
          <w:color w:val="000066"/>
        </w:rPr>
        <w:t xml:space="preserve"> «Смеси асфальтобетонные дорожные, аэродромные и асфальтобетон. Технические условия» утратил силу с 01.01.2011 года, </w:t>
      </w:r>
      <w:hyperlink r:id="rId54">
        <w:r w:rsidRPr="00964176">
          <w:rPr>
            <w:rFonts w:ascii="Times New Roman" w:eastAsia="Times New Roman" w:hAnsi="Times New Roman" w:cs="Times New Roman"/>
            <w:color w:val="000066"/>
          </w:rPr>
          <w:t>ГОСТ Р 51256-99</w:t>
        </w:r>
      </w:hyperlink>
      <w:r w:rsidRPr="00964176">
        <w:rPr>
          <w:rFonts w:ascii="Times New Roman" w:eastAsia="Times New Roman" w:hAnsi="Times New Roman" w:cs="Times New Roman"/>
          <w:color w:val="000066"/>
        </w:rPr>
        <w:t xml:space="preserve"> «Технические средства организации движения. Разметка дорожная. Типы и основные параметры. Общие технические требования» отменён с 1 сентября 2012 г.). Соответствующие изменения в вышеуказанные Основные требования не внесены. Также в указанном постановлении отсутствуют работы литым асфальтом, предусмотренные контрактом.</w:t>
      </w:r>
    </w:p>
    <w:p w:rsidR="00EB6386" w:rsidRPr="001B7109" w:rsidRDefault="00EB6386" w:rsidP="009822B5">
      <w:pPr>
        <w:spacing w:after="0" w:line="240" w:lineRule="auto"/>
        <w:ind w:left="23" w:firstLine="544"/>
        <w:jc w:val="both"/>
        <w:rPr>
          <w:rFonts w:ascii="Times New Roman" w:eastAsia="Times New Roman" w:hAnsi="Times New Roman" w:cs="Times New Roman"/>
          <w:color w:val="000066"/>
          <w:sz w:val="16"/>
          <w:szCs w:val="16"/>
        </w:rPr>
      </w:pPr>
    </w:p>
    <w:p w:rsidR="00D17B53" w:rsidRPr="00964176" w:rsidRDefault="00ED1DB1" w:rsidP="009822B5">
      <w:pPr>
        <w:spacing w:after="0" w:line="240" w:lineRule="auto"/>
        <w:ind w:left="23" w:firstLine="544"/>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6. На выполнение мероприятий по ведомственной целевой программе</w:t>
      </w:r>
      <w:r w:rsidRPr="00964176">
        <w:rPr>
          <w:rFonts w:ascii="Times New Roman" w:eastAsia="Calibri" w:hAnsi="Times New Roman" w:cs="Times New Roman"/>
          <w:color w:val="000066"/>
        </w:rPr>
        <w:t xml:space="preserve"> (</w:t>
      </w:r>
      <w:r w:rsidRPr="00964176">
        <w:rPr>
          <w:rFonts w:ascii="Times New Roman" w:eastAsia="Times New Roman" w:hAnsi="Times New Roman" w:cs="Times New Roman"/>
          <w:color w:val="000066"/>
        </w:rPr>
        <w:t xml:space="preserve">программе развития ведомства) «Безопасность дорожного движения и развитие сети дорог общего пользования местного значения в границах городского округа г. Пензы на 2014 - 2015 годы», утвержденной постановлением администрации города Пензы от 30.09.2013 №1114/8, на 9 месяцев 2014 года предусмотрены средства в сумме </w:t>
      </w:r>
      <w:r w:rsidRPr="00964176">
        <w:rPr>
          <w:rFonts w:ascii="Times New Roman" w:eastAsia="Times New Roman" w:hAnsi="Times New Roman" w:cs="Times New Roman"/>
          <w:color w:val="000066"/>
          <w:spacing w:val="-4"/>
        </w:rPr>
        <w:t>53798,0 тыс. руб., муниципальные контракты заключены на сумму 56782,5 тыс.руб. (в рамках годового размера лимитов бюджетных обязательств в сумме 170 000,0 тыс.руб.), фактическое выполнение составило 57532,7 тыс.руб., финансирование и кассовые расходы за 9 месяцев составили 29117,2 тыс. руб., кредиторская задолженность составила 28415,5 тыс.руб. (в связи с недофинансированием), частично погашено в октябре, ноябре 2014 года в сумме 8074,9 тыс.руб., остаток задолженности на 01.12.2014 в сумме 20340,6 тыс.руб.</w:t>
      </w:r>
    </w:p>
    <w:p w:rsidR="00EB6386" w:rsidRPr="001B7109" w:rsidRDefault="00EB6386" w:rsidP="009822B5">
      <w:pPr>
        <w:suppressAutoHyphens/>
        <w:spacing w:after="0" w:line="240" w:lineRule="auto"/>
        <w:ind w:left="23" w:firstLine="544"/>
        <w:jc w:val="both"/>
        <w:rPr>
          <w:rFonts w:ascii="Times New Roman" w:eastAsia="Times New Roman" w:hAnsi="Times New Roman" w:cs="Times New Roman"/>
          <w:color w:val="000066"/>
          <w:sz w:val="16"/>
          <w:szCs w:val="16"/>
        </w:rPr>
      </w:pPr>
    </w:p>
    <w:p w:rsidR="00D17B53" w:rsidRPr="00964176" w:rsidRDefault="00ED1DB1" w:rsidP="009822B5">
      <w:pPr>
        <w:suppressAutoHyphens/>
        <w:spacing w:after="0" w:line="240" w:lineRule="auto"/>
        <w:ind w:left="23" w:firstLine="544"/>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 xml:space="preserve">7. За период с января по сентябрь 2014 года МКУ </w:t>
      </w:r>
      <w:r w:rsidRPr="00964176">
        <w:rPr>
          <w:rFonts w:ascii="Times New Roman" w:eastAsia="Times New Roman" w:hAnsi="Times New Roman" w:cs="Times New Roman"/>
          <w:color w:val="000066"/>
          <w:spacing w:val="2"/>
        </w:rPr>
        <w:t xml:space="preserve">«Департамент ЖКХ города Пензы» </w:t>
      </w:r>
      <w:r w:rsidRPr="00964176">
        <w:rPr>
          <w:rFonts w:ascii="Times New Roman" w:eastAsia="Times New Roman" w:hAnsi="Times New Roman" w:cs="Times New Roman"/>
          <w:color w:val="000066"/>
        </w:rPr>
        <w:t>заключены 58  муниципальных контрактов на выполнение программных мероприятий на общую сумму 156119,4 тыс. руб. (55 контрактов на выполнение работ по ремонту улично-дорожной сети, 3 контракта на разработку ПСД). Все контракты, технические задания и дефектные акты соответствуют заявленным в конкурсной документации. Виды и объемы работ, указанные в локальных сметах или локальных сметных расчетах соответствуют видам и объемам, указанным в дефектных актах. Виды, объемы и стоимость работ в предъявленных к оплате в актах выполненных работ КС-2, соответствуют видам, объемам и стоимости, указанным в локальных сметах или локальных сметных расчетах.</w:t>
      </w:r>
    </w:p>
    <w:p w:rsidR="00EB6386" w:rsidRPr="001B7109" w:rsidRDefault="00EB6386" w:rsidP="009822B5">
      <w:pPr>
        <w:suppressAutoHyphens/>
        <w:spacing w:after="0" w:line="240" w:lineRule="auto"/>
        <w:ind w:left="23" w:firstLine="544"/>
        <w:jc w:val="both"/>
        <w:rPr>
          <w:rFonts w:ascii="Times New Roman" w:eastAsia="Times New Roman" w:hAnsi="Times New Roman" w:cs="Times New Roman"/>
          <w:color w:val="000066"/>
          <w:sz w:val="16"/>
          <w:szCs w:val="16"/>
        </w:rPr>
      </w:pPr>
    </w:p>
    <w:p w:rsidR="00D17B53" w:rsidRPr="00964176" w:rsidRDefault="00ED1DB1" w:rsidP="009822B5">
      <w:pPr>
        <w:suppressAutoHyphens/>
        <w:spacing w:after="0" w:line="240" w:lineRule="auto"/>
        <w:ind w:left="23" w:firstLine="544"/>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8. На предмет фактического выполнения работ проверено 6 контрактов общей стоимостью работ 19149,9 тыс.руб. (контракты от 06.05.2014 №26243, от 14.07.2014 №2014.147301, от 22.09.2014 №2014.273752, от 25.08.2014 №2014.231831, от 15.09.2014 №97785, от 28.07.2014 №0355300034014014000051-0163518-01), выполненные  виды и объемы работ соответствуют указанным в актах выполненных работ КС-2.</w:t>
      </w:r>
    </w:p>
    <w:p w:rsidR="00EB6386" w:rsidRPr="001B7109" w:rsidRDefault="00EB6386" w:rsidP="009822B5">
      <w:pPr>
        <w:suppressAutoHyphens/>
        <w:spacing w:after="0" w:line="240" w:lineRule="auto"/>
        <w:ind w:left="23" w:firstLine="544"/>
        <w:jc w:val="both"/>
        <w:rPr>
          <w:rFonts w:ascii="Times New Roman" w:eastAsia="Times New Roman" w:hAnsi="Times New Roman" w:cs="Times New Roman"/>
          <w:color w:val="000066"/>
          <w:sz w:val="16"/>
          <w:szCs w:val="16"/>
        </w:rPr>
      </w:pPr>
    </w:p>
    <w:p w:rsidR="00D17B53" w:rsidRPr="00964176" w:rsidRDefault="00ED1DB1" w:rsidP="009822B5">
      <w:pPr>
        <w:suppressAutoHyphens/>
        <w:spacing w:after="0" w:line="240" w:lineRule="auto"/>
        <w:ind w:left="23" w:firstLine="544"/>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9. Сроки окончания работ по 32 контрактам, из 58 заключенных, установлены условиями контрактов в период с 20.10.2014 по 31.10.2014. Фактически по состоянию на 01.12.2014 в МКУ «Департамент ЖКХ г.Пензы» не предъявлены акты выполненных работ формы КС-2 по 7-ми контрактам на 33972,6 тыс.руб. и предъявлены с нарушением сроков  по 4-м контрактам на 16019,4 тыс.руб., за неисполнение в срок своих обязательств начислено пени в сумме 197,7 тыс.руб.</w:t>
      </w:r>
    </w:p>
    <w:p w:rsidR="00D17B53" w:rsidRPr="00964176" w:rsidRDefault="00ED1DB1" w:rsidP="009822B5">
      <w:pPr>
        <w:suppressAutoHyphens/>
        <w:spacing w:after="0" w:line="240" w:lineRule="auto"/>
        <w:ind w:left="23" w:firstLine="697"/>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Из 11 контрактов, по которым нарушены сроки выполнения работ, проверяющим с выходом на объект проверено 7, по 3-м на сумму 5193,7 тыс.руб. работы выполнены, по 4-м  на сумму 28296,7 тыс.руб. - в стадии выполнения.</w:t>
      </w:r>
    </w:p>
    <w:p w:rsidR="00EB6386" w:rsidRPr="001B7109" w:rsidRDefault="00EB6386" w:rsidP="009822B5">
      <w:pPr>
        <w:suppressAutoHyphens/>
        <w:spacing w:after="0" w:line="240" w:lineRule="auto"/>
        <w:ind w:left="23" w:firstLine="544"/>
        <w:jc w:val="both"/>
        <w:rPr>
          <w:rFonts w:ascii="Times New Roman" w:eastAsia="Times New Roman" w:hAnsi="Times New Roman" w:cs="Times New Roman"/>
          <w:color w:val="000066"/>
          <w:sz w:val="16"/>
          <w:szCs w:val="16"/>
        </w:rPr>
      </w:pPr>
    </w:p>
    <w:p w:rsidR="00D17B53" w:rsidRPr="00964176" w:rsidRDefault="00ED1DB1" w:rsidP="009822B5">
      <w:pPr>
        <w:suppressAutoHyphens/>
        <w:spacing w:after="0" w:line="240" w:lineRule="auto"/>
        <w:ind w:left="23" w:firstLine="544"/>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 xml:space="preserve">10. Асфальтовая крошка (асфальтобетонный </w:t>
      </w:r>
      <w:proofErr w:type="spellStart"/>
      <w:r w:rsidRPr="00964176">
        <w:rPr>
          <w:rFonts w:ascii="Times New Roman" w:eastAsia="Times New Roman" w:hAnsi="Times New Roman" w:cs="Times New Roman"/>
          <w:color w:val="000066"/>
        </w:rPr>
        <w:t>гранулят</w:t>
      </w:r>
      <w:proofErr w:type="spellEnd"/>
      <w:r w:rsidRPr="00964176">
        <w:rPr>
          <w:rFonts w:ascii="Times New Roman" w:eastAsia="Times New Roman" w:hAnsi="Times New Roman" w:cs="Times New Roman"/>
          <w:color w:val="000066"/>
        </w:rPr>
        <w:t xml:space="preserve">) принята к бухгалтерскому учету МКУ «Департамент ЖКХ г, Пензы» и учтена на </w:t>
      </w:r>
      <w:proofErr w:type="spellStart"/>
      <w:r w:rsidRPr="00964176">
        <w:rPr>
          <w:rFonts w:ascii="Times New Roman" w:eastAsia="Times New Roman" w:hAnsi="Times New Roman" w:cs="Times New Roman"/>
          <w:color w:val="000066"/>
        </w:rPr>
        <w:t>забалансовом</w:t>
      </w:r>
      <w:proofErr w:type="spellEnd"/>
      <w:r w:rsidRPr="00964176">
        <w:rPr>
          <w:rFonts w:ascii="Times New Roman" w:eastAsia="Times New Roman" w:hAnsi="Times New Roman" w:cs="Times New Roman"/>
          <w:color w:val="000066"/>
        </w:rPr>
        <w:t xml:space="preserve"> счете 02 по цене 1 руб. за тонну </w:t>
      </w:r>
      <w:r w:rsidRPr="00964176">
        <w:rPr>
          <w:rFonts w:ascii="Times New Roman" w:eastAsia="Times New Roman" w:hAnsi="Times New Roman" w:cs="Times New Roman"/>
          <w:color w:val="000066"/>
        </w:rPr>
        <w:lastRenderedPageBreak/>
        <w:t xml:space="preserve">(определено актом комиссии без даты в соответствии с п.9.2. учетной политики на 2014 год, утвержденной приказом директора  Учреждения от 31.12.2013 №251) без экономического обоснования, тогда как в соответствии с п.106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оценочной стоимости на дату принятия к бухгалтерскому учету. По данным интернет сайтов </w:t>
      </w:r>
      <w:hyperlink r:id="rId55">
        <w:r w:rsidRPr="00964176">
          <w:rPr>
            <w:rFonts w:ascii="Times New Roman" w:eastAsia="Times New Roman" w:hAnsi="Times New Roman" w:cs="Times New Roman"/>
            <w:color w:val="000066"/>
          </w:rPr>
          <w:t>http</w:t>
        </w:r>
        <w:r w:rsidRPr="00964176">
          <w:rPr>
            <w:rFonts w:ascii="Times New Roman" w:eastAsia="Times New Roman" w:hAnsi="Times New Roman" w:cs="Times New Roman"/>
            <w:vanish/>
            <w:color w:val="000066"/>
          </w:rPr>
          <w:t>HYPERLINK "http://resurs58.ru/"</w:t>
        </w:r>
        <w:r w:rsidRPr="00964176">
          <w:rPr>
            <w:rFonts w:ascii="Times New Roman" w:eastAsia="Times New Roman" w:hAnsi="Times New Roman" w:cs="Times New Roman"/>
            <w:color w:val="000066"/>
          </w:rPr>
          <w:t>://</w:t>
        </w:r>
        <w:r w:rsidRPr="00964176">
          <w:rPr>
            <w:rFonts w:ascii="Times New Roman" w:eastAsia="Times New Roman" w:hAnsi="Times New Roman" w:cs="Times New Roman"/>
            <w:vanish/>
            <w:color w:val="000066"/>
          </w:rPr>
          <w:t>HYPERLINK "http://resurs58.ru/"</w:t>
        </w:r>
        <w:r w:rsidRPr="00964176">
          <w:rPr>
            <w:rFonts w:ascii="Times New Roman" w:eastAsia="Times New Roman" w:hAnsi="Times New Roman" w:cs="Times New Roman"/>
            <w:color w:val="000066"/>
          </w:rPr>
          <w:t>resurs</w:t>
        </w:r>
        <w:r w:rsidRPr="00964176">
          <w:rPr>
            <w:rFonts w:ascii="Times New Roman" w:eastAsia="Times New Roman" w:hAnsi="Times New Roman" w:cs="Times New Roman"/>
            <w:vanish/>
            <w:color w:val="000066"/>
          </w:rPr>
          <w:t>HYPERLINK "http://resurs58.ru/"</w:t>
        </w:r>
        <w:r w:rsidRPr="00964176">
          <w:rPr>
            <w:rFonts w:ascii="Times New Roman" w:eastAsia="Times New Roman" w:hAnsi="Times New Roman" w:cs="Times New Roman"/>
            <w:color w:val="000066"/>
          </w:rPr>
          <w:t>58.</w:t>
        </w:r>
        <w:r w:rsidRPr="00964176">
          <w:rPr>
            <w:rFonts w:ascii="Times New Roman" w:eastAsia="Times New Roman" w:hAnsi="Times New Roman" w:cs="Times New Roman"/>
            <w:vanish/>
            <w:color w:val="000066"/>
          </w:rPr>
          <w:t>HYPERLINK "http://resurs58.ru/"</w:t>
        </w:r>
        <w:r w:rsidRPr="00964176">
          <w:rPr>
            <w:rFonts w:ascii="Times New Roman" w:eastAsia="Times New Roman" w:hAnsi="Times New Roman" w:cs="Times New Roman"/>
            <w:color w:val="000066"/>
          </w:rPr>
          <w:t>ru</w:t>
        </w:r>
      </w:hyperlink>
      <w:r w:rsidRPr="00964176">
        <w:rPr>
          <w:rFonts w:ascii="Times New Roman" w:eastAsia="Times New Roman" w:hAnsi="Times New Roman" w:cs="Times New Roman"/>
          <w:color w:val="000066"/>
        </w:rPr>
        <w:t xml:space="preserve">, </w:t>
      </w:r>
      <w:hyperlink r:id="rId56">
        <w:r w:rsidRPr="00964176">
          <w:rPr>
            <w:rFonts w:ascii="Times New Roman" w:eastAsia="Times New Roman" w:hAnsi="Times New Roman" w:cs="Times New Roman"/>
            <w:color w:val="000066"/>
          </w:rPr>
          <w:t>http</w:t>
        </w:r>
        <w:r w:rsidRPr="00964176">
          <w:rPr>
            <w:rFonts w:ascii="Times New Roman" w:eastAsia="Times New Roman" w:hAnsi="Times New Roman" w:cs="Times New Roman"/>
            <w:vanish/>
            <w:color w:val="000066"/>
          </w:rPr>
          <w:t>HYPERLINK "http://pgs58.ru/"</w:t>
        </w:r>
        <w:r w:rsidRPr="00964176">
          <w:rPr>
            <w:rFonts w:ascii="Times New Roman" w:eastAsia="Times New Roman" w:hAnsi="Times New Roman" w:cs="Times New Roman"/>
            <w:color w:val="000066"/>
          </w:rPr>
          <w:t>://</w:t>
        </w:r>
        <w:r w:rsidRPr="00964176">
          <w:rPr>
            <w:rFonts w:ascii="Times New Roman" w:eastAsia="Times New Roman" w:hAnsi="Times New Roman" w:cs="Times New Roman"/>
            <w:vanish/>
            <w:color w:val="000066"/>
          </w:rPr>
          <w:t>HYPERLINK "http://pgs58.ru/"</w:t>
        </w:r>
        <w:r w:rsidRPr="00964176">
          <w:rPr>
            <w:rFonts w:ascii="Times New Roman" w:eastAsia="Times New Roman" w:hAnsi="Times New Roman" w:cs="Times New Roman"/>
            <w:color w:val="000066"/>
          </w:rPr>
          <w:t>pgs</w:t>
        </w:r>
        <w:r w:rsidRPr="00964176">
          <w:rPr>
            <w:rFonts w:ascii="Times New Roman" w:eastAsia="Times New Roman" w:hAnsi="Times New Roman" w:cs="Times New Roman"/>
            <w:vanish/>
            <w:color w:val="000066"/>
          </w:rPr>
          <w:t>HYPERLINK "http://pgs58.ru/"</w:t>
        </w:r>
        <w:r w:rsidRPr="00964176">
          <w:rPr>
            <w:rFonts w:ascii="Times New Roman" w:eastAsia="Times New Roman" w:hAnsi="Times New Roman" w:cs="Times New Roman"/>
            <w:color w:val="000066"/>
          </w:rPr>
          <w:t>58.</w:t>
        </w:r>
        <w:r w:rsidRPr="00964176">
          <w:rPr>
            <w:rFonts w:ascii="Times New Roman" w:eastAsia="Times New Roman" w:hAnsi="Times New Roman" w:cs="Times New Roman"/>
            <w:vanish/>
            <w:color w:val="000066"/>
          </w:rPr>
          <w:t>HYPERLINK "http://pgs58.ru/"</w:t>
        </w:r>
        <w:r w:rsidRPr="00964176">
          <w:rPr>
            <w:rFonts w:ascii="Times New Roman" w:eastAsia="Times New Roman" w:hAnsi="Times New Roman" w:cs="Times New Roman"/>
            <w:color w:val="000066"/>
          </w:rPr>
          <w:t>ru</w:t>
        </w:r>
      </w:hyperlink>
      <w:r w:rsidRPr="00964176">
        <w:rPr>
          <w:rFonts w:ascii="Times New Roman" w:eastAsia="Times New Roman" w:hAnsi="Times New Roman" w:cs="Times New Roman"/>
          <w:color w:val="000066"/>
        </w:rPr>
        <w:t xml:space="preserve">, </w:t>
      </w:r>
      <w:hyperlink r:id="rId57">
        <w:r w:rsidRPr="00964176">
          <w:rPr>
            <w:rFonts w:ascii="Times New Roman" w:eastAsia="Times New Roman" w:hAnsi="Times New Roman" w:cs="Times New Roman"/>
            <w:color w:val="000066"/>
          </w:rPr>
          <w:t>http</w:t>
        </w:r>
        <w:r w:rsidRPr="00964176">
          <w:rPr>
            <w:rFonts w:ascii="Times New Roman" w:eastAsia="Times New Roman" w:hAnsi="Times New Roman" w:cs="Times New Roman"/>
            <w:vanish/>
            <w:color w:val="000066"/>
          </w:rPr>
          <w:t>HYPERLINK "http://nerud58.ru/"</w:t>
        </w:r>
        <w:r w:rsidRPr="00964176">
          <w:rPr>
            <w:rFonts w:ascii="Times New Roman" w:eastAsia="Times New Roman" w:hAnsi="Times New Roman" w:cs="Times New Roman"/>
            <w:color w:val="000066"/>
          </w:rPr>
          <w:t>://</w:t>
        </w:r>
        <w:r w:rsidRPr="00964176">
          <w:rPr>
            <w:rFonts w:ascii="Times New Roman" w:eastAsia="Times New Roman" w:hAnsi="Times New Roman" w:cs="Times New Roman"/>
            <w:vanish/>
            <w:color w:val="000066"/>
          </w:rPr>
          <w:t>HYPERLINK "http://nerud58.ru/"</w:t>
        </w:r>
        <w:r w:rsidRPr="00964176">
          <w:rPr>
            <w:rFonts w:ascii="Times New Roman" w:eastAsia="Times New Roman" w:hAnsi="Times New Roman" w:cs="Times New Roman"/>
            <w:color w:val="000066"/>
          </w:rPr>
          <w:t>nerud</w:t>
        </w:r>
        <w:r w:rsidRPr="00964176">
          <w:rPr>
            <w:rFonts w:ascii="Times New Roman" w:eastAsia="Times New Roman" w:hAnsi="Times New Roman" w:cs="Times New Roman"/>
            <w:vanish/>
            <w:color w:val="000066"/>
          </w:rPr>
          <w:t>HYPERLINK "http://nerud58.ru/"</w:t>
        </w:r>
        <w:r w:rsidRPr="00964176">
          <w:rPr>
            <w:rFonts w:ascii="Times New Roman" w:eastAsia="Times New Roman" w:hAnsi="Times New Roman" w:cs="Times New Roman"/>
            <w:color w:val="000066"/>
          </w:rPr>
          <w:t>58.</w:t>
        </w:r>
        <w:r w:rsidRPr="00964176">
          <w:rPr>
            <w:rFonts w:ascii="Times New Roman" w:eastAsia="Times New Roman" w:hAnsi="Times New Roman" w:cs="Times New Roman"/>
            <w:vanish/>
            <w:color w:val="000066"/>
          </w:rPr>
          <w:t>HYPERLINK "http://nerud58.ru/"</w:t>
        </w:r>
        <w:r w:rsidRPr="00964176">
          <w:rPr>
            <w:rFonts w:ascii="Times New Roman" w:eastAsia="Times New Roman" w:hAnsi="Times New Roman" w:cs="Times New Roman"/>
            <w:color w:val="000066"/>
          </w:rPr>
          <w:t>ru</w:t>
        </w:r>
      </w:hyperlink>
      <w:r w:rsidRPr="00964176">
        <w:rPr>
          <w:rFonts w:ascii="Times New Roman" w:eastAsia="Times New Roman" w:hAnsi="Times New Roman" w:cs="Times New Roman"/>
          <w:color w:val="000066"/>
        </w:rPr>
        <w:t xml:space="preserve"> средняя рыночная цена реализации асфальтовой крошки по Пензенской области составляет 1,0-1,1 тыс.руб. за 1 тонну (Компания «Ресурс» от 1,0т.р. за тонну, Компания «ПГС58» - 1,0 т.р. за тонну, Компания»НЕРУД 58» - 1,1 т.р. за тонну).</w:t>
      </w:r>
    </w:p>
    <w:p w:rsidR="00EB6386" w:rsidRPr="00964176" w:rsidRDefault="00EB6386" w:rsidP="009822B5">
      <w:pPr>
        <w:suppressAutoHyphens/>
        <w:spacing w:after="0" w:line="240" w:lineRule="auto"/>
        <w:ind w:left="23" w:firstLine="544"/>
        <w:jc w:val="both"/>
        <w:rPr>
          <w:rFonts w:ascii="Times New Roman" w:eastAsia="Times New Roman" w:hAnsi="Times New Roman" w:cs="Times New Roman"/>
          <w:color w:val="000066"/>
        </w:rPr>
      </w:pPr>
    </w:p>
    <w:p w:rsidR="00D17B53" w:rsidRPr="00964176" w:rsidRDefault="00ED1DB1" w:rsidP="009822B5">
      <w:pPr>
        <w:suppressAutoHyphens/>
        <w:spacing w:after="0" w:line="240" w:lineRule="auto"/>
        <w:ind w:left="23" w:firstLine="544"/>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 xml:space="preserve">11. По данным бухгалтерского учета в МКУ «Департамент ЖКХ г.Пензы» за период с 01.01.2014 по 31.10.2014 принято к учету асфальтобетонного </w:t>
      </w:r>
      <w:proofErr w:type="spellStart"/>
      <w:r w:rsidRPr="00964176">
        <w:rPr>
          <w:rFonts w:ascii="Times New Roman" w:eastAsia="Times New Roman" w:hAnsi="Times New Roman" w:cs="Times New Roman"/>
          <w:color w:val="000066"/>
        </w:rPr>
        <w:t>гранулята</w:t>
      </w:r>
      <w:proofErr w:type="spellEnd"/>
      <w:r w:rsidRPr="00964176">
        <w:rPr>
          <w:rFonts w:ascii="Times New Roman" w:eastAsia="Times New Roman" w:hAnsi="Times New Roman" w:cs="Times New Roman"/>
          <w:color w:val="000066"/>
        </w:rPr>
        <w:t xml:space="preserve"> в количестве 11790,79 тонн, который на основании актов приема-передачи передан на хранение МУП «</w:t>
      </w:r>
      <w:proofErr w:type="spellStart"/>
      <w:r w:rsidRPr="00964176">
        <w:rPr>
          <w:rFonts w:ascii="Times New Roman" w:eastAsia="Times New Roman" w:hAnsi="Times New Roman" w:cs="Times New Roman"/>
          <w:color w:val="000066"/>
        </w:rPr>
        <w:t>Пензадормост</w:t>
      </w:r>
      <w:proofErr w:type="spellEnd"/>
      <w:r w:rsidRPr="00964176">
        <w:rPr>
          <w:rFonts w:ascii="Times New Roman" w:eastAsia="Times New Roman" w:hAnsi="Times New Roman" w:cs="Times New Roman"/>
          <w:color w:val="000066"/>
        </w:rPr>
        <w:t>», списано за указанный период и израсходовано на ямочный ремонт на основании обращений МКУ «Департамент ЖКХ г.Пензы» 11388,84 тонны, числится на остатке и имеется  в наличии 401,9 тонн.</w:t>
      </w:r>
    </w:p>
    <w:p w:rsidR="00EB6386" w:rsidRPr="001B7109" w:rsidRDefault="00EB6386" w:rsidP="009822B5">
      <w:pPr>
        <w:spacing w:after="0" w:line="240" w:lineRule="auto"/>
        <w:ind w:left="23" w:firstLine="544"/>
        <w:jc w:val="both"/>
        <w:rPr>
          <w:rFonts w:ascii="Times New Roman" w:eastAsia="Times New Roman" w:hAnsi="Times New Roman" w:cs="Times New Roman"/>
          <w:color w:val="000066"/>
          <w:sz w:val="16"/>
          <w:szCs w:val="16"/>
        </w:rPr>
      </w:pPr>
    </w:p>
    <w:p w:rsidR="00D17B53" w:rsidRPr="00964176" w:rsidRDefault="00EB6386" w:rsidP="009822B5">
      <w:pPr>
        <w:spacing w:after="0" w:line="240" w:lineRule="auto"/>
        <w:ind w:left="23" w:firstLine="544"/>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1</w:t>
      </w:r>
      <w:r w:rsidR="00ED1DB1" w:rsidRPr="00964176">
        <w:rPr>
          <w:rFonts w:ascii="Times New Roman" w:eastAsia="Times New Roman" w:hAnsi="Times New Roman" w:cs="Times New Roman"/>
          <w:color w:val="000066"/>
        </w:rPr>
        <w:t>2. В результате проведенного контрольного мероприятия выявлено нарушений всего на сумму 60296,87 тыс. руб., в том числе:</w:t>
      </w:r>
    </w:p>
    <w:p w:rsidR="00D17B53" w:rsidRPr="00964176" w:rsidRDefault="00ED1DB1" w:rsidP="009822B5">
      <w:pPr>
        <w:spacing w:after="0" w:line="240" w:lineRule="auto"/>
        <w:ind w:left="23" w:firstLine="697"/>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 xml:space="preserve">- 50097,5 тыс.руб. – подрядными организациями нарушены сроки выполнения работ по ремонту улично-дорожной сети, предусмотренные 12 контрактами, (83,1% от общей суммы выявленных нарушений); </w:t>
      </w:r>
    </w:p>
    <w:p w:rsidR="00D17B53" w:rsidRPr="00964176" w:rsidRDefault="00ED1DB1" w:rsidP="009822B5">
      <w:pPr>
        <w:spacing w:after="0" w:line="240" w:lineRule="auto"/>
        <w:ind w:left="23" w:firstLine="697"/>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- 199,47 тыс.руб. – начислено пени  за несвоевременное выполнение работ подрядными организациями по заключенным контрактам (0,3% от общей суммы выявленных нарушений);</w:t>
      </w:r>
    </w:p>
    <w:p w:rsidR="00D17B53" w:rsidRPr="00964176" w:rsidRDefault="00ED1DB1" w:rsidP="009822B5">
      <w:pPr>
        <w:spacing w:after="0" w:line="240" w:lineRule="auto"/>
        <w:ind w:left="23" w:firstLine="697"/>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- 9999,9 тыс.руб. – дефектный акт на выполнение работ по ямочному ремонту по контракту от 26.082014 №90481 на 65 объектах (улицах, путепроводе) составлен без указания конкретных видов и объемов работ на каждом конкретном объекте (16,6% от общей суммы выявленных нарушений).</w:t>
      </w:r>
    </w:p>
    <w:p w:rsidR="00D17B53" w:rsidRPr="00964176" w:rsidRDefault="00D17B53" w:rsidP="009822B5">
      <w:pPr>
        <w:spacing w:after="0" w:line="240" w:lineRule="auto"/>
        <w:ind w:left="23" w:firstLine="545"/>
        <w:jc w:val="both"/>
        <w:rPr>
          <w:rFonts w:ascii="Times New Roman" w:eastAsia="Times New Roman" w:hAnsi="Times New Roman" w:cs="Times New Roman"/>
          <w:color w:val="000066"/>
        </w:rPr>
      </w:pPr>
    </w:p>
    <w:p w:rsidR="00D17B53" w:rsidRPr="00964176" w:rsidRDefault="00B617F5">
      <w:pPr>
        <w:spacing w:after="0" w:line="240" w:lineRule="auto"/>
        <w:ind w:left="23" w:firstLine="545"/>
        <w:jc w:val="both"/>
        <w:rPr>
          <w:rFonts w:ascii="Times New Roman" w:eastAsia="Times New Roman" w:hAnsi="Times New Roman" w:cs="Times New Roman"/>
          <w:b/>
          <w:i/>
          <w:color w:val="000066"/>
        </w:rPr>
      </w:pPr>
      <w:r w:rsidRPr="00964176">
        <w:rPr>
          <w:rFonts w:ascii="Times New Roman" w:eastAsia="Times New Roman" w:hAnsi="Times New Roman" w:cs="Times New Roman"/>
          <w:b/>
          <w:i/>
          <w:color w:val="000066"/>
        </w:rPr>
        <w:t>По результатам проверки о</w:t>
      </w:r>
      <w:r w:rsidR="00ED1DB1" w:rsidRPr="00964176">
        <w:rPr>
          <w:rFonts w:ascii="Times New Roman" w:eastAsia="Times New Roman" w:hAnsi="Times New Roman" w:cs="Times New Roman"/>
          <w:b/>
          <w:i/>
          <w:color w:val="000066"/>
        </w:rPr>
        <w:t>формлены следующие акты проверок:</w:t>
      </w:r>
    </w:p>
    <w:p w:rsidR="00D17B53" w:rsidRPr="00964176" w:rsidRDefault="00ED1DB1">
      <w:pPr>
        <w:spacing w:after="0" w:line="240" w:lineRule="auto"/>
        <w:ind w:firstLine="540"/>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Акт проверки законности, результативности использования средств бюджета города Пензы, а также средств, получаемых бюджетом из иных источников, на содержание автомобильных дорог, дорожных сооружений и элементов обустройства автомобильных дорог за 9 месяцев 2014 года  в МКУ «Департамент ЖКХ г.Пензы» от 01.12.2014.</w:t>
      </w:r>
    </w:p>
    <w:p w:rsidR="00D17B53" w:rsidRPr="00964176" w:rsidRDefault="00ED1DB1">
      <w:pPr>
        <w:spacing w:after="0" w:line="240" w:lineRule="auto"/>
        <w:ind w:firstLine="540"/>
        <w:jc w:val="both"/>
        <w:rPr>
          <w:rFonts w:ascii="Times New Roman" w:eastAsia="Times New Roman" w:hAnsi="Times New Roman" w:cs="Times New Roman"/>
          <w:color w:val="000066"/>
          <w:spacing w:val="-2"/>
        </w:rPr>
      </w:pPr>
      <w:r w:rsidRPr="00964176">
        <w:rPr>
          <w:rFonts w:ascii="Times New Roman" w:eastAsia="Times New Roman" w:hAnsi="Times New Roman" w:cs="Times New Roman"/>
          <w:color w:val="000066"/>
          <w:spacing w:val="-2"/>
        </w:rPr>
        <w:t>Акт встречной проверки  в Управлении жилищно-коммунального хозяйства города Пензы по вопросу осуществления муниципального контроля за сохранностью автомобильных дорог местного значения в границах города Пензы от 20.11.2014.</w:t>
      </w:r>
    </w:p>
    <w:p w:rsidR="00D17B53" w:rsidRPr="00964176" w:rsidRDefault="00ED1DB1">
      <w:pPr>
        <w:spacing w:after="0" w:line="240" w:lineRule="auto"/>
        <w:ind w:firstLine="540"/>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Акт встречной проверки  в МУП «</w:t>
      </w:r>
      <w:proofErr w:type="spellStart"/>
      <w:r w:rsidRPr="00964176">
        <w:rPr>
          <w:rFonts w:ascii="Times New Roman" w:eastAsia="Times New Roman" w:hAnsi="Times New Roman" w:cs="Times New Roman"/>
          <w:color w:val="000066"/>
        </w:rPr>
        <w:t>Пензадормост</w:t>
      </w:r>
      <w:proofErr w:type="spellEnd"/>
      <w:r w:rsidRPr="00964176">
        <w:rPr>
          <w:rFonts w:ascii="Times New Roman" w:eastAsia="Times New Roman" w:hAnsi="Times New Roman" w:cs="Times New Roman"/>
          <w:color w:val="000066"/>
        </w:rPr>
        <w:t>» по вопросу сохранности и расходованию возвратного материала (асфальтовой крошки), переданного МКУ «Департамент ЖКХ г.Пензы» на хранение по договору от 26.11.2014.</w:t>
      </w:r>
    </w:p>
    <w:p w:rsidR="00D17B53" w:rsidRPr="00964176" w:rsidRDefault="00D17B53">
      <w:pPr>
        <w:spacing w:after="0" w:line="240" w:lineRule="auto"/>
        <w:ind w:left="23" w:firstLine="697"/>
        <w:jc w:val="both"/>
        <w:rPr>
          <w:rFonts w:ascii="Times New Roman" w:eastAsia="Times New Roman" w:hAnsi="Times New Roman" w:cs="Times New Roman"/>
          <w:color w:val="000066"/>
        </w:rPr>
      </w:pPr>
    </w:p>
    <w:p w:rsidR="00D17B53" w:rsidRPr="00964176" w:rsidRDefault="00ED1DB1" w:rsidP="00795C8D">
      <w:pPr>
        <w:spacing w:after="0" w:line="240" w:lineRule="auto"/>
        <w:ind w:left="23" w:firstLine="544"/>
        <w:jc w:val="both"/>
        <w:rPr>
          <w:rFonts w:ascii="Times New Roman" w:eastAsia="Times New Roman" w:hAnsi="Times New Roman" w:cs="Times New Roman"/>
          <w:b/>
          <w:i/>
          <w:color w:val="000066"/>
        </w:rPr>
      </w:pPr>
      <w:r w:rsidRPr="00964176">
        <w:rPr>
          <w:rFonts w:ascii="Times New Roman" w:eastAsia="Times New Roman" w:hAnsi="Times New Roman" w:cs="Times New Roman"/>
          <w:b/>
          <w:i/>
          <w:color w:val="000066"/>
        </w:rPr>
        <w:t>Представления для рассмотрения и принятия мер по устранению выявленных нарушений и недостатков, направлены:</w:t>
      </w:r>
    </w:p>
    <w:p w:rsidR="00D17B53" w:rsidRPr="00964176" w:rsidRDefault="00D17B53">
      <w:pPr>
        <w:spacing w:after="0" w:line="240" w:lineRule="auto"/>
        <w:ind w:left="23" w:firstLine="851"/>
        <w:jc w:val="both"/>
        <w:rPr>
          <w:rFonts w:ascii="Times New Roman" w:eastAsia="Times New Roman" w:hAnsi="Times New Roman" w:cs="Times New Roman"/>
          <w:color w:val="000066"/>
        </w:rPr>
      </w:pPr>
    </w:p>
    <w:p w:rsidR="00D17B53" w:rsidRPr="00964176" w:rsidRDefault="00ED1DB1">
      <w:pPr>
        <w:spacing w:after="0" w:line="240" w:lineRule="auto"/>
        <w:ind w:left="23" w:firstLine="697"/>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1. Управлению жилищно-коммунального хозяйства города Пензы;</w:t>
      </w:r>
    </w:p>
    <w:p w:rsidR="00D17B53" w:rsidRPr="00964176" w:rsidRDefault="00ED1DB1">
      <w:pPr>
        <w:spacing w:after="0" w:line="240" w:lineRule="auto"/>
        <w:ind w:firstLine="697"/>
        <w:jc w:val="both"/>
        <w:rPr>
          <w:rFonts w:ascii="Times New Roman" w:eastAsia="Times New Roman" w:hAnsi="Times New Roman" w:cs="Times New Roman"/>
          <w:color w:val="000066"/>
          <w:spacing w:val="-2"/>
        </w:rPr>
      </w:pPr>
      <w:r w:rsidRPr="00964176">
        <w:rPr>
          <w:rFonts w:ascii="Times New Roman" w:eastAsia="Times New Roman" w:hAnsi="Times New Roman" w:cs="Times New Roman"/>
          <w:color w:val="000066"/>
          <w:spacing w:val="-2"/>
        </w:rPr>
        <w:t>2. МКУ «Департамент жилищно-коммунального хозяйства города Пензы».</w:t>
      </w:r>
    </w:p>
    <w:p w:rsidR="0017544C" w:rsidRDefault="0017544C" w:rsidP="0017544C">
      <w:pPr>
        <w:spacing w:after="0" w:line="240" w:lineRule="auto"/>
        <w:ind w:firstLine="544"/>
        <w:jc w:val="both"/>
        <w:rPr>
          <w:rFonts w:ascii="Times New Roman" w:eastAsia="Times New Roman" w:hAnsi="Times New Roman" w:cs="Times New Roman"/>
          <w:color w:val="000066"/>
        </w:rPr>
      </w:pPr>
    </w:p>
    <w:p w:rsidR="0017544C" w:rsidRPr="00964176" w:rsidRDefault="0017544C" w:rsidP="0017544C">
      <w:pPr>
        <w:spacing w:after="0" w:line="240" w:lineRule="auto"/>
        <w:ind w:firstLine="544"/>
        <w:jc w:val="both"/>
        <w:rPr>
          <w:rFonts w:ascii="Times New Roman" w:hAnsi="Times New Roman" w:cs="Times New Roman"/>
        </w:rPr>
      </w:pPr>
      <w:r w:rsidRPr="00964176">
        <w:rPr>
          <w:rFonts w:ascii="Times New Roman" w:eastAsia="Times New Roman" w:hAnsi="Times New Roman" w:cs="Times New Roman"/>
          <w:color w:val="000066"/>
        </w:rPr>
        <w:t>Отчеты о результатах проверки были направлены администрации города Пензы (письмо от 19.12.2014 №232/КСП) и Финансовое управление города Пензы (письмо от 19.12.2014 №239/КСП.</w:t>
      </w:r>
      <w:r w:rsidRPr="00964176">
        <w:rPr>
          <w:rFonts w:ascii="Times New Roman" w:hAnsi="Times New Roman" w:cs="Times New Roman"/>
        </w:rPr>
        <w:t xml:space="preserve"> </w:t>
      </w:r>
    </w:p>
    <w:p w:rsidR="00D17B53" w:rsidRPr="00964176" w:rsidRDefault="00D17B53">
      <w:pPr>
        <w:spacing w:after="0" w:line="240" w:lineRule="auto"/>
        <w:ind w:firstLine="851"/>
        <w:jc w:val="both"/>
        <w:rPr>
          <w:rFonts w:ascii="Times New Roman" w:eastAsia="Times New Roman" w:hAnsi="Times New Roman" w:cs="Times New Roman"/>
          <w:b/>
          <w:color w:val="000066"/>
          <w:u w:val="single"/>
        </w:rPr>
      </w:pPr>
    </w:p>
    <w:p w:rsidR="0017544C" w:rsidRDefault="0017544C" w:rsidP="00795C8D">
      <w:pPr>
        <w:spacing w:after="0" w:line="240" w:lineRule="auto"/>
        <w:ind w:firstLine="567"/>
        <w:jc w:val="both"/>
        <w:rPr>
          <w:rFonts w:ascii="Times New Roman" w:eastAsia="Times New Roman" w:hAnsi="Times New Roman" w:cs="Times New Roman"/>
          <w:b/>
          <w:color w:val="000066"/>
        </w:rPr>
      </w:pPr>
    </w:p>
    <w:p w:rsidR="0017544C" w:rsidRDefault="0017544C" w:rsidP="00795C8D">
      <w:pPr>
        <w:spacing w:after="0" w:line="240" w:lineRule="auto"/>
        <w:ind w:firstLine="567"/>
        <w:jc w:val="both"/>
        <w:rPr>
          <w:rFonts w:ascii="Times New Roman" w:eastAsia="Times New Roman" w:hAnsi="Times New Roman" w:cs="Times New Roman"/>
          <w:b/>
          <w:color w:val="000066"/>
        </w:rPr>
      </w:pPr>
    </w:p>
    <w:p w:rsidR="00D17B53" w:rsidRPr="00964176" w:rsidRDefault="00ED1DB1" w:rsidP="00795C8D">
      <w:pPr>
        <w:spacing w:after="0" w:line="240" w:lineRule="auto"/>
        <w:ind w:firstLine="567"/>
        <w:jc w:val="both"/>
        <w:rPr>
          <w:rFonts w:ascii="Times New Roman" w:eastAsia="Times New Roman" w:hAnsi="Times New Roman" w:cs="Times New Roman"/>
          <w:b/>
          <w:color w:val="000066"/>
        </w:rPr>
      </w:pPr>
      <w:r w:rsidRPr="00964176">
        <w:rPr>
          <w:rFonts w:ascii="Times New Roman" w:eastAsia="Times New Roman" w:hAnsi="Times New Roman" w:cs="Times New Roman"/>
          <w:b/>
          <w:color w:val="000066"/>
        </w:rPr>
        <w:lastRenderedPageBreak/>
        <w:t>По итогам проверки принято решение Пензенской городской Думы от 20.02.2015</w:t>
      </w:r>
      <w:r w:rsidR="00795C8D" w:rsidRPr="00964176">
        <w:rPr>
          <w:rFonts w:ascii="Times New Roman" w:eastAsia="Times New Roman" w:hAnsi="Times New Roman" w:cs="Times New Roman"/>
          <w:b/>
          <w:color w:val="000066"/>
        </w:rPr>
        <w:t xml:space="preserve">   </w:t>
      </w:r>
      <w:r w:rsidRPr="00964176">
        <w:rPr>
          <w:rFonts w:ascii="Times New Roman" w:eastAsia="Times New Roman" w:hAnsi="Times New Roman" w:cs="Times New Roman"/>
          <w:b/>
          <w:color w:val="000066"/>
        </w:rPr>
        <w:t xml:space="preserve"> №89-6/6</w:t>
      </w:r>
      <w:r w:rsidR="00795C8D" w:rsidRPr="00964176">
        <w:rPr>
          <w:rFonts w:ascii="Times New Roman" w:eastAsia="Times New Roman" w:hAnsi="Times New Roman" w:cs="Times New Roman"/>
          <w:b/>
          <w:color w:val="000066"/>
        </w:rPr>
        <w:t>:</w:t>
      </w:r>
    </w:p>
    <w:p w:rsidR="00D17B53" w:rsidRPr="00964176" w:rsidRDefault="00ED1DB1" w:rsidP="00EB6386">
      <w:pPr>
        <w:spacing w:after="0" w:line="240" w:lineRule="auto"/>
        <w:ind w:firstLine="568"/>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1. Отчет Контрольно-счетной палаты города Пензы о результатах пр</w:t>
      </w:r>
      <w:r w:rsidR="00795C8D" w:rsidRPr="00964176">
        <w:rPr>
          <w:rFonts w:ascii="Times New Roman" w:eastAsia="Times New Roman" w:hAnsi="Times New Roman" w:cs="Times New Roman"/>
          <w:color w:val="000066"/>
        </w:rPr>
        <w:t>о</w:t>
      </w:r>
      <w:r w:rsidRPr="00964176">
        <w:rPr>
          <w:rFonts w:ascii="Times New Roman" w:eastAsia="Times New Roman" w:hAnsi="Times New Roman" w:cs="Times New Roman"/>
          <w:color w:val="000066"/>
        </w:rPr>
        <w:t xml:space="preserve">верки  законности, результативности использования средств бюджета города Пензы на ремонт автомобильных дорог, дорожных сооружений и элементов обустройства автомобильных дорог за 9 месяцев 2014 года, принять к сведению.   </w:t>
      </w:r>
    </w:p>
    <w:p w:rsidR="001B7109" w:rsidRPr="001B7109" w:rsidRDefault="001B7109" w:rsidP="00EB6386">
      <w:pPr>
        <w:spacing w:after="0" w:line="240" w:lineRule="auto"/>
        <w:ind w:firstLine="568"/>
        <w:jc w:val="both"/>
        <w:rPr>
          <w:rFonts w:ascii="Times New Roman" w:eastAsia="Times New Roman" w:hAnsi="Times New Roman" w:cs="Times New Roman"/>
          <w:color w:val="000066"/>
          <w:sz w:val="16"/>
          <w:szCs w:val="16"/>
        </w:rPr>
      </w:pPr>
    </w:p>
    <w:p w:rsidR="00D17B53" w:rsidRPr="00964176" w:rsidRDefault="00ED1DB1" w:rsidP="00EB6386">
      <w:pPr>
        <w:spacing w:after="0" w:line="240" w:lineRule="auto"/>
        <w:ind w:firstLine="568"/>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2. Рекомендовать администрации  города Пензы (Ю.И. Кривов):</w:t>
      </w:r>
    </w:p>
    <w:p w:rsidR="00D17B53" w:rsidRPr="00964176" w:rsidRDefault="00ED1DB1" w:rsidP="00EB6386">
      <w:pPr>
        <w:spacing w:after="0" w:line="240" w:lineRule="auto"/>
        <w:ind w:firstLine="567"/>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 xml:space="preserve">1) разработать порядок (правила), которые будут определять правовые и организационные основы осуществления мероприятий по аварийному, текущему и капитальному ремонту дорог муниципального значения (ст.18 </w:t>
      </w:r>
      <w:hyperlink r:id="rId58">
        <w:r w:rsidRPr="00964176">
          <w:rPr>
            <w:rFonts w:ascii="Times New Roman" w:eastAsia="Times New Roman" w:hAnsi="Times New Roman" w:cs="Times New Roman"/>
            <w:color w:val="000066"/>
          </w:rPr>
          <w:t>Федерального закона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Pr="00964176">
        <w:rPr>
          <w:rFonts w:ascii="Times New Roman" w:eastAsia="Times New Roman" w:hAnsi="Times New Roman" w:cs="Times New Roman"/>
          <w:color w:val="000066"/>
        </w:rPr>
        <w:t>», «Правила организации и проведения работ по ремонту и содержанию автомобильных дорог федерального значения», утвержденные постановлением Правительства РФ от 14 ноября 2009 г. №  928,</w:t>
      </w:r>
      <w:r w:rsidRPr="00964176">
        <w:rPr>
          <w:rFonts w:ascii="Times New Roman" w:eastAsia="Times New Roman" w:hAnsi="Times New Roman" w:cs="Times New Roman"/>
          <w:b/>
          <w:color w:val="000066"/>
        </w:rPr>
        <w:t xml:space="preserve"> </w:t>
      </w:r>
      <w:hyperlink r:id="rId59">
        <w:r w:rsidRPr="00964176">
          <w:rPr>
            <w:rFonts w:ascii="Times New Roman" w:eastAsia="Times New Roman" w:hAnsi="Times New Roman" w:cs="Times New Roman"/>
            <w:color w:val="000066"/>
          </w:rPr>
          <w:t>постановление Правительства Пензенской обл. от 03.06.2010 № 322-пП «Об утверждении правил организации и проведения работ по ремонту и содержанию автомобильных дорог общего пользования регионального или межмуниципального значения Пензенской области</w:t>
        </w:r>
      </w:hyperlink>
      <w:r w:rsidRPr="00964176">
        <w:rPr>
          <w:rFonts w:ascii="Times New Roman" w:eastAsia="Times New Roman" w:hAnsi="Times New Roman" w:cs="Times New Roman"/>
          <w:color w:val="000066"/>
        </w:rPr>
        <w:t>»);</w:t>
      </w:r>
    </w:p>
    <w:p w:rsidR="00D17B53" w:rsidRPr="00964176" w:rsidRDefault="00ED1DB1" w:rsidP="00EB6386">
      <w:pPr>
        <w:spacing w:after="0" w:line="240" w:lineRule="auto"/>
        <w:ind w:firstLine="567"/>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2) разработать систему формирования и ведения единой компьютерной базы данных по планированию и выполнению работ по текущему и капитальному ремонту автомобильных дорог;</w:t>
      </w:r>
    </w:p>
    <w:p w:rsidR="00D17B53" w:rsidRPr="00964176" w:rsidRDefault="00ED1DB1" w:rsidP="00EB6386">
      <w:pPr>
        <w:spacing w:after="0" w:line="240" w:lineRule="auto"/>
        <w:ind w:firstLine="567"/>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3) внести изменения в Основные требования к качеству предоставления муниципальной услуги «Строительство, содержание и ремонт автомобильных дорог общего пользования, мостов и иных транспортных инженерных сооружений. Организация дорожного движения», утвержденные постановлением администрации г. Пензы от 19.05.2009 №679/3 в части действующих стандартов и технических условий к применяемым материалам и в части внесения дополнений в технологические операции в зимний период по ямочному ремонту литым асфальтом (ГОСТ Р 54401-2011 «Дороги автомобильные общего пользования. Асфальтобетон дорожный литой горячий. Технические требования»).</w:t>
      </w:r>
    </w:p>
    <w:p w:rsidR="00EB6386" w:rsidRPr="001B7109" w:rsidRDefault="00EB6386" w:rsidP="00EB6386">
      <w:pPr>
        <w:spacing w:after="0" w:line="240" w:lineRule="auto"/>
        <w:ind w:left="23" w:firstLine="851"/>
        <w:jc w:val="both"/>
        <w:rPr>
          <w:rFonts w:ascii="Times New Roman" w:eastAsia="Times New Roman" w:hAnsi="Times New Roman" w:cs="Times New Roman"/>
          <w:color w:val="000066"/>
          <w:sz w:val="16"/>
          <w:szCs w:val="16"/>
        </w:rPr>
      </w:pPr>
    </w:p>
    <w:p w:rsidR="00D17B53" w:rsidRPr="00964176" w:rsidRDefault="00ED1DB1" w:rsidP="00EB6386">
      <w:pPr>
        <w:spacing w:after="0" w:line="240" w:lineRule="auto"/>
        <w:ind w:left="23" w:firstLine="544"/>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 xml:space="preserve">3. Рекомендовать Управлению жилищно-коммунального хозяйства города Пензы (П.В. Александров): </w:t>
      </w:r>
    </w:p>
    <w:p w:rsidR="00D17B53" w:rsidRPr="00964176" w:rsidRDefault="00ED1DB1" w:rsidP="00EB6386">
      <w:pPr>
        <w:spacing w:after="0" w:line="240" w:lineRule="auto"/>
        <w:ind w:left="23" w:firstLine="544"/>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1) проводить ежемесячные проверки состояния дорог в целях выявления и устранения дефектов асфальтобетонных покрытий, результаты проверки в тот же день вносить в единую базу компьютерной системы мониторинга состояния дорог и выполнения дорожно-ремонтных работ;</w:t>
      </w:r>
    </w:p>
    <w:p w:rsidR="00D17B53" w:rsidRPr="00964176" w:rsidRDefault="00ED1DB1" w:rsidP="00EB6386">
      <w:pPr>
        <w:spacing w:after="0" w:line="240" w:lineRule="auto"/>
        <w:ind w:left="23" w:firstLine="544"/>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2) обеспечить ведение единой компьютерной базы данных по «ямочному» ремонту улиц и составление отчетов;</w:t>
      </w:r>
    </w:p>
    <w:p w:rsidR="00D17B53" w:rsidRPr="00964176" w:rsidRDefault="00ED1DB1" w:rsidP="00EB6386">
      <w:pPr>
        <w:spacing w:after="0" w:line="240" w:lineRule="auto"/>
        <w:ind w:left="23" w:firstLine="544"/>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3) систематически осуществлять контроль за обеспечением сохранности автомобильных дорог местного значения в границах города Пензы.</w:t>
      </w:r>
    </w:p>
    <w:p w:rsidR="001B7109" w:rsidRPr="001B7109" w:rsidRDefault="001B7109" w:rsidP="00EB6386">
      <w:pPr>
        <w:spacing w:after="0" w:line="240" w:lineRule="auto"/>
        <w:ind w:left="23" w:firstLine="544"/>
        <w:jc w:val="both"/>
        <w:rPr>
          <w:rFonts w:ascii="Times New Roman" w:eastAsia="Times New Roman" w:hAnsi="Times New Roman" w:cs="Times New Roman"/>
          <w:color w:val="000066"/>
          <w:sz w:val="16"/>
          <w:szCs w:val="16"/>
        </w:rPr>
      </w:pPr>
    </w:p>
    <w:p w:rsidR="00D17B53" w:rsidRPr="00964176" w:rsidRDefault="00ED1DB1" w:rsidP="00EB6386">
      <w:pPr>
        <w:spacing w:after="0" w:line="240" w:lineRule="auto"/>
        <w:ind w:left="23" w:firstLine="544"/>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4. Рекомендовать МКУ «Департамент жилищно-коммунального хозяйства города Пензы» (</w:t>
      </w:r>
      <w:proofErr w:type="spellStart"/>
      <w:r w:rsidRPr="00964176">
        <w:rPr>
          <w:rFonts w:ascii="Times New Roman" w:eastAsia="Times New Roman" w:hAnsi="Times New Roman" w:cs="Times New Roman"/>
          <w:color w:val="000066"/>
        </w:rPr>
        <w:t>В.Б.Мутовкин</w:t>
      </w:r>
      <w:proofErr w:type="spellEnd"/>
      <w:r w:rsidRPr="00964176">
        <w:rPr>
          <w:rFonts w:ascii="Times New Roman" w:eastAsia="Times New Roman" w:hAnsi="Times New Roman" w:cs="Times New Roman"/>
          <w:color w:val="000066"/>
        </w:rPr>
        <w:t>):</w:t>
      </w:r>
    </w:p>
    <w:p w:rsidR="00D17B53" w:rsidRPr="00964176" w:rsidRDefault="00ED1DB1" w:rsidP="00EB6386">
      <w:pPr>
        <w:spacing w:after="0" w:line="240" w:lineRule="auto"/>
        <w:ind w:left="23" w:firstLine="544"/>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 xml:space="preserve">1) при организации работ по ремонту и содержанию автомобильных дорог  руководствоваться: </w:t>
      </w:r>
    </w:p>
    <w:p w:rsidR="00D17B53" w:rsidRPr="00964176" w:rsidRDefault="00ED1DB1" w:rsidP="00EB6386">
      <w:pPr>
        <w:spacing w:after="0" w:line="240" w:lineRule="auto"/>
        <w:ind w:left="23" w:firstLine="544"/>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 xml:space="preserve">«Правилами диагностики и оценки состояния автомобильных дорог (взамен ВСН 6-90). </w:t>
      </w:r>
      <w:hyperlink r:id="rId60">
        <w:r w:rsidRPr="00964176">
          <w:rPr>
            <w:rFonts w:ascii="Times New Roman" w:eastAsia="Times New Roman" w:hAnsi="Times New Roman" w:cs="Times New Roman"/>
            <w:color w:val="000066"/>
          </w:rPr>
          <w:t>Основные положения. ОДН 218.0.006-2002» утвержденными распоряжением Минтранса РФ от 03.10.2002 № ИС-840-р</w:t>
        </w:r>
      </w:hyperlink>
      <w:r w:rsidRPr="00964176">
        <w:rPr>
          <w:rFonts w:ascii="Times New Roman" w:eastAsia="Times New Roman" w:hAnsi="Times New Roman" w:cs="Times New Roman"/>
          <w:color w:val="000066"/>
        </w:rPr>
        <w:t xml:space="preserve">, согласно которым следует составлять графические схемы обследуемых  и ремонтируемых участков дороги, к которым прикладываются  фотодокументы  до  ремонта  и  после.  Регистрировать дефекты с помощью видеокамеры или </w:t>
      </w:r>
      <w:proofErr w:type="spellStart"/>
      <w:r w:rsidRPr="00964176">
        <w:rPr>
          <w:rFonts w:ascii="Times New Roman" w:eastAsia="Times New Roman" w:hAnsi="Times New Roman" w:cs="Times New Roman"/>
          <w:color w:val="000066"/>
        </w:rPr>
        <w:t>видеокомпьютерной</w:t>
      </w:r>
      <w:proofErr w:type="spellEnd"/>
      <w:r w:rsidRPr="00964176">
        <w:rPr>
          <w:rFonts w:ascii="Times New Roman" w:eastAsia="Times New Roman" w:hAnsi="Times New Roman" w:cs="Times New Roman"/>
          <w:color w:val="000066"/>
        </w:rPr>
        <w:t xml:space="preserve"> съемки с фиксацией состояния дорожной одежды на электронных носителях информации, вести журнал визуальной оценки дороги (при отсутствии оборудования для фото и </w:t>
      </w:r>
      <w:proofErr w:type="spellStart"/>
      <w:r w:rsidRPr="00964176">
        <w:rPr>
          <w:rFonts w:ascii="Times New Roman" w:eastAsia="Times New Roman" w:hAnsi="Times New Roman" w:cs="Times New Roman"/>
          <w:color w:val="000066"/>
        </w:rPr>
        <w:t>видеокомпьютерной</w:t>
      </w:r>
      <w:proofErr w:type="spellEnd"/>
      <w:r w:rsidRPr="00964176">
        <w:rPr>
          <w:rFonts w:ascii="Times New Roman" w:eastAsia="Times New Roman" w:hAnsi="Times New Roman" w:cs="Times New Roman"/>
          <w:color w:val="000066"/>
        </w:rPr>
        <w:t xml:space="preserve"> съемки, допускается вести глазомерную оценку с занесением дефектов одежды в журнал). На графической  схеме   условными знаками и цветными карандашами указывать   отремонтированные участки. Дефектные ведомости к муниципальным контрактам составлять с указанием конкретного участка ремонтируемой дороги;</w:t>
      </w:r>
    </w:p>
    <w:p w:rsidR="00D17B53" w:rsidRPr="00964176" w:rsidRDefault="00ED1DB1" w:rsidP="00EB6386">
      <w:pPr>
        <w:spacing w:after="0" w:line="240" w:lineRule="auto"/>
        <w:ind w:left="23" w:firstLine="544"/>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 xml:space="preserve">Методическими рекомендациями по ремонту и содержанию автомобильных дорог общего пользования, утвержденными письмом Минтранса РФ от 17.03.2004 N ОС-28/1270-ис, согласно которым все работы по капитальному ремонту, ремонту и содержанию автомобильных дорог и </w:t>
      </w:r>
      <w:r w:rsidRPr="00964176">
        <w:rPr>
          <w:rFonts w:ascii="Times New Roman" w:eastAsia="Times New Roman" w:hAnsi="Times New Roman" w:cs="Times New Roman"/>
          <w:color w:val="000066"/>
        </w:rPr>
        <w:lastRenderedPageBreak/>
        <w:t>искусственных сооружений, разработке проектов, смет и ведомостей дефектов выполнять на основе данных диагностики (осмотра и исследования состояния) дорог и сооружений на них; проводить ежедневные (или еженедельные) текущие осмотры, периодические (1 раз в месяц или квартал) осмотры, сезонные осмотры, выполняемые в начале каждого текущего сезона или в конце предыдущего, диагностику и оценку состояния дорог (исследования состояния);</w:t>
      </w:r>
    </w:p>
    <w:p w:rsidR="00D17B53" w:rsidRPr="00964176" w:rsidRDefault="00B617F5" w:rsidP="00EB6386">
      <w:pPr>
        <w:spacing w:after="0" w:line="240" w:lineRule="auto"/>
        <w:ind w:left="23" w:firstLine="544"/>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2</w:t>
      </w:r>
      <w:r w:rsidR="00ED1DB1" w:rsidRPr="00964176">
        <w:rPr>
          <w:rFonts w:ascii="Times New Roman" w:eastAsia="Times New Roman" w:hAnsi="Times New Roman" w:cs="Times New Roman"/>
          <w:color w:val="000066"/>
        </w:rPr>
        <w:t xml:space="preserve">) произвести экономически обоснованную оценку возвратного материала (асфальтобетонного </w:t>
      </w:r>
      <w:proofErr w:type="spellStart"/>
      <w:r w:rsidR="00ED1DB1" w:rsidRPr="00964176">
        <w:rPr>
          <w:rFonts w:ascii="Times New Roman" w:eastAsia="Times New Roman" w:hAnsi="Times New Roman" w:cs="Times New Roman"/>
          <w:color w:val="000066"/>
        </w:rPr>
        <w:t>гранулята</w:t>
      </w:r>
      <w:proofErr w:type="spellEnd"/>
      <w:r w:rsidR="00ED1DB1" w:rsidRPr="00964176">
        <w:rPr>
          <w:rFonts w:ascii="Times New Roman" w:eastAsia="Times New Roman" w:hAnsi="Times New Roman" w:cs="Times New Roman"/>
          <w:color w:val="000066"/>
        </w:rPr>
        <w:t>) в соответствии с требованиями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w:t>
      </w:r>
    </w:p>
    <w:p w:rsidR="00B617F5" w:rsidRPr="00964176" w:rsidRDefault="00B617F5" w:rsidP="00EB6386">
      <w:pPr>
        <w:spacing w:after="0" w:line="240" w:lineRule="auto"/>
        <w:ind w:left="23" w:firstLine="544"/>
        <w:jc w:val="both"/>
        <w:rPr>
          <w:rFonts w:ascii="Times New Roman" w:eastAsia="Times New Roman" w:hAnsi="Times New Roman" w:cs="Times New Roman"/>
          <w:color w:val="000066"/>
        </w:rPr>
      </w:pPr>
    </w:p>
    <w:p w:rsidR="00D17B53" w:rsidRPr="00964176" w:rsidRDefault="00ED1DB1" w:rsidP="00EB6386">
      <w:pPr>
        <w:spacing w:after="0" w:line="240" w:lineRule="auto"/>
        <w:ind w:left="23" w:firstLine="544"/>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В Контрольно-счетную палату города Пензы предоставлены информации: от МКУ "Департамент жилищно-коммунального хозяйства города Пензы" от 16.01.2015 №1083/3 об устранении  выявленных нарушений</w:t>
      </w:r>
      <w:r w:rsidR="00B617F5" w:rsidRPr="00964176">
        <w:rPr>
          <w:rFonts w:ascii="Times New Roman" w:eastAsia="Times New Roman" w:hAnsi="Times New Roman" w:cs="Times New Roman"/>
          <w:color w:val="000066"/>
        </w:rPr>
        <w:t>;</w:t>
      </w:r>
      <w:r w:rsidRPr="00964176">
        <w:rPr>
          <w:rFonts w:ascii="Times New Roman" w:eastAsia="Times New Roman" w:hAnsi="Times New Roman" w:cs="Times New Roman"/>
          <w:color w:val="000066"/>
        </w:rPr>
        <w:t xml:space="preserve"> от админис</w:t>
      </w:r>
      <w:r w:rsidR="00795C8D" w:rsidRPr="00964176">
        <w:rPr>
          <w:rFonts w:ascii="Times New Roman" w:eastAsia="Times New Roman" w:hAnsi="Times New Roman" w:cs="Times New Roman"/>
          <w:color w:val="000066"/>
        </w:rPr>
        <w:t>т</w:t>
      </w:r>
      <w:r w:rsidRPr="00964176">
        <w:rPr>
          <w:rFonts w:ascii="Times New Roman" w:eastAsia="Times New Roman" w:hAnsi="Times New Roman" w:cs="Times New Roman"/>
          <w:color w:val="000066"/>
        </w:rPr>
        <w:t>рации города Пензы от 04.02.2015 №43/3 из котор</w:t>
      </w:r>
      <w:r w:rsidR="00B617F5" w:rsidRPr="00964176">
        <w:rPr>
          <w:rFonts w:ascii="Times New Roman" w:eastAsia="Times New Roman" w:hAnsi="Times New Roman" w:cs="Times New Roman"/>
          <w:color w:val="000066"/>
        </w:rPr>
        <w:t>ой</w:t>
      </w:r>
      <w:r w:rsidRPr="00964176">
        <w:rPr>
          <w:rFonts w:ascii="Times New Roman" w:eastAsia="Times New Roman" w:hAnsi="Times New Roman" w:cs="Times New Roman"/>
          <w:color w:val="000066"/>
        </w:rPr>
        <w:t xml:space="preserve"> следует, что в связи с большим объемом работ при подготовки проектов нормативных документов рекомендованных в отчете о результатах проверки</w:t>
      </w:r>
      <w:r w:rsidR="00B617F5" w:rsidRPr="00964176">
        <w:rPr>
          <w:rFonts w:ascii="Times New Roman" w:eastAsia="Times New Roman" w:hAnsi="Times New Roman" w:cs="Times New Roman"/>
          <w:color w:val="000066"/>
        </w:rPr>
        <w:t xml:space="preserve"> </w:t>
      </w:r>
      <w:r w:rsidRPr="00964176">
        <w:rPr>
          <w:rFonts w:ascii="Times New Roman" w:eastAsia="Times New Roman" w:hAnsi="Times New Roman" w:cs="Times New Roman"/>
          <w:color w:val="000066"/>
        </w:rPr>
        <w:t xml:space="preserve"> документы будут подготовлены и представлены в срок до 01.06.2015.</w:t>
      </w:r>
    </w:p>
    <w:p w:rsidR="00B617F5" w:rsidRPr="00964176" w:rsidRDefault="00B617F5" w:rsidP="00EB6386">
      <w:pPr>
        <w:spacing w:after="0" w:line="240" w:lineRule="auto"/>
        <w:ind w:firstLine="544"/>
        <w:jc w:val="both"/>
        <w:rPr>
          <w:rFonts w:ascii="Times New Roman" w:eastAsia="Times New Roman" w:hAnsi="Times New Roman" w:cs="Times New Roman"/>
          <w:color w:val="000066"/>
        </w:rPr>
      </w:pPr>
      <w:r w:rsidRPr="00964176">
        <w:rPr>
          <w:rFonts w:ascii="Times New Roman" w:eastAsia="Times New Roman" w:hAnsi="Times New Roman" w:cs="Times New Roman"/>
          <w:color w:val="000066"/>
        </w:rPr>
        <w:t xml:space="preserve">      </w:t>
      </w:r>
    </w:p>
    <w:p w:rsidR="00795C8D" w:rsidRPr="00964176" w:rsidRDefault="00795C8D">
      <w:pPr>
        <w:spacing w:after="0" w:line="240" w:lineRule="auto"/>
        <w:ind w:firstLine="540"/>
        <w:jc w:val="both"/>
        <w:rPr>
          <w:rFonts w:ascii="Times New Roman" w:eastAsia="Times New Roman" w:hAnsi="Times New Roman" w:cs="Times New Roman"/>
          <w:color w:val="000066"/>
        </w:rPr>
      </w:pPr>
    </w:p>
    <w:p w:rsidR="00D17B53" w:rsidRPr="00964176" w:rsidRDefault="00795C8D">
      <w:pPr>
        <w:spacing w:after="0" w:line="240" w:lineRule="auto"/>
        <w:ind w:firstLine="540"/>
        <w:jc w:val="both"/>
        <w:rPr>
          <w:rFonts w:ascii="Times New Roman" w:eastAsia="Times New Roman" w:hAnsi="Times New Roman" w:cs="Times New Roman"/>
          <w:b/>
          <w:color w:val="000066"/>
        </w:rPr>
      </w:pPr>
      <w:r w:rsidRPr="00964176">
        <w:rPr>
          <w:rFonts w:ascii="Times New Roman" w:eastAsia="Times New Roman" w:hAnsi="Times New Roman" w:cs="Times New Roman"/>
          <w:b/>
          <w:color w:val="000066"/>
        </w:rPr>
        <w:t>Проведена проверка  законности, результативности использования средств бюджета города Пензы, а также иных финансовых средств муниципальным бюджетным учреждением «Центр культуры и досуга» за 2013 год, в результате установлено:</w:t>
      </w:r>
    </w:p>
    <w:p w:rsidR="008C3367" w:rsidRPr="00964176" w:rsidRDefault="008C3367">
      <w:pPr>
        <w:spacing w:after="0" w:line="240" w:lineRule="auto"/>
        <w:ind w:firstLine="540"/>
        <w:jc w:val="both"/>
        <w:rPr>
          <w:rFonts w:ascii="Times New Roman" w:eastAsia="Times New Roman" w:hAnsi="Times New Roman" w:cs="Times New Roman"/>
          <w:i/>
          <w:color w:val="000066"/>
        </w:rPr>
      </w:pPr>
    </w:p>
    <w:p w:rsidR="008C3367" w:rsidRPr="00964176" w:rsidRDefault="008C3367" w:rsidP="00B617F5">
      <w:pPr>
        <w:pStyle w:val="ac"/>
        <w:widowControl w:val="0"/>
        <w:suppressAutoHyphens/>
        <w:ind w:firstLine="544"/>
        <w:rPr>
          <w:rFonts w:ascii="Times New Roman" w:hAnsi="Times New Roman"/>
          <w:spacing w:val="-6"/>
        </w:rPr>
      </w:pPr>
      <w:r w:rsidRPr="00964176">
        <w:rPr>
          <w:rFonts w:ascii="Times New Roman" w:hAnsi="Times New Roman"/>
          <w:spacing w:val="-4"/>
        </w:rPr>
        <w:t xml:space="preserve">1. </w:t>
      </w:r>
      <w:r w:rsidRPr="00964176">
        <w:rPr>
          <w:rFonts w:ascii="Times New Roman" w:hAnsi="Times New Roman"/>
          <w:spacing w:val="-6"/>
        </w:rPr>
        <w:t>Муниципальное учреждение «Центр культуры и досуга» создано на основании постановления администрации города Пензы от 26.07.2011 №885/1 «О переименовании муниципальных учреждений, подведомственных управлению культуры города Пензы» в результате переименования дворца культуры им С.М. Кирова, созданного в соответствии с постановлением главы администрации города Пензы от 28.01.1994 №82. Учредителем и собственником имущества, согласно Уставу, является муниципальное образование город Пенза. Полномочия учредителя в области управления Учреждением от имени муниципального образования осуществляет Управление культуры города Пензы, именуемое в дальнейшем «Учредитель». Полномочия собственника имущества осуществляет Управление муниципального имущества администрации г. Пензы.</w:t>
      </w:r>
    </w:p>
    <w:p w:rsidR="00EB6386" w:rsidRPr="001B7109" w:rsidRDefault="00EB6386" w:rsidP="00B617F5">
      <w:pPr>
        <w:pStyle w:val="ac"/>
        <w:widowControl w:val="0"/>
        <w:suppressAutoHyphens/>
        <w:ind w:firstLine="544"/>
        <w:rPr>
          <w:rFonts w:ascii="Times New Roman" w:hAnsi="Times New Roman"/>
          <w:spacing w:val="-4"/>
          <w:sz w:val="16"/>
          <w:szCs w:val="16"/>
        </w:rPr>
      </w:pPr>
    </w:p>
    <w:p w:rsidR="008C3367" w:rsidRPr="00964176" w:rsidRDefault="008C3367" w:rsidP="00B617F5">
      <w:pPr>
        <w:pStyle w:val="ac"/>
        <w:widowControl w:val="0"/>
        <w:suppressAutoHyphens/>
        <w:ind w:firstLine="544"/>
        <w:rPr>
          <w:rFonts w:ascii="Times New Roman" w:hAnsi="Times New Roman"/>
          <w:spacing w:val="-6"/>
        </w:rPr>
      </w:pPr>
      <w:r w:rsidRPr="00964176">
        <w:rPr>
          <w:rFonts w:ascii="Times New Roman" w:hAnsi="Times New Roman"/>
          <w:spacing w:val="-4"/>
        </w:rPr>
        <w:t xml:space="preserve">2.  </w:t>
      </w:r>
      <w:r w:rsidRPr="00964176">
        <w:rPr>
          <w:rFonts w:ascii="Times New Roman" w:hAnsi="Times New Roman"/>
          <w:spacing w:val="-6"/>
        </w:rPr>
        <w:t xml:space="preserve">В нарушение п.13 приказа Минфина РФ от 28.07.2010 №81н "О требованиях к плану финансово-хозяйственной деятельности государственного (муниципального) учреждения" при  предоставлении и расходовании в 2013 году субсидий на иные цели, Учреждением не составлялись и не представлялись Учредителю Сведения об операциях с целевыми субсидиями. В приказе Управления Культуры от 14.12.2011 №150/1 «Об утверждении порядка составления и утверждения плана финансово-хозяйственной деятельности муниципальных бюджетных и автономных учреждений, находящихся в ведении Управлении культуры города Пензы», не указано, что при предоставлении муниципальному бюджетному учреждению целевых субсидий, учреждение (подразделение) составляет и представляет органу, осуществляющему функции и полномочия учредителя, Сведения об операциях с целевыми субсидиями, предоставленными государственному (муниципальному) учреждению (код формы документа по Общероссийскому </w:t>
      </w:r>
      <w:hyperlink r:id="rId61" w:history="1">
        <w:r w:rsidRPr="00964176">
          <w:rPr>
            <w:rStyle w:val="a6"/>
            <w:rFonts w:ascii="Times New Roman" w:hAnsi="Times New Roman"/>
            <w:color w:val="auto"/>
            <w:spacing w:val="-6"/>
            <w:u w:val="none"/>
          </w:rPr>
          <w:t>классификатору</w:t>
        </w:r>
      </w:hyperlink>
      <w:r w:rsidRPr="00964176">
        <w:rPr>
          <w:rFonts w:ascii="Times New Roman" w:hAnsi="Times New Roman"/>
          <w:spacing w:val="-6"/>
        </w:rPr>
        <w:t xml:space="preserve"> управленческой документации 0501016) как предусмотрено приказом Минфина РФ от 28.07.2010 №81н "О требованиях к плану финансово-хозяйственной деятельности государственного (муниципального) учреждения".</w:t>
      </w:r>
    </w:p>
    <w:p w:rsidR="00EB6386" w:rsidRPr="001B7109" w:rsidRDefault="00EB6386" w:rsidP="00B617F5">
      <w:pPr>
        <w:spacing w:after="0" w:line="240" w:lineRule="auto"/>
        <w:ind w:firstLine="567"/>
        <w:jc w:val="both"/>
        <w:rPr>
          <w:rFonts w:ascii="Times New Roman" w:hAnsi="Times New Roman" w:cs="Times New Roman"/>
          <w:spacing w:val="-4"/>
          <w:sz w:val="16"/>
          <w:szCs w:val="16"/>
        </w:rPr>
      </w:pPr>
    </w:p>
    <w:p w:rsidR="008C3367" w:rsidRPr="00964176" w:rsidRDefault="008C3367" w:rsidP="00B617F5">
      <w:pPr>
        <w:spacing w:after="0" w:line="240" w:lineRule="auto"/>
        <w:ind w:firstLine="567"/>
        <w:jc w:val="both"/>
        <w:rPr>
          <w:rFonts w:ascii="Times New Roman" w:hAnsi="Times New Roman" w:cs="Times New Roman"/>
          <w:spacing w:val="-6"/>
        </w:rPr>
      </w:pPr>
      <w:r w:rsidRPr="00964176">
        <w:rPr>
          <w:rFonts w:ascii="Times New Roman" w:hAnsi="Times New Roman" w:cs="Times New Roman"/>
          <w:spacing w:val="-4"/>
        </w:rPr>
        <w:t xml:space="preserve">3. </w:t>
      </w:r>
      <w:r w:rsidRPr="00964176">
        <w:rPr>
          <w:rFonts w:ascii="Times New Roman" w:hAnsi="Times New Roman" w:cs="Times New Roman"/>
          <w:spacing w:val="-6"/>
        </w:rPr>
        <w:t xml:space="preserve">В нарушение требований постановления администрации города Пензы от 29.12.2011 №1603 "Об утверждении формы соглашения о предоставлении субсидии муниципальному бюджетному (муниципальному автономному) учреждению города Пензы на финансовое обеспечение выполнения муниципального задания, рассчитанной с учетом нормативных затрат на оказание им муниципальной услуги физическим и (или) юридическим лицам и нормативных затрат на содержание муниципального имущества" в соглашении, заключенном между Учредителем и Учреждением, отсутствует предусмотренный утвержденной формой соглашения п. 2.2.2, определяющий  право Учредителя сократить размер субсидии и (или) потребовать частичного или полного возврата предоставленной </w:t>
      </w:r>
      <w:r w:rsidRPr="00964176">
        <w:rPr>
          <w:rFonts w:ascii="Times New Roman" w:hAnsi="Times New Roman" w:cs="Times New Roman"/>
          <w:spacing w:val="-6"/>
        </w:rPr>
        <w:lastRenderedPageBreak/>
        <w:t>учреждению субсидии, если фактически исполненное учреждением задание меньше по объему, чем это предусмотрено заданием, или не соответствует качеству услуг (работ), определенному в задании.</w:t>
      </w:r>
    </w:p>
    <w:p w:rsidR="00EB6386" w:rsidRPr="001B7109" w:rsidRDefault="00EB6386" w:rsidP="00B617F5">
      <w:pPr>
        <w:spacing w:after="0" w:line="240" w:lineRule="auto"/>
        <w:ind w:firstLine="567"/>
        <w:jc w:val="both"/>
        <w:rPr>
          <w:rFonts w:ascii="Times New Roman" w:hAnsi="Times New Roman" w:cs="Times New Roman"/>
          <w:spacing w:val="-4"/>
          <w:sz w:val="16"/>
          <w:szCs w:val="16"/>
        </w:rPr>
      </w:pPr>
    </w:p>
    <w:p w:rsidR="008C3367" w:rsidRPr="00964176" w:rsidRDefault="008C3367" w:rsidP="00B617F5">
      <w:pPr>
        <w:spacing w:after="0" w:line="240" w:lineRule="auto"/>
        <w:ind w:firstLine="567"/>
        <w:jc w:val="both"/>
        <w:rPr>
          <w:rFonts w:ascii="Times New Roman" w:hAnsi="Times New Roman" w:cs="Times New Roman"/>
          <w:spacing w:val="-6"/>
        </w:rPr>
      </w:pPr>
      <w:r w:rsidRPr="00964176">
        <w:rPr>
          <w:rFonts w:ascii="Times New Roman" w:hAnsi="Times New Roman" w:cs="Times New Roman"/>
          <w:spacing w:val="-4"/>
        </w:rPr>
        <w:t xml:space="preserve"> 4. </w:t>
      </w:r>
      <w:r w:rsidRPr="00964176">
        <w:rPr>
          <w:rFonts w:ascii="Times New Roman" w:hAnsi="Times New Roman" w:cs="Times New Roman"/>
          <w:spacing w:val="-6"/>
        </w:rPr>
        <w:t>При формировании муниципального задания норматив затрат на единицу услуги - 1 посетителя Учредителем не определен (плановый объем оказываемых услуг /в стоимостных показателях/, рассчитанный нормативным способом), что является нарушением п.2 вышеуказанного Порядка.</w:t>
      </w:r>
    </w:p>
    <w:p w:rsidR="00EB6386" w:rsidRPr="001B7109" w:rsidRDefault="00EB6386" w:rsidP="00B617F5">
      <w:pPr>
        <w:spacing w:after="0" w:line="240" w:lineRule="auto"/>
        <w:ind w:firstLine="567"/>
        <w:jc w:val="both"/>
        <w:rPr>
          <w:rFonts w:ascii="Times New Roman" w:hAnsi="Times New Roman" w:cs="Times New Roman"/>
          <w:spacing w:val="-4"/>
          <w:sz w:val="16"/>
          <w:szCs w:val="16"/>
        </w:rPr>
      </w:pPr>
    </w:p>
    <w:p w:rsidR="008C3367" w:rsidRPr="00964176" w:rsidRDefault="008C3367" w:rsidP="00B617F5">
      <w:pPr>
        <w:spacing w:after="0" w:line="240" w:lineRule="auto"/>
        <w:ind w:firstLine="567"/>
        <w:jc w:val="both"/>
        <w:rPr>
          <w:rFonts w:ascii="Times New Roman" w:hAnsi="Times New Roman" w:cs="Times New Roman"/>
          <w:spacing w:val="-6"/>
        </w:rPr>
      </w:pPr>
      <w:r w:rsidRPr="00964176">
        <w:rPr>
          <w:rFonts w:ascii="Times New Roman" w:hAnsi="Times New Roman" w:cs="Times New Roman"/>
          <w:spacing w:val="-4"/>
        </w:rPr>
        <w:t xml:space="preserve">5. </w:t>
      </w:r>
      <w:r w:rsidRPr="00964176">
        <w:rPr>
          <w:rFonts w:ascii="Times New Roman" w:hAnsi="Times New Roman" w:cs="Times New Roman"/>
          <w:spacing w:val="-6"/>
        </w:rPr>
        <w:t>В п.5.3 муниципального задания «Плановый объем оказываемых услуг (в стоимостных показателях), рассчитанный способом индексации (прямого счета)»  фактически указан плановый объем оказываемых услуг (в стоимостных показателях), с учетом всех способов расчета стоимости и параметров детализации в сумме 28791,9 тыс.руб. (то же, что в  п.5.1 муниципального задания), тогда как следовало указать  затраты на содержание имущества (</w:t>
      </w:r>
      <w:proofErr w:type="spellStart"/>
      <w:r w:rsidRPr="00964176">
        <w:rPr>
          <w:rFonts w:ascii="Times New Roman" w:hAnsi="Times New Roman" w:cs="Times New Roman"/>
          <w:spacing w:val="-6"/>
        </w:rPr>
        <w:t>теплоэнергия</w:t>
      </w:r>
      <w:proofErr w:type="spellEnd"/>
      <w:r w:rsidRPr="00964176">
        <w:rPr>
          <w:rFonts w:ascii="Times New Roman" w:hAnsi="Times New Roman" w:cs="Times New Roman"/>
          <w:spacing w:val="-6"/>
        </w:rPr>
        <w:t>, электроэнергия, налоги).</w:t>
      </w:r>
    </w:p>
    <w:p w:rsidR="008C3367" w:rsidRPr="00964176" w:rsidRDefault="008C3367" w:rsidP="00B617F5">
      <w:pPr>
        <w:spacing w:after="0" w:line="240" w:lineRule="auto"/>
        <w:jc w:val="both"/>
        <w:rPr>
          <w:rFonts w:ascii="Times New Roman" w:hAnsi="Times New Roman" w:cs="Times New Roman"/>
          <w:spacing w:val="-6"/>
        </w:rPr>
      </w:pPr>
      <w:proofErr w:type="spellStart"/>
      <w:r w:rsidRPr="00964176">
        <w:rPr>
          <w:rFonts w:ascii="Times New Roman" w:hAnsi="Times New Roman" w:cs="Times New Roman"/>
          <w:spacing w:val="-6"/>
        </w:rPr>
        <w:t>Невыделение</w:t>
      </w:r>
      <w:proofErr w:type="spellEnd"/>
      <w:r w:rsidRPr="00964176">
        <w:rPr>
          <w:rFonts w:ascii="Times New Roman" w:hAnsi="Times New Roman" w:cs="Times New Roman"/>
          <w:spacing w:val="-6"/>
        </w:rPr>
        <w:t xml:space="preserve"> затрат на содержание имущества в отдельный раздел приводит к увеличению норматива затрат на единицу услуги, в которую не включаются затраты на оплату налогов и коммунальных платежей в объеме, предусмотренно</w:t>
      </w:r>
      <w:r w:rsidR="008F22CF" w:rsidRPr="00964176">
        <w:rPr>
          <w:rFonts w:ascii="Times New Roman" w:hAnsi="Times New Roman" w:cs="Times New Roman"/>
          <w:spacing w:val="-6"/>
        </w:rPr>
        <w:t>м п.3.1 вышеуказанного Порядка.</w:t>
      </w:r>
    </w:p>
    <w:p w:rsidR="00EB6386" w:rsidRPr="001B7109" w:rsidRDefault="00EB6386" w:rsidP="00B617F5">
      <w:pPr>
        <w:pStyle w:val="ac"/>
        <w:widowControl w:val="0"/>
        <w:suppressAutoHyphens/>
        <w:ind w:firstLine="544"/>
        <w:rPr>
          <w:rFonts w:ascii="Times New Roman" w:hAnsi="Times New Roman"/>
          <w:spacing w:val="-4"/>
          <w:sz w:val="16"/>
          <w:szCs w:val="16"/>
        </w:rPr>
      </w:pPr>
    </w:p>
    <w:p w:rsidR="008C3367" w:rsidRPr="00964176" w:rsidRDefault="008C3367" w:rsidP="00B617F5">
      <w:pPr>
        <w:pStyle w:val="ac"/>
        <w:widowControl w:val="0"/>
        <w:suppressAutoHyphens/>
        <w:ind w:firstLine="544"/>
        <w:rPr>
          <w:rFonts w:ascii="Times New Roman" w:hAnsi="Times New Roman"/>
          <w:spacing w:val="-4"/>
        </w:rPr>
      </w:pPr>
      <w:r w:rsidRPr="00964176">
        <w:rPr>
          <w:rFonts w:ascii="Times New Roman" w:hAnsi="Times New Roman"/>
          <w:spacing w:val="-4"/>
        </w:rPr>
        <w:t>6. При выдаче 293 подарков стоимостью свыше трех тысяч рублей каждый на общую сумму 1102,9 тыс.руб. в рамках реализации мероприятий долгосрочной целевой программы "Подготовка к празднованию 350-летия основания города Пензы на 2010 - 2013 гг.", утвержденной постановлением администрации города Пензы от 18.12.2009 №1577, Учреждением не заключались письменные договоры дарения, как предусмотрено п.2 ст.574 Гражданского кодекса Российской Федерации.</w:t>
      </w:r>
    </w:p>
    <w:p w:rsidR="00EB6386" w:rsidRPr="001B7109" w:rsidRDefault="008C3367" w:rsidP="00B617F5">
      <w:pPr>
        <w:spacing w:after="0" w:line="240" w:lineRule="auto"/>
        <w:ind w:firstLine="567"/>
        <w:jc w:val="both"/>
        <w:rPr>
          <w:rFonts w:ascii="Times New Roman" w:hAnsi="Times New Roman" w:cs="Times New Roman"/>
          <w:spacing w:val="-4"/>
          <w:sz w:val="16"/>
          <w:szCs w:val="16"/>
        </w:rPr>
      </w:pPr>
      <w:r w:rsidRPr="00964176">
        <w:rPr>
          <w:rFonts w:ascii="Times New Roman" w:hAnsi="Times New Roman" w:cs="Times New Roman"/>
          <w:spacing w:val="-4"/>
        </w:rPr>
        <w:t xml:space="preserve"> </w:t>
      </w:r>
    </w:p>
    <w:p w:rsidR="008C3367" w:rsidRPr="00964176" w:rsidRDefault="008C3367" w:rsidP="00B617F5">
      <w:pPr>
        <w:spacing w:after="0" w:line="240" w:lineRule="auto"/>
        <w:ind w:firstLine="567"/>
        <w:jc w:val="both"/>
        <w:rPr>
          <w:rFonts w:ascii="Times New Roman" w:hAnsi="Times New Roman" w:cs="Times New Roman"/>
          <w:spacing w:val="-4"/>
          <w:u w:val="single"/>
        </w:rPr>
      </w:pPr>
      <w:r w:rsidRPr="00964176">
        <w:rPr>
          <w:rFonts w:ascii="Times New Roman" w:hAnsi="Times New Roman" w:cs="Times New Roman"/>
          <w:spacing w:val="-4"/>
        </w:rPr>
        <w:t>7. В нарушение требований п. 1.4  Положения о порядке ведения кассовых операций с банкнотами и монетой Банка России на территории Российской Федерации, утвержденного Банком России 12.10.2011 №373-П, на конец рабочего дня 29.11.2013 (пятница) в кассе находились денежные средства в сумме 200,1 тыс.руб., полученные по КФО 5 «Субсидии на иные цели» и не являющиеся денежными средствами, направляемыми на выдачу заработной платы, что превысило допустимый лимит кассы на сумму 191,8 тыс.руб.</w:t>
      </w:r>
      <w:r w:rsidRPr="00964176">
        <w:rPr>
          <w:rFonts w:ascii="Times New Roman" w:hAnsi="Times New Roman" w:cs="Times New Roman"/>
          <w:spacing w:val="-4"/>
          <w:u w:val="single"/>
        </w:rPr>
        <w:t xml:space="preserve"> </w:t>
      </w:r>
    </w:p>
    <w:p w:rsidR="00EB6386" w:rsidRPr="001B7109" w:rsidRDefault="00EB6386" w:rsidP="00B617F5">
      <w:pPr>
        <w:spacing w:after="0" w:line="240" w:lineRule="auto"/>
        <w:ind w:firstLine="567"/>
        <w:jc w:val="both"/>
        <w:rPr>
          <w:rFonts w:ascii="Times New Roman" w:hAnsi="Times New Roman" w:cs="Times New Roman"/>
          <w:spacing w:val="-4"/>
          <w:sz w:val="16"/>
          <w:szCs w:val="16"/>
        </w:rPr>
      </w:pPr>
    </w:p>
    <w:p w:rsidR="008C3367" w:rsidRPr="00964176" w:rsidRDefault="008C3367" w:rsidP="00B617F5">
      <w:pPr>
        <w:spacing w:after="0" w:line="240" w:lineRule="auto"/>
        <w:ind w:firstLine="567"/>
        <w:jc w:val="both"/>
        <w:rPr>
          <w:rFonts w:ascii="Times New Roman" w:hAnsi="Times New Roman" w:cs="Times New Roman"/>
          <w:spacing w:val="-4"/>
          <w:u w:val="single"/>
        </w:rPr>
      </w:pPr>
      <w:r w:rsidRPr="00964176">
        <w:rPr>
          <w:rFonts w:ascii="Times New Roman" w:hAnsi="Times New Roman" w:cs="Times New Roman"/>
          <w:spacing w:val="-4"/>
        </w:rPr>
        <w:t xml:space="preserve">8. В нарушение требований п.10 Порядка </w:t>
      </w:r>
      <w:r w:rsidRPr="00964176">
        <w:rPr>
          <w:rFonts w:ascii="Times New Roman" w:hAnsi="Times New Roman" w:cs="Times New Roman"/>
          <w:bCs/>
          <w:spacing w:val="-4"/>
        </w:rPr>
        <w:t xml:space="preserve">определения объема и условиях предоставления из бюджета города Пензы субсидий муниципальным бюджетным и муниципальным автономным учреждениям города Пензы на иные цели", утвержденного </w:t>
      </w:r>
      <w:r w:rsidRPr="00964176">
        <w:rPr>
          <w:rFonts w:ascii="Times New Roman" w:hAnsi="Times New Roman" w:cs="Times New Roman"/>
          <w:spacing w:val="-4"/>
        </w:rPr>
        <w:t xml:space="preserve">постановлением администрации города Пензы от 23.06.2011 №729, отчет не соответствует форме (приложение 2 к Порядку), не содержит сведений о целях использования субсидии (графа 2 отчета), расходы по субсидиям на иные цели на реализацию долгосрочной целевой программы «Подготовка к празднованию 350-летия основания города Пензы на 2010-2013 г.г.», на проведение валки, санитарной обрезки деревьев, на реализацию ведомственной целевой программы «О деятельности в области культуры в городе Пензе на 2013 год», обучение по 44-ФЗ «О контрактной системе в сфере закупок товаров, работ, услуг для обеспечения государственных и муниципальных нужд»  указаны в общей сумме, что не отражает фактические расходы в разрезе каждой субсидии на иные цели. </w:t>
      </w:r>
    </w:p>
    <w:p w:rsidR="00EB6386" w:rsidRPr="001B7109" w:rsidRDefault="00EB6386" w:rsidP="00CD4E33">
      <w:pPr>
        <w:spacing w:after="0" w:line="240" w:lineRule="auto"/>
        <w:ind w:firstLine="567"/>
        <w:jc w:val="both"/>
        <w:rPr>
          <w:rFonts w:ascii="Times New Roman" w:hAnsi="Times New Roman" w:cs="Times New Roman"/>
          <w:spacing w:val="-4"/>
          <w:sz w:val="16"/>
          <w:szCs w:val="16"/>
        </w:rPr>
      </w:pPr>
    </w:p>
    <w:p w:rsidR="008C3367" w:rsidRPr="00964176" w:rsidRDefault="008C3367" w:rsidP="00CD4E33">
      <w:pPr>
        <w:spacing w:after="0" w:line="240" w:lineRule="auto"/>
        <w:ind w:firstLine="567"/>
        <w:jc w:val="both"/>
        <w:rPr>
          <w:rFonts w:ascii="Times New Roman" w:hAnsi="Times New Roman" w:cs="Times New Roman"/>
          <w:spacing w:val="-4"/>
        </w:rPr>
      </w:pPr>
      <w:r w:rsidRPr="00964176">
        <w:rPr>
          <w:rFonts w:ascii="Times New Roman" w:hAnsi="Times New Roman" w:cs="Times New Roman"/>
          <w:spacing w:val="-4"/>
        </w:rPr>
        <w:t>9. В нарушение п.3.3.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 Учреждением не произведена государственная регистрация права оперативного управления:</w:t>
      </w:r>
    </w:p>
    <w:p w:rsidR="008C3367" w:rsidRPr="00964176" w:rsidRDefault="008C3367" w:rsidP="00B617F5">
      <w:pPr>
        <w:spacing w:after="0" w:line="240" w:lineRule="auto"/>
        <w:jc w:val="both"/>
        <w:rPr>
          <w:rFonts w:ascii="Times New Roman" w:hAnsi="Times New Roman" w:cs="Times New Roman"/>
          <w:spacing w:val="-4"/>
          <w:u w:val="single"/>
        </w:rPr>
      </w:pPr>
      <w:r w:rsidRPr="00964176">
        <w:rPr>
          <w:rFonts w:ascii="Times New Roman" w:hAnsi="Times New Roman" w:cs="Times New Roman"/>
          <w:spacing w:val="-4"/>
        </w:rPr>
        <w:t>- нежилого помещения по ул. 9 Января, 13,</w:t>
      </w:r>
      <w:r w:rsidRPr="00964176">
        <w:rPr>
          <w:rFonts w:ascii="Times New Roman" w:hAnsi="Times New Roman" w:cs="Times New Roman"/>
          <w:color w:val="002060"/>
          <w:spacing w:val="-4"/>
        </w:rPr>
        <w:t xml:space="preserve"> </w:t>
      </w:r>
      <w:r w:rsidRPr="00964176">
        <w:rPr>
          <w:rFonts w:ascii="Times New Roman" w:hAnsi="Times New Roman" w:cs="Times New Roman"/>
          <w:spacing w:val="-4"/>
        </w:rPr>
        <w:t>площадью 314,1м</w:t>
      </w:r>
      <w:r w:rsidRPr="00964176">
        <w:rPr>
          <w:rFonts w:ascii="Times New Roman" w:hAnsi="Times New Roman" w:cs="Times New Roman"/>
          <w:spacing w:val="-4"/>
          <w:vertAlign w:val="superscript"/>
        </w:rPr>
        <w:t>2</w:t>
      </w:r>
      <w:r w:rsidRPr="00964176">
        <w:rPr>
          <w:rFonts w:ascii="Times New Roman" w:hAnsi="Times New Roman" w:cs="Times New Roman"/>
          <w:spacing w:val="-4"/>
        </w:rPr>
        <w:t>, балансовой стоимостью 206,5 тыс. руб., переданное приказом первого заместителя главы администрации города Пензы по земельным и градостроительным вопросам от 09.02.2011 №51/1п (с изменениями внесенными приказом от 11.07.2011 №415/1п), акт приема-передачи от11.07.2011;</w:t>
      </w:r>
      <w:r w:rsidRPr="00964176">
        <w:rPr>
          <w:rFonts w:ascii="Times New Roman" w:hAnsi="Times New Roman" w:cs="Times New Roman"/>
          <w:spacing w:val="-4"/>
          <w:u w:val="single"/>
        </w:rPr>
        <w:t xml:space="preserve"> </w:t>
      </w:r>
    </w:p>
    <w:p w:rsidR="008C3367" w:rsidRPr="00964176" w:rsidRDefault="008C3367" w:rsidP="00B617F5">
      <w:pPr>
        <w:spacing w:after="0" w:line="240" w:lineRule="auto"/>
        <w:jc w:val="both"/>
        <w:rPr>
          <w:rFonts w:ascii="Times New Roman" w:hAnsi="Times New Roman" w:cs="Times New Roman"/>
          <w:spacing w:val="-4"/>
        </w:rPr>
      </w:pPr>
      <w:r w:rsidRPr="00964176">
        <w:rPr>
          <w:rFonts w:ascii="Times New Roman" w:hAnsi="Times New Roman" w:cs="Times New Roman"/>
          <w:spacing w:val="-4"/>
        </w:rPr>
        <w:t>- нежилого здания по ул. Ягодная/Коннозаводская, 21/30 исходя из фактически используемой площади 479,3 м</w:t>
      </w:r>
      <w:r w:rsidRPr="00964176">
        <w:rPr>
          <w:rFonts w:ascii="Times New Roman" w:hAnsi="Times New Roman" w:cs="Times New Roman"/>
          <w:spacing w:val="-4"/>
          <w:vertAlign w:val="superscript"/>
        </w:rPr>
        <w:t>2</w:t>
      </w:r>
      <w:r w:rsidRPr="00964176">
        <w:rPr>
          <w:rFonts w:ascii="Times New Roman" w:hAnsi="Times New Roman" w:cs="Times New Roman"/>
          <w:spacing w:val="-4"/>
        </w:rPr>
        <w:t xml:space="preserve"> балансовой стоимостью</w:t>
      </w:r>
      <w:r w:rsidRPr="00964176">
        <w:rPr>
          <w:rFonts w:ascii="Times New Roman" w:hAnsi="Times New Roman" w:cs="Times New Roman"/>
          <w:spacing w:val="-4"/>
          <w:vertAlign w:val="superscript"/>
        </w:rPr>
        <w:t xml:space="preserve"> </w:t>
      </w:r>
      <w:r w:rsidRPr="00964176">
        <w:rPr>
          <w:rFonts w:ascii="Times New Roman" w:hAnsi="Times New Roman" w:cs="Times New Roman"/>
          <w:spacing w:val="-4"/>
        </w:rPr>
        <w:t>1582,1 тыс.руб., изменения переданной в оперативное управление площади произведено в результате принятия в муниципальную казну города Пензы принята часть здания общей площадью 64,7 м</w:t>
      </w:r>
      <w:r w:rsidRPr="00964176">
        <w:rPr>
          <w:rFonts w:ascii="Times New Roman" w:hAnsi="Times New Roman" w:cs="Times New Roman"/>
          <w:spacing w:val="-4"/>
          <w:vertAlign w:val="superscript"/>
        </w:rPr>
        <w:t>2</w:t>
      </w:r>
      <w:r w:rsidRPr="00964176">
        <w:rPr>
          <w:rFonts w:ascii="Times New Roman" w:hAnsi="Times New Roman" w:cs="Times New Roman"/>
          <w:spacing w:val="-4"/>
        </w:rPr>
        <w:t>, балансовой стоимостью 213,6 тыс.руб. на основании приказа первого заместителя главы администрации города Пензы по земельным и градостроительным вопросам от 02.09.2010 №696.</w:t>
      </w:r>
    </w:p>
    <w:p w:rsidR="00EB6386" w:rsidRPr="001B7109" w:rsidRDefault="00EB6386" w:rsidP="00CD4E33">
      <w:pPr>
        <w:spacing w:after="0" w:line="240" w:lineRule="auto"/>
        <w:ind w:firstLine="567"/>
        <w:jc w:val="both"/>
        <w:rPr>
          <w:rFonts w:ascii="Times New Roman" w:hAnsi="Times New Roman" w:cs="Times New Roman"/>
          <w:spacing w:val="-4"/>
          <w:sz w:val="16"/>
          <w:szCs w:val="16"/>
        </w:rPr>
      </w:pPr>
    </w:p>
    <w:p w:rsidR="008C3367" w:rsidRPr="00964176" w:rsidRDefault="008C3367" w:rsidP="00CD4E33">
      <w:pPr>
        <w:spacing w:after="0" w:line="240" w:lineRule="auto"/>
        <w:ind w:firstLine="567"/>
        <w:jc w:val="both"/>
        <w:rPr>
          <w:rFonts w:ascii="Times New Roman" w:hAnsi="Times New Roman" w:cs="Times New Roman"/>
          <w:spacing w:val="-4"/>
        </w:rPr>
      </w:pPr>
      <w:r w:rsidRPr="00964176">
        <w:rPr>
          <w:rFonts w:ascii="Times New Roman" w:hAnsi="Times New Roman" w:cs="Times New Roman"/>
          <w:spacing w:val="-4"/>
        </w:rPr>
        <w:t>10. Таким образом, в результате проведенного контрольного мероприятия выявлено нарушений всего на сумму 3083,3 тыс. руб., в том числе:</w:t>
      </w:r>
    </w:p>
    <w:p w:rsidR="008C3367" w:rsidRPr="00964176" w:rsidRDefault="008C3367" w:rsidP="00B617F5">
      <w:pPr>
        <w:spacing w:after="0" w:line="240" w:lineRule="auto"/>
        <w:jc w:val="both"/>
        <w:rPr>
          <w:rFonts w:ascii="Times New Roman" w:hAnsi="Times New Roman" w:cs="Times New Roman"/>
        </w:rPr>
      </w:pPr>
      <w:r w:rsidRPr="00964176">
        <w:rPr>
          <w:rFonts w:ascii="Times New Roman" w:hAnsi="Times New Roman" w:cs="Times New Roman"/>
          <w:spacing w:val="-4"/>
        </w:rPr>
        <w:lastRenderedPageBreak/>
        <w:t>- 1102,9 тыс.руб. - при выдаче 293 подарков стоимостью свыше трех тысяч рублей Учреждением не заключались письменные договоры дарения, как предусмотрено п.2 ст.574 Гражданского кодекса Российской Федерации (35,8</w:t>
      </w:r>
      <w:r w:rsidRPr="00964176">
        <w:rPr>
          <w:rFonts w:ascii="Times New Roman" w:hAnsi="Times New Roman" w:cs="Times New Roman"/>
        </w:rPr>
        <w:t>% от общей суммы выявленных нарушений)</w:t>
      </w:r>
      <w:r w:rsidRPr="00964176">
        <w:rPr>
          <w:rFonts w:ascii="Times New Roman" w:hAnsi="Times New Roman" w:cs="Times New Roman"/>
          <w:spacing w:val="-4"/>
        </w:rPr>
        <w:t>;</w:t>
      </w:r>
    </w:p>
    <w:p w:rsidR="008C3367" w:rsidRPr="00964176" w:rsidRDefault="008C3367" w:rsidP="00B617F5">
      <w:pPr>
        <w:spacing w:after="0" w:line="240" w:lineRule="auto"/>
        <w:jc w:val="both"/>
        <w:rPr>
          <w:rFonts w:ascii="Times New Roman" w:hAnsi="Times New Roman" w:cs="Times New Roman"/>
          <w:spacing w:val="-4"/>
          <w:u w:val="single"/>
        </w:rPr>
      </w:pPr>
      <w:r w:rsidRPr="00964176">
        <w:rPr>
          <w:rFonts w:ascii="Times New Roman" w:hAnsi="Times New Roman" w:cs="Times New Roman"/>
          <w:spacing w:val="-4"/>
        </w:rPr>
        <w:t>- 191,8 тыс.руб. – превышение допустимого лимита кассы (8,3 т.р.) в результате нахождения в кассе остатка наличных денежных средств на конец рабочего дня 29.11.2013 в сумме 200,1 тыс.руб., не являющиеся денежными средствами, направляемыми на выдачу заработной платы (6,2</w:t>
      </w:r>
      <w:r w:rsidRPr="00964176">
        <w:rPr>
          <w:rFonts w:ascii="Times New Roman" w:hAnsi="Times New Roman" w:cs="Times New Roman"/>
        </w:rPr>
        <w:t>% от общей суммы выявленных нарушений)</w:t>
      </w:r>
      <w:r w:rsidRPr="00964176">
        <w:rPr>
          <w:rFonts w:ascii="Times New Roman" w:hAnsi="Times New Roman" w:cs="Times New Roman"/>
          <w:spacing w:val="-4"/>
        </w:rPr>
        <w:t>;</w:t>
      </w:r>
    </w:p>
    <w:p w:rsidR="008C3367" w:rsidRPr="00964176" w:rsidRDefault="008C3367" w:rsidP="00CD4E33">
      <w:pPr>
        <w:spacing w:after="0" w:line="240" w:lineRule="auto"/>
        <w:ind w:left="23" w:hanging="23"/>
        <w:jc w:val="both"/>
        <w:rPr>
          <w:rFonts w:ascii="Times New Roman" w:hAnsi="Times New Roman" w:cs="Times New Roman"/>
        </w:rPr>
      </w:pPr>
      <w:r w:rsidRPr="00964176">
        <w:rPr>
          <w:rFonts w:ascii="Times New Roman" w:hAnsi="Times New Roman" w:cs="Times New Roman"/>
          <w:color w:val="000099"/>
        </w:rPr>
        <w:t xml:space="preserve">- </w:t>
      </w:r>
      <w:r w:rsidRPr="00964176">
        <w:rPr>
          <w:rFonts w:ascii="Times New Roman" w:hAnsi="Times New Roman" w:cs="Times New Roman"/>
          <w:spacing w:val="-4"/>
        </w:rPr>
        <w:t>206,5 тыс. руб. - Учреждением не произведена государственная регистрация права оперативного управления нежилого помещения по ул. 9 Января, 13,</w:t>
      </w:r>
      <w:r w:rsidRPr="00964176">
        <w:rPr>
          <w:rFonts w:ascii="Times New Roman" w:hAnsi="Times New Roman" w:cs="Times New Roman"/>
          <w:color w:val="002060"/>
          <w:spacing w:val="-4"/>
        </w:rPr>
        <w:t xml:space="preserve"> </w:t>
      </w:r>
      <w:r w:rsidRPr="00964176">
        <w:rPr>
          <w:rFonts w:ascii="Times New Roman" w:hAnsi="Times New Roman" w:cs="Times New Roman"/>
          <w:spacing w:val="-4"/>
        </w:rPr>
        <w:t>площадью 314,1м</w:t>
      </w:r>
      <w:r w:rsidRPr="00964176">
        <w:rPr>
          <w:rFonts w:ascii="Times New Roman" w:hAnsi="Times New Roman" w:cs="Times New Roman"/>
          <w:spacing w:val="-4"/>
          <w:vertAlign w:val="superscript"/>
        </w:rPr>
        <w:t>2</w:t>
      </w:r>
      <w:r w:rsidRPr="00964176">
        <w:rPr>
          <w:rFonts w:ascii="Times New Roman" w:hAnsi="Times New Roman" w:cs="Times New Roman"/>
          <w:spacing w:val="-4"/>
        </w:rPr>
        <w:t xml:space="preserve"> (6,7</w:t>
      </w:r>
      <w:r w:rsidRPr="00964176">
        <w:rPr>
          <w:rFonts w:ascii="Times New Roman" w:hAnsi="Times New Roman" w:cs="Times New Roman"/>
        </w:rPr>
        <w:t>% от общей суммы выявленных нарушений);</w:t>
      </w:r>
    </w:p>
    <w:p w:rsidR="00A63B6A" w:rsidRPr="00964176" w:rsidRDefault="008C3367" w:rsidP="00B617F5">
      <w:pPr>
        <w:spacing w:line="240" w:lineRule="auto"/>
        <w:ind w:left="23" w:hanging="23"/>
        <w:jc w:val="both"/>
        <w:rPr>
          <w:rFonts w:ascii="Times New Roman" w:hAnsi="Times New Roman" w:cs="Times New Roman"/>
          <w:color w:val="000099"/>
        </w:rPr>
      </w:pPr>
      <w:r w:rsidRPr="00964176">
        <w:rPr>
          <w:rFonts w:ascii="Times New Roman" w:hAnsi="Times New Roman" w:cs="Times New Roman"/>
          <w:color w:val="000099"/>
        </w:rPr>
        <w:t xml:space="preserve">- </w:t>
      </w:r>
      <w:r w:rsidRPr="00964176">
        <w:rPr>
          <w:rFonts w:ascii="Times New Roman" w:hAnsi="Times New Roman" w:cs="Times New Roman"/>
          <w:spacing w:val="-4"/>
        </w:rPr>
        <w:t>1582,1 тыс.руб. - Учреждением не произведена государственная регистрация права оперативного управления нежилого здания по ул. Ягодная/Коннозаводская, 21/30 исходя из фактически используемой площади 479,3 м</w:t>
      </w:r>
      <w:r w:rsidRPr="00964176">
        <w:rPr>
          <w:rFonts w:ascii="Times New Roman" w:hAnsi="Times New Roman" w:cs="Times New Roman"/>
          <w:spacing w:val="-4"/>
          <w:vertAlign w:val="superscript"/>
        </w:rPr>
        <w:t>2</w:t>
      </w:r>
      <w:r w:rsidRPr="00964176">
        <w:rPr>
          <w:rFonts w:ascii="Times New Roman" w:hAnsi="Times New Roman" w:cs="Times New Roman"/>
          <w:spacing w:val="-4"/>
        </w:rPr>
        <w:t xml:space="preserve"> (51,3% </w:t>
      </w:r>
      <w:r w:rsidRPr="00964176">
        <w:rPr>
          <w:rFonts w:ascii="Times New Roman" w:hAnsi="Times New Roman" w:cs="Times New Roman"/>
        </w:rPr>
        <w:t>от общей суммы выявленных нарушений</w:t>
      </w:r>
      <w:r w:rsidRPr="00964176">
        <w:rPr>
          <w:rFonts w:ascii="Times New Roman" w:hAnsi="Times New Roman" w:cs="Times New Roman"/>
          <w:spacing w:val="-4"/>
        </w:rPr>
        <w:t>).</w:t>
      </w:r>
    </w:p>
    <w:p w:rsidR="00A63B6A" w:rsidRPr="00964176" w:rsidRDefault="00CD4E33" w:rsidP="00EB6386">
      <w:pPr>
        <w:spacing w:after="0"/>
        <w:ind w:firstLine="567"/>
        <w:jc w:val="both"/>
        <w:rPr>
          <w:rFonts w:ascii="Times New Roman" w:hAnsi="Times New Roman" w:cs="Times New Roman"/>
          <w:b/>
          <w:i/>
        </w:rPr>
      </w:pPr>
      <w:r w:rsidRPr="00964176">
        <w:rPr>
          <w:rFonts w:ascii="Times New Roman" w:hAnsi="Times New Roman" w:cs="Times New Roman"/>
          <w:b/>
          <w:i/>
        </w:rPr>
        <w:t>По результатам проверки о</w:t>
      </w:r>
      <w:r w:rsidR="00A63B6A" w:rsidRPr="00964176">
        <w:rPr>
          <w:rFonts w:ascii="Times New Roman" w:hAnsi="Times New Roman" w:cs="Times New Roman"/>
          <w:b/>
          <w:i/>
        </w:rPr>
        <w:t>формлены акты:</w:t>
      </w:r>
    </w:p>
    <w:p w:rsidR="00A63B6A" w:rsidRPr="00964176" w:rsidRDefault="00A63B6A" w:rsidP="00CD4E33">
      <w:pPr>
        <w:spacing w:after="0" w:line="240" w:lineRule="auto"/>
        <w:jc w:val="both"/>
        <w:rPr>
          <w:rFonts w:ascii="Times New Roman" w:hAnsi="Times New Roman" w:cs="Times New Roman"/>
        </w:rPr>
      </w:pPr>
      <w:r w:rsidRPr="00964176">
        <w:rPr>
          <w:rFonts w:ascii="Times New Roman" w:hAnsi="Times New Roman" w:cs="Times New Roman"/>
        </w:rPr>
        <w:t>1. Акт проверки законности, результативности использования средств бюджета города Пензы, а также иных финансовых средств муниципальным бюджетным учреждением «Центр культуры и досуга» за 2013 год от 07.08.2014 года.</w:t>
      </w:r>
    </w:p>
    <w:p w:rsidR="00A63B6A" w:rsidRPr="00964176" w:rsidRDefault="00A63B6A" w:rsidP="00CD4E33">
      <w:pPr>
        <w:pStyle w:val="ac"/>
        <w:widowControl w:val="0"/>
        <w:suppressAutoHyphens/>
        <w:ind w:hanging="23"/>
        <w:rPr>
          <w:rFonts w:ascii="Times New Roman" w:hAnsi="Times New Roman"/>
        </w:rPr>
      </w:pPr>
      <w:r w:rsidRPr="00964176">
        <w:rPr>
          <w:rFonts w:ascii="Times New Roman" w:hAnsi="Times New Roman"/>
        </w:rPr>
        <w:t>2. Акт встречной проверки в Управлении культуры города Пензы от 07.08.2014 года.</w:t>
      </w:r>
    </w:p>
    <w:p w:rsidR="00A63B6A" w:rsidRPr="00964176" w:rsidRDefault="00A63B6A" w:rsidP="008C3367">
      <w:pPr>
        <w:pStyle w:val="ac"/>
        <w:widowControl w:val="0"/>
        <w:suppressAutoHyphens/>
        <w:rPr>
          <w:rFonts w:ascii="Times New Roman" w:hAnsi="Times New Roman"/>
          <w:b/>
          <w:i/>
        </w:rPr>
      </w:pPr>
    </w:p>
    <w:p w:rsidR="00A63B6A" w:rsidRPr="00964176" w:rsidRDefault="008C3367" w:rsidP="00EB6386">
      <w:pPr>
        <w:pStyle w:val="ac"/>
        <w:widowControl w:val="0"/>
        <w:suppressAutoHyphens/>
        <w:ind w:firstLine="544"/>
        <w:rPr>
          <w:rFonts w:ascii="Times New Roman" w:hAnsi="Times New Roman"/>
          <w:b/>
          <w:i/>
        </w:rPr>
      </w:pPr>
      <w:r w:rsidRPr="00964176">
        <w:rPr>
          <w:rFonts w:ascii="Times New Roman" w:hAnsi="Times New Roman"/>
          <w:b/>
          <w:i/>
        </w:rPr>
        <w:t xml:space="preserve">Представления для рассмотрения и принятия мер по устранению выявленных нарушений и недостатков, направлены: </w:t>
      </w:r>
    </w:p>
    <w:p w:rsidR="008C3367" w:rsidRPr="00964176" w:rsidRDefault="008C3367" w:rsidP="00CD4E33">
      <w:pPr>
        <w:pStyle w:val="ac"/>
        <w:widowControl w:val="0"/>
        <w:suppressAutoHyphens/>
        <w:ind w:hanging="23"/>
        <w:rPr>
          <w:rFonts w:ascii="Times New Roman" w:hAnsi="Times New Roman"/>
        </w:rPr>
      </w:pPr>
      <w:r w:rsidRPr="00964176">
        <w:rPr>
          <w:rFonts w:ascii="Times New Roman" w:hAnsi="Times New Roman"/>
        </w:rPr>
        <w:t>- Управлению культуры города Пензы от 08.08.2014 №153/КСП;</w:t>
      </w:r>
    </w:p>
    <w:p w:rsidR="008C3367" w:rsidRPr="00964176" w:rsidRDefault="008C3367" w:rsidP="00CD4E33">
      <w:pPr>
        <w:pStyle w:val="ac"/>
        <w:widowControl w:val="0"/>
        <w:suppressAutoHyphens/>
        <w:ind w:hanging="23"/>
        <w:rPr>
          <w:rFonts w:ascii="Times New Roman" w:hAnsi="Times New Roman"/>
        </w:rPr>
      </w:pPr>
      <w:r w:rsidRPr="00964176">
        <w:rPr>
          <w:rFonts w:ascii="Times New Roman" w:hAnsi="Times New Roman"/>
        </w:rPr>
        <w:t>-МБУ «Центр культуры и досуга» от 18.08.2014№154/КСП,</w:t>
      </w:r>
    </w:p>
    <w:p w:rsidR="00A63B6A" w:rsidRPr="00964176" w:rsidRDefault="008C3367" w:rsidP="00CD4E33">
      <w:pPr>
        <w:pStyle w:val="ac"/>
        <w:widowControl w:val="0"/>
        <w:suppressAutoHyphens/>
        <w:ind w:hanging="23"/>
        <w:rPr>
          <w:rFonts w:ascii="Times New Roman" w:hAnsi="Times New Roman"/>
          <w:color w:val="0070C0"/>
        </w:rPr>
      </w:pPr>
      <w:r w:rsidRPr="00964176">
        <w:rPr>
          <w:rFonts w:ascii="Times New Roman" w:hAnsi="Times New Roman"/>
        </w:rPr>
        <w:t>в  которых предложено:</w:t>
      </w:r>
    </w:p>
    <w:p w:rsidR="00A63B6A" w:rsidRPr="00964176" w:rsidRDefault="00A63B6A" w:rsidP="00EB6386">
      <w:pPr>
        <w:autoSpaceDN w:val="0"/>
        <w:adjustRightInd w:val="0"/>
        <w:spacing w:after="0" w:line="240" w:lineRule="auto"/>
        <w:ind w:firstLine="567"/>
        <w:jc w:val="both"/>
        <w:rPr>
          <w:rFonts w:ascii="Times New Roman" w:hAnsi="Times New Roman" w:cs="Times New Roman"/>
        </w:rPr>
      </w:pPr>
      <w:r w:rsidRPr="00964176">
        <w:rPr>
          <w:rFonts w:ascii="Times New Roman" w:hAnsi="Times New Roman" w:cs="Times New Roman"/>
        </w:rPr>
        <w:t xml:space="preserve">Управлению культуры города Пензы </w:t>
      </w:r>
      <w:r w:rsidR="008C3367" w:rsidRPr="00964176">
        <w:rPr>
          <w:rFonts w:ascii="Times New Roman" w:hAnsi="Times New Roman" w:cs="Times New Roman"/>
        </w:rPr>
        <w:t>:</w:t>
      </w:r>
    </w:p>
    <w:p w:rsidR="00A63B6A" w:rsidRPr="00964176" w:rsidRDefault="00A63B6A" w:rsidP="00CD4E33">
      <w:pPr>
        <w:pStyle w:val="ac"/>
        <w:widowControl w:val="0"/>
        <w:suppressAutoHyphens/>
        <w:ind w:firstLine="544"/>
        <w:rPr>
          <w:rFonts w:ascii="Times New Roman" w:hAnsi="Times New Roman"/>
          <w:spacing w:val="-4"/>
        </w:rPr>
      </w:pPr>
      <w:r w:rsidRPr="00964176">
        <w:rPr>
          <w:rFonts w:ascii="Times New Roman" w:hAnsi="Times New Roman"/>
          <w:spacing w:val="-4"/>
        </w:rPr>
        <w:t>1) руководствуясь приказом Минфина РФ от 28.07.2010 №81н "О требованиях к плану финансово-хозяйственной деятельности государственного (муниципального) учреждения" в приказе Управления Культуры от 14.12.2011 №150/1 «Об утверждении порядка составления и утверждения плана финансово-хозяйственной деятельности муниципальных бюджетных и автономных учреждений, находящихся в ведении Управлении культуры города Пензы», предусмотреть обязанность муниципальных учреждений составлять и представлять Сведения об операциях с целевыми субсидиями, предоставленными муниципальному учреждению.</w:t>
      </w:r>
    </w:p>
    <w:p w:rsidR="00A63B6A" w:rsidRPr="00964176" w:rsidRDefault="00E54AC7" w:rsidP="00CD4E33">
      <w:pPr>
        <w:autoSpaceDN w:val="0"/>
        <w:adjustRightInd w:val="0"/>
        <w:spacing w:after="0" w:line="240" w:lineRule="auto"/>
        <w:jc w:val="both"/>
        <w:rPr>
          <w:rFonts w:ascii="Times New Roman" w:hAnsi="Times New Roman" w:cs="Times New Roman"/>
        </w:rPr>
      </w:pPr>
      <w:r w:rsidRPr="00964176">
        <w:rPr>
          <w:rFonts w:ascii="Times New Roman" w:hAnsi="Times New Roman" w:cs="Times New Roman"/>
          <w:spacing w:val="-4"/>
        </w:rPr>
        <w:t xml:space="preserve">           </w:t>
      </w:r>
      <w:r w:rsidR="00A63B6A" w:rsidRPr="00964176">
        <w:rPr>
          <w:rFonts w:ascii="Times New Roman" w:hAnsi="Times New Roman" w:cs="Times New Roman"/>
          <w:spacing w:val="-4"/>
        </w:rPr>
        <w:t xml:space="preserve">2) </w:t>
      </w:r>
      <w:r w:rsidR="00A63B6A" w:rsidRPr="00964176">
        <w:rPr>
          <w:rFonts w:ascii="Times New Roman" w:hAnsi="Times New Roman" w:cs="Times New Roman"/>
        </w:rPr>
        <w:t xml:space="preserve">соглашение о предоставлении субсидии на оказание муниципальной услуги бюджетным учреждениям, в отношении которых функции и полномочия учредителя осуществляет Управление культуры города Пензы, заключать в соответствии с требованиями постановления администрации города Пензы от 29.12.2011 №1603 «Об утверждении формы соглашения о предоставлении субсидии муниципальному бюджетному (муниципальному автономному) учреждению города Пензы на финансовое обеспечение выполнения муниципального задания, рассчитанной с учетом нормативных затрат на оказание им муниципальной услуги физическим и (или) юридическим лицам и нормативных затрат на содержание муниципального имущества», в том числе с учетом условий, определенных </w:t>
      </w:r>
      <w:r w:rsidR="00A63B6A" w:rsidRPr="00964176">
        <w:rPr>
          <w:rFonts w:ascii="Times New Roman" w:hAnsi="Times New Roman" w:cs="Times New Roman"/>
          <w:spacing w:val="-4"/>
        </w:rPr>
        <w:t>п. 2.2.2 формы соглашения;</w:t>
      </w:r>
    </w:p>
    <w:p w:rsidR="00A63B6A" w:rsidRPr="00964176" w:rsidRDefault="00E54AC7" w:rsidP="00CD4E33">
      <w:pPr>
        <w:spacing w:line="240" w:lineRule="auto"/>
        <w:jc w:val="both"/>
        <w:rPr>
          <w:rFonts w:ascii="Times New Roman" w:hAnsi="Times New Roman" w:cs="Times New Roman"/>
        </w:rPr>
      </w:pPr>
      <w:r w:rsidRPr="00964176">
        <w:rPr>
          <w:rFonts w:ascii="Times New Roman" w:hAnsi="Times New Roman" w:cs="Times New Roman"/>
          <w:spacing w:val="-4"/>
        </w:rPr>
        <w:t xml:space="preserve">          </w:t>
      </w:r>
      <w:r w:rsidR="00A63B6A" w:rsidRPr="00964176">
        <w:rPr>
          <w:rFonts w:ascii="Times New Roman" w:hAnsi="Times New Roman" w:cs="Times New Roman"/>
          <w:spacing w:val="-4"/>
        </w:rPr>
        <w:t xml:space="preserve">3) при формировании муниципального задания для учреждений культуры руководствоваться требованиями п.3.8 постановления администрации города Пензы от 21.12.2010 №1433 «Об утверждении Положения о порядке формирования, организации контроля и финансового обеспечения выполнения муниципальных заданий на оказание муниципальных услуг (выполнение работ) для муниципальных учреждений города Пензы», а именно:  определять  плановый объем оказываемых услуг (в стоимостных показателях), рассчитанный нормативным способом - норматив затрат на единицу услуги- 1 посетителя; </w:t>
      </w:r>
      <w:r w:rsidR="00A63B6A" w:rsidRPr="00964176">
        <w:rPr>
          <w:rFonts w:ascii="Times New Roman" w:hAnsi="Times New Roman" w:cs="Times New Roman"/>
        </w:rPr>
        <w:t xml:space="preserve">в п.5.3 муниципального задания указывать плановый объем оказываемых услуг (в стоимостных показателях), рассчитанный способом индексации (прямого счета), т.е. </w:t>
      </w:r>
      <w:r w:rsidRPr="00964176">
        <w:rPr>
          <w:rFonts w:ascii="Times New Roman" w:hAnsi="Times New Roman" w:cs="Times New Roman"/>
        </w:rPr>
        <w:t>затраты на содержание имуществ.</w:t>
      </w:r>
    </w:p>
    <w:p w:rsidR="00A63B6A" w:rsidRPr="00964176" w:rsidRDefault="00A63B6A" w:rsidP="00CD4E33">
      <w:pPr>
        <w:autoSpaceDN w:val="0"/>
        <w:adjustRightInd w:val="0"/>
        <w:spacing w:after="0" w:line="240" w:lineRule="auto"/>
        <w:ind w:firstLine="567"/>
        <w:rPr>
          <w:rFonts w:ascii="Times New Roman" w:hAnsi="Times New Roman" w:cs="Times New Roman"/>
        </w:rPr>
      </w:pPr>
      <w:r w:rsidRPr="00964176">
        <w:rPr>
          <w:rFonts w:ascii="Times New Roman" w:hAnsi="Times New Roman" w:cs="Times New Roman"/>
        </w:rPr>
        <w:t>М</w:t>
      </w:r>
      <w:r w:rsidR="00E54AC7" w:rsidRPr="00964176">
        <w:rPr>
          <w:rFonts w:ascii="Times New Roman" w:hAnsi="Times New Roman" w:cs="Times New Roman"/>
        </w:rPr>
        <w:t xml:space="preserve">униципальному бюджетному  учреждению </w:t>
      </w:r>
      <w:r w:rsidRPr="00964176">
        <w:rPr>
          <w:rFonts w:ascii="Times New Roman" w:hAnsi="Times New Roman" w:cs="Times New Roman"/>
        </w:rPr>
        <w:t xml:space="preserve"> «Центр культуры и досуга»:</w:t>
      </w:r>
    </w:p>
    <w:p w:rsidR="00A63B6A" w:rsidRPr="00964176" w:rsidRDefault="00E54AC7" w:rsidP="00CD4E33">
      <w:pPr>
        <w:pStyle w:val="ac"/>
        <w:widowControl w:val="0"/>
        <w:suppressAutoHyphens/>
        <w:rPr>
          <w:rFonts w:ascii="Times New Roman" w:hAnsi="Times New Roman"/>
          <w:spacing w:val="-4"/>
        </w:rPr>
      </w:pPr>
      <w:r w:rsidRPr="00964176">
        <w:rPr>
          <w:rFonts w:ascii="Times New Roman" w:hAnsi="Times New Roman"/>
          <w:color w:val="000099"/>
        </w:rPr>
        <w:t>1.</w:t>
      </w:r>
      <w:r w:rsidR="00A63B6A" w:rsidRPr="00964176">
        <w:rPr>
          <w:rFonts w:ascii="Times New Roman" w:hAnsi="Times New Roman"/>
          <w:color w:val="000099"/>
        </w:rPr>
        <w:t xml:space="preserve"> </w:t>
      </w:r>
      <w:r w:rsidR="00A63B6A" w:rsidRPr="00964176">
        <w:rPr>
          <w:rFonts w:ascii="Times New Roman" w:hAnsi="Times New Roman"/>
          <w:spacing w:val="-4"/>
        </w:rPr>
        <w:t>при выдаче  подарков стоимостью свыше трех тысяч рублей каждый руководствоваться требованиями п.2 ст.574 Гражданского кодекса Российской Федерации, а именно заключать письменные договоры дарения;</w:t>
      </w:r>
    </w:p>
    <w:p w:rsidR="00A63B6A" w:rsidRPr="00964176" w:rsidRDefault="00E54AC7" w:rsidP="00CD4E33">
      <w:pPr>
        <w:pStyle w:val="ac"/>
        <w:suppressAutoHyphens/>
        <w:rPr>
          <w:rFonts w:ascii="Times New Roman" w:hAnsi="Times New Roman"/>
        </w:rPr>
      </w:pPr>
      <w:r w:rsidRPr="00964176">
        <w:rPr>
          <w:rFonts w:ascii="Times New Roman" w:hAnsi="Times New Roman"/>
        </w:rPr>
        <w:lastRenderedPageBreak/>
        <w:t>2.</w:t>
      </w:r>
      <w:r w:rsidR="00A63B6A" w:rsidRPr="00964176">
        <w:rPr>
          <w:rFonts w:ascii="Times New Roman" w:hAnsi="Times New Roman"/>
        </w:rPr>
        <w:t xml:space="preserve"> при осуществлении приема в кассу наличных денежных средств руководствоваться требованиями</w:t>
      </w:r>
      <w:r w:rsidR="00A63B6A" w:rsidRPr="00964176">
        <w:rPr>
          <w:rFonts w:ascii="Times New Roman" w:hAnsi="Times New Roman"/>
          <w:spacing w:val="-4"/>
        </w:rPr>
        <w:t xml:space="preserve"> Указания Банка России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а именно </w:t>
      </w:r>
      <w:r w:rsidR="00A63B6A" w:rsidRPr="00964176">
        <w:rPr>
          <w:rFonts w:ascii="Times New Roman" w:hAnsi="Times New Roman"/>
        </w:rPr>
        <w:t xml:space="preserve">не допускать превышения лимита кассы; </w:t>
      </w:r>
    </w:p>
    <w:p w:rsidR="00A63B6A" w:rsidRPr="00964176" w:rsidRDefault="00E54AC7" w:rsidP="00CD4E33">
      <w:pPr>
        <w:pStyle w:val="ac"/>
        <w:widowControl w:val="0"/>
        <w:suppressAutoHyphens/>
        <w:rPr>
          <w:rFonts w:ascii="Times New Roman" w:hAnsi="Times New Roman"/>
          <w:color w:val="000099"/>
        </w:rPr>
      </w:pPr>
      <w:r w:rsidRPr="00964176">
        <w:rPr>
          <w:rFonts w:ascii="Times New Roman" w:hAnsi="Times New Roman"/>
        </w:rPr>
        <w:t>3.</w:t>
      </w:r>
      <w:r w:rsidR="00A63B6A" w:rsidRPr="00964176">
        <w:rPr>
          <w:rFonts w:ascii="Times New Roman" w:hAnsi="Times New Roman"/>
        </w:rPr>
        <w:t xml:space="preserve"> в целях обеспечения прозрачности расходования средств бюджета отчет о расходовании субсидий на иные цели представлять Учредителю по форме, утвержденной </w:t>
      </w:r>
      <w:r w:rsidR="00A63B6A" w:rsidRPr="00964176">
        <w:rPr>
          <w:rFonts w:ascii="Times New Roman" w:hAnsi="Times New Roman"/>
          <w:spacing w:val="-4"/>
        </w:rPr>
        <w:t xml:space="preserve">постановлением администрации города Пензы от 23.06.2011 №729 </w:t>
      </w:r>
      <w:r w:rsidR="00A63B6A" w:rsidRPr="00964176">
        <w:rPr>
          <w:rFonts w:ascii="Times New Roman" w:hAnsi="Times New Roman"/>
        </w:rPr>
        <w:t>«О порядке определения объема и условиях предоставления из бюджета города Пензы субсидий муниципальным бюджетным  и муниципальным автономным учреждениям города Пензы на иные цели»</w:t>
      </w:r>
      <w:r w:rsidR="00A63B6A" w:rsidRPr="00964176">
        <w:rPr>
          <w:rFonts w:ascii="Times New Roman" w:hAnsi="Times New Roman"/>
          <w:spacing w:val="-4"/>
        </w:rPr>
        <w:t xml:space="preserve"> с раздельным указанием расходов по каждой субсидии;</w:t>
      </w:r>
    </w:p>
    <w:p w:rsidR="00A63B6A" w:rsidRPr="00964176" w:rsidRDefault="00E54AC7" w:rsidP="00CD4E33">
      <w:pPr>
        <w:pStyle w:val="ac"/>
        <w:widowControl w:val="0"/>
        <w:suppressAutoHyphens/>
        <w:rPr>
          <w:rFonts w:ascii="Times New Roman" w:hAnsi="Times New Roman"/>
          <w:spacing w:val="-4"/>
        </w:rPr>
      </w:pPr>
      <w:r w:rsidRPr="00964176">
        <w:rPr>
          <w:rFonts w:ascii="Times New Roman" w:hAnsi="Times New Roman"/>
          <w:spacing w:val="-4"/>
        </w:rPr>
        <w:t>4.</w:t>
      </w:r>
      <w:r w:rsidR="00A63B6A" w:rsidRPr="00964176">
        <w:rPr>
          <w:rFonts w:ascii="Times New Roman" w:hAnsi="Times New Roman"/>
          <w:spacing w:val="-4"/>
        </w:rPr>
        <w:t xml:space="preserve"> во исполнение требований  п.3.3.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 произвести государственную регистрацию права оперативного управления:</w:t>
      </w:r>
    </w:p>
    <w:p w:rsidR="00A63B6A" w:rsidRPr="00964176" w:rsidRDefault="00A63B6A" w:rsidP="00CD4E33">
      <w:pPr>
        <w:pStyle w:val="ac"/>
        <w:widowControl w:val="0"/>
        <w:suppressAutoHyphens/>
        <w:rPr>
          <w:rFonts w:ascii="Times New Roman" w:hAnsi="Times New Roman"/>
          <w:spacing w:val="-4"/>
        </w:rPr>
      </w:pPr>
      <w:r w:rsidRPr="00964176">
        <w:rPr>
          <w:rFonts w:ascii="Times New Roman" w:hAnsi="Times New Roman"/>
          <w:spacing w:val="-4"/>
        </w:rPr>
        <w:t xml:space="preserve"> нежилого помещения по ул. 9 Января, 13,</w:t>
      </w:r>
      <w:r w:rsidRPr="00964176">
        <w:rPr>
          <w:rFonts w:ascii="Times New Roman" w:hAnsi="Times New Roman"/>
          <w:color w:val="002060"/>
          <w:spacing w:val="-4"/>
        </w:rPr>
        <w:t xml:space="preserve"> </w:t>
      </w:r>
      <w:r w:rsidRPr="00964176">
        <w:rPr>
          <w:rFonts w:ascii="Times New Roman" w:hAnsi="Times New Roman"/>
          <w:spacing w:val="-4"/>
        </w:rPr>
        <w:t>площадью 314,1м</w:t>
      </w:r>
      <w:r w:rsidRPr="00964176">
        <w:rPr>
          <w:rFonts w:ascii="Times New Roman" w:hAnsi="Times New Roman"/>
          <w:spacing w:val="-4"/>
          <w:vertAlign w:val="superscript"/>
        </w:rPr>
        <w:t>2</w:t>
      </w:r>
      <w:r w:rsidRPr="00964176">
        <w:rPr>
          <w:rFonts w:ascii="Times New Roman" w:hAnsi="Times New Roman"/>
          <w:spacing w:val="-4"/>
        </w:rPr>
        <w:t>, балансовой стоимостью 206,5 тыс. руб., переданное приказом первого заместителя главы администрации города Пензы по земельным и градостроительным вопросам от 09.02.2011 №51/1п (с изменениями внесенными приказом от 11.07.2011 №415/1п), акт приема-передачи от11.07.2011;</w:t>
      </w:r>
    </w:p>
    <w:p w:rsidR="00A63B6A" w:rsidRPr="00964176" w:rsidRDefault="00A63B6A" w:rsidP="00CD4E33">
      <w:pPr>
        <w:pStyle w:val="ac"/>
        <w:widowControl w:val="0"/>
        <w:suppressAutoHyphens/>
        <w:rPr>
          <w:rFonts w:ascii="Times New Roman" w:hAnsi="Times New Roman"/>
          <w:spacing w:val="-4"/>
        </w:rPr>
      </w:pPr>
      <w:r w:rsidRPr="00964176">
        <w:rPr>
          <w:rFonts w:ascii="Times New Roman" w:hAnsi="Times New Roman"/>
          <w:spacing w:val="-4"/>
        </w:rPr>
        <w:t>- нежилого здания по ул. Ягодная/Коннозаводская, 21/30,  площадью 479,3 м</w:t>
      </w:r>
      <w:r w:rsidRPr="00964176">
        <w:rPr>
          <w:rFonts w:ascii="Times New Roman" w:hAnsi="Times New Roman"/>
          <w:spacing w:val="-4"/>
          <w:vertAlign w:val="superscript"/>
        </w:rPr>
        <w:t>2</w:t>
      </w:r>
      <w:r w:rsidRPr="00964176">
        <w:rPr>
          <w:rFonts w:ascii="Times New Roman" w:hAnsi="Times New Roman"/>
          <w:spacing w:val="-4"/>
        </w:rPr>
        <w:t xml:space="preserve"> балансовой стоимостью</w:t>
      </w:r>
      <w:r w:rsidRPr="00964176">
        <w:rPr>
          <w:rFonts w:ascii="Times New Roman" w:hAnsi="Times New Roman"/>
          <w:spacing w:val="-4"/>
          <w:vertAlign w:val="superscript"/>
        </w:rPr>
        <w:t xml:space="preserve"> </w:t>
      </w:r>
      <w:r w:rsidRPr="00964176">
        <w:rPr>
          <w:rFonts w:ascii="Times New Roman" w:hAnsi="Times New Roman"/>
          <w:spacing w:val="-4"/>
        </w:rPr>
        <w:t>1582,1 тыс.руб. ,переданного в оперативное управление постановлением  главы администрации города Пензы от 14.12.2007 №1521с учетом приказа первого заместителя главы администрации города Пензы по земельным и градостроительным вопросам от 02.09.2010 №696п , исходя из фактически используемой площади.</w:t>
      </w:r>
    </w:p>
    <w:p w:rsidR="00A63B6A" w:rsidRPr="00964176" w:rsidRDefault="00A63B6A" w:rsidP="00CD4E33">
      <w:pPr>
        <w:pStyle w:val="ac"/>
        <w:widowControl w:val="0"/>
        <w:suppressAutoHyphens/>
        <w:rPr>
          <w:rFonts w:ascii="Times New Roman" w:hAnsi="Times New Roman"/>
          <w:spacing w:val="-4"/>
        </w:rPr>
      </w:pPr>
    </w:p>
    <w:p w:rsidR="0017544C" w:rsidRPr="00964176" w:rsidRDefault="0017544C" w:rsidP="0017544C">
      <w:pPr>
        <w:pStyle w:val="ac"/>
        <w:widowControl w:val="0"/>
        <w:suppressAutoHyphens/>
        <w:rPr>
          <w:rFonts w:ascii="Times New Roman" w:hAnsi="Times New Roman"/>
        </w:rPr>
      </w:pPr>
      <w:r w:rsidRPr="00964176">
        <w:rPr>
          <w:rFonts w:ascii="Times New Roman" w:hAnsi="Times New Roman"/>
        </w:rPr>
        <w:t>Отчеты о результатах проведенной проверки  в порядке последующего контроля направлены в администрацию города Пензы (письмо от 19.08.2014 №155/КСП ) и Финансовое управление города Пензы (письмо от 18.08.2014 №156/КСП).</w:t>
      </w:r>
    </w:p>
    <w:p w:rsidR="0017544C" w:rsidRDefault="0017544C" w:rsidP="00CD4E33">
      <w:pPr>
        <w:pStyle w:val="ac"/>
        <w:widowControl w:val="0"/>
        <w:suppressAutoHyphens/>
        <w:rPr>
          <w:rFonts w:ascii="Times New Roman" w:hAnsi="Times New Roman"/>
        </w:rPr>
      </w:pPr>
    </w:p>
    <w:p w:rsidR="00E54AC7" w:rsidRPr="00964176" w:rsidRDefault="00E54AC7" w:rsidP="00CD4E33">
      <w:pPr>
        <w:pStyle w:val="ac"/>
        <w:widowControl w:val="0"/>
        <w:suppressAutoHyphens/>
        <w:rPr>
          <w:rFonts w:ascii="Times New Roman" w:hAnsi="Times New Roman"/>
        </w:rPr>
      </w:pPr>
      <w:r w:rsidRPr="00964176">
        <w:rPr>
          <w:rFonts w:ascii="Times New Roman" w:hAnsi="Times New Roman"/>
        </w:rPr>
        <w:t>Контрольно-счетная палата проинформирована о выполнении предложений указанных в вышеназванных представлениях письмами: главы администрации г.Пензы  от 23.09.2014 №1-04-4939; Управления культуры города Пензы от 18.09.2014 № 724; МБУ «Центр культуры и досуга» от 16.09.2014 №328.</w:t>
      </w:r>
    </w:p>
    <w:p w:rsidR="00CD4E33" w:rsidRPr="00964176" w:rsidRDefault="00CD4E33" w:rsidP="00CD4E33">
      <w:pPr>
        <w:pStyle w:val="ac"/>
        <w:widowControl w:val="0"/>
        <w:suppressAutoHyphens/>
        <w:rPr>
          <w:rFonts w:ascii="Times New Roman" w:hAnsi="Times New Roman"/>
        </w:rPr>
      </w:pPr>
    </w:p>
    <w:p w:rsidR="00CD4E33" w:rsidRPr="00964176" w:rsidRDefault="00CD4E33" w:rsidP="00CD4E33">
      <w:pPr>
        <w:pStyle w:val="ac"/>
        <w:widowControl w:val="0"/>
        <w:suppressAutoHyphens/>
        <w:rPr>
          <w:rFonts w:ascii="Times New Roman" w:hAnsi="Times New Roman"/>
        </w:rPr>
      </w:pPr>
    </w:p>
    <w:p w:rsidR="009E50D1" w:rsidRPr="00964176" w:rsidRDefault="00FC5B1C" w:rsidP="00CD4E33">
      <w:pPr>
        <w:pStyle w:val="ac"/>
        <w:widowControl w:val="0"/>
        <w:ind w:hanging="23"/>
        <w:rPr>
          <w:rFonts w:ascii="Times New Roman" w:hAnsi="Times New Roman"/>
          <w:b/>
          <w:spacing w:val="-6"/>
        </w:rPr>
      </w:pPr>
      <w:r w:rsidRPr="00964176">
        <w:rPr>
          <w:rFonts w:ascii="Times New Roman" w:hAnsi="Times New Roman"/>
          <w:b/>
          <w:spacing w:val="-6"/>
        </w:rPr>
        <w:t xml:space="preserve">            Проведена проверка </w:t>
      </w:r>
      <w:r w:rsidR="009E50D1" w:rsidRPr="00964176">
        <w:rPr>
          <w:rFonts w:ascii="Times New Roman" w:hAnsi="Times New Roman"/>
          <w:b/>
          <w:spacing w:val="-6"/>
        </w:rPr>
        <w:t>целевого и эффективного использования бюджетных, внебюджетных средств, правомерного использования муниципального имущества за 2013 год муниципальным бюджетным учреждением «Автомобильное транспортное хозяйство»</w:t>
      </w:r>
      <w:r w:rsidRPr="00964176">
        <w:rPr>
          <w:rFonts w:ascii="Times New Roman" w:hAnsi="Times New Roman"/>
          <w:b/>
          <w:spacing w:val="-6"/>
        </w:rPr>
        <w:t>, в результате установлено:</w:t>
      </w:r>
    </w:p>
    <w:p w:rsidR="00B76FD3" w:rsidRPr="00964176" w:rsidRDefault="00B76FD3" w:rsidP="008F22CF">
      <w:pPr>
        <w:pStyle w:val="ac"/>
        <w:widowControl w:val="0"/>
        <w:suppressAutoHyphens/>
        <w:rPr>
          <w:rFonts w:ascii="Times New Roman" w:hAnsi="Times New Roman"/>
        </w:rPr>
      </w:pPr>
    </w:p>
    <w:p w:rsidR="00FC5B1C" w:rsidRPr="00964176" w:rsidRDefault="00FC5B1C" w:rsidP="00CD4E33">
      <w:pPr>
        <w:pStyle w:val="ac"/>
        <w:widowControl w:val="0"/>
        <w:rPr>
          <w:rFonts w:ascii="Times New Roman" w:hAnsi="Times New Roman"/>
          <w:bCs/>
        </w:rPr>
      </w:pPr>
      <w:r w:rsidRPr="00964176">
        <w:rPr>
          <w:rFonts w:ascii="Times New Roman" w:hAnsi="Times New Roman"/>
          <w:spacing w:val="-6"/>
        </w:rPr>
        <w:t xml:space="preserve">1. </w:t>
      </w:r>
      <w:r w:rsidRPr="00964176">
        <w:rPr>
          <w:rFonts w:ascii="Times New Roman" w:hAnsi="Times New Roman"/>
          <w:bCs/>
        </w:rPr>
        <w:t>Муниципальное бюджетное учреждение «Автомобильное транспортное хозяйство» переименовано в соответствии с постановлением администрации города Пензы от 10.11.2011 №1359 (с изменениями от 12.12.2011 года внесенными постановлением администрации города Пензы №1505/1) из муниципального бюджетного учреждения «Автотранспортное предприятие по обслуживанию муниципальных учреждений здравоохранения г. Пензы», которое было создано в 2007 году в результате реорганизации муниципального автотранспортного предприятия г. Пензы по обслуживанию лечебных учреждений в форме преобразования (постановление главы администрации города Пензы от 28.09.2007 №1179 «О реорганизации Муниципального автотранспортного предприятия г. Пензы по обслуживанию лечебных учреждений»). Учредителем, согласно Уставу, утвержденному постановлением администрации города Пензы от 20.02.2012 №177 «Об утверждении Устава муниципального бюджетного учреждения «Автомобильное транспортное хозяйство» (с изменениями внесенными постановлением администрации города Пензы от 27.06.2013 №692), является администрация города Пензы.</w:t>
      </w:r>
    </w:p>
    <w:p w:rsidR="00D62AE1" w:rsidRPr="00D62AE1" w:rsidRDefault="00D62AE1" w:rsidP="00CD4E33">
      <w:pPr>
        <w:pStyle w:val="ac"/>
        <w:widowControl w:val="0"/>
        <w:rPr>
          <w:rFonts w:ascii="Times New Roman" w:hAnsi="Times New Roman"/>
          <w:color w:val="000099"/>
          <w:sz w:val="16"/>
          <w:szCs w:val="16"/>
        </w:rPr>
      </w:pPr>
    </w:p>
    <w:p w:rsidR="00FC5B1C" w:rsidRPr="00964176" w:rsidRDefault="00FC5B1C" w:rsidP="00CD4E33">
      <w:pPr>
        <w:pStyle w:val="ac"/>
        <w:widowControl w:val="0"/>
        <w:rPr>
          <w:rFonts w:ascii="Times New Roman" w:hAnsi="Times New Roman"/>
          <w:spacing w:val="-6"/>
        </w:rPr>
      </w:pPr>
      <w:r w:rsidRPr="00964176">
        <w:rPr>
          <w:rFonts w:ascii="Times New Roman" w:hAnsi="Times New Roman"/>
          <w:color w:val="000099"/>
        </w:rPr>
        <w:t xml:space="preserve">2. </w:t>
      </w:r>
      <w:r w:rsidRPr="00964176">
        <w:rPr>
          <w:rFonts w:ascii="Times New Roman" w:hAnsi="Times New Roman"/>
          <w:spacing w:val="-6"/>
        </w:rPr>
        <w:t xml:space="preserve">Постановлением главы администрации г. Пензы от 24.06.2008 №964 «Об утверждении Положения о порядке ведения перечня муниципальных услуг, оказываемых учреждениями и иными организациями, по которым должен производиться учет потребности в их предоставлении, в рамках бюджетных обязательств города Пензы» (вместе с "Перечнем муниципальных услуг, оказываемых </w:t>
      </w:r>
      <w:r w:rsidRPr="00964176">
        <w:rPr>
          <w:rFonts w:ascii="Times New Roman" w:hAnsi="Times New Roman"/>
          <w:spacing w:val="-6"/>
        </w:rPr>
        <w:lastRenderedPageBreak/>
        <w:t xml:space="preserve">учреждениями и иными организациями, по которым должен производиться учет потребности в их предоставлении, в рамках бюджетных обязательств города Пензы") утверждены  муниципальные услуги, которые финансируются за счет средств бюджета: </w:t>
      </w:r>
    </w:p>
    <w:p w:rsidR="00FC5B1C" w:rsidRPr="00964176" w:rsidRDefault="00FC5B1C" w:rsidP="00CD4E33">
      <w:pPr>
        <w:pStyle w:val="ac"/>
        <w:widowControl w:val="0"/>
        <w:rPr>
          <w:rFonts w:ascii="Times New Roman" w:hAnsi="Times New Roman"/>
          <w:spacing w:val="-6"/>
        </w:rPr>
      </w:pPr>
      <w:r w:rsidRPr="00964176">
        <w:rPr>
          <w:rFonts w:ascii="Times New Roman" w:hAnsi="Times New Roman"/>
          <w:spacing w:val="-6"/>
        </w:rPr>
        <w:t>- организация транспортного обслуживания учреждений и организаций бюджетной сферы и органов местного самоуправления (РГ-А-0200). Потребителями услуг, согласно постановлению, являются юридические лица. Вместе с тем распоряжениями администрации города Пены от 18.01.2013 №6р «Об установлении лимита на пользование легковым служенным автотранспортом, услугами связи для органов местного самоуправления города Пензы на 2013 год», от 26.06.2013 №183р «Об установлении лимита на пользование легковым служебным автотранспортом для муниципальных учреждений города Пензы на 2013 год»,  установлен определенный перечень пользователей данной услугой, что лишает возможности ряд органов местного самоуправления а также учреждения воспользоваться услугой, утвержденной вышеуказанным постановлением.</w:t>
      </w:r>
    </w:p>
    <w:p w:rsidR="00FC5B1C" w:rsidRPr="00964176" w:rsidRDefault="00FC5B1C" w:rsidP="00CD4E33">
      <w:pPr>
        <w:widowControl w:val="0"/>
        <w:spacing w:after="0" w:line="240" w:lineRule="auto"/>
        <w:ind w:left="23" w:firstLine="709"/>
        <w:jc w:val="both"/>
        <w:rPr>
          <w:rFonts w:ascii="Times New Roman" w:hAnsi="Times New Roman" w:cs="Times New Roman"/>
          <w:spacing w:val="-4"/>
        </w:rPr>
      </w:pPr>
      <w:r w:rsidRPr="00964176">
        <w:rPr>
          <w:rFonts w:ascii="Times New Roman" w:hAnsi="Times New Roman" w:cs="Times New Roman"/>
          <w:spacing w:val="-4"/>
        </w:rPr>
        <w:t xml:space="preserve">(Для справки:  распоряжением главы администрации от 19.02.2014 №35р  на 2014 год также утвержден лимит на пользование легковым автотранспортом, переданным от МБУ «Автомобильное транспортное хозяйство» в пользование органам местного самоуправления для служебных поездок /приложение №2 к распоряжению/) </w:t>
      </w:r>
    </w:p>
    <w:p w:rsidR="00FC5B1C" w:rsidRPr="00964176" w:rsidRDefault="00FC5B1C" w:rsidP="00CD4E33">
      <w:pPr>
        <w:pStyle w:val="ac"/>
        <w:widowControl w:val="0"/>
        <w:rPr>
          <w:rFonts w:ascii="Times New Roman" w:hAnsi="Times New Roman"/>
        </w:rPr>
      </w:pPr>
      <w:r w:rsidRPr="00964176">
        <w:rPr>
          <w:rFonts w:ascii="Times New Roman" w:hAnsi="Times New Roman"/>
          <w:spacing w:val="-6"/>
        </w:rPr>
        <w:t>- предоставление транспортных средств для перевозки пассажиров с ограниченными физическими  возможностями (РГ-А-0200). Согласно постановлению потребителями услуг является население с ограниченными физическими возможностями.</w:t>
      </w:r>
    </w:p>
    <w:p w:rsidR="00D62AE1" w:rsidRPr="00D62AE1" w:rsidRDefault="00D62AE1" w:rsidP="00CD4E33">
      <w:pPr>
        <w:pStyle w:val="ac"/>
        <w:widowControl w:val="0"/>
        <w:rPr>
          <w:rFonts w:ascii="Times New Roman" w:hAnsi="Times New Roman"/>
          <w:sz w:val="16"/>
          <w:szCs w:val="16"/>
        </w:rPr>
      </w:pPr>
    </w:p>
    <w:p w:rsidR="00FC5B1C" w:rsidRPr="00964176" w:rsidRDefault="00FC5B1C" w:rsidP="00CD4E33">
      <w:pPr>
        <w:pStyle w:val="ac"/>
        <w:widowControl w:val="0"/>
        <w:rPr>
          <w:rFonts w:ascii="Times New Roman" w:hAnsi="Times New Roman"/>
        </w:rPr>
      </w:pPr>
      <w:r w:rsidRPr="00964176">
        <w:rPr>
          <w:rFonts w:ascii="Times New Roman" w:hAnsi="Times New Roman"/>
        </w:rPr>
        <w:t xml:space="preserve">3. </w:t>
      </w:r>
      <w:r w:rsidRPr="00964176">
        <w:rPr>
          <w:rFonts w:ascii="Times New Roman" w:hAnsi="Times New Roman"/>
          <w:spacing w:val="-4"/>
        </w:rPr>
        <w:t>Объем субсидий из бюджета города Пензы на выполнение муниципального задания муниципальным бюджетным учреждением «Автомобильное транспортное хозяйство» составил 37101,8 тыс. руб., в том числе 36058,2 тыс. руб. – субсидии на выполнение муниципального задания, 1043,8 тыс. руб.</w:t>
      </w:r>
      <w:r w:rsidRPr="00964176">
        <w:rPr>
          <w:rFonts w:ascii="Times New Roman" w:hAnsi="Times New Roman"/>
        </w:rPr>
        <w:t xml:space="preserve"> – субсидии на иные цели, из них 225,1 тыс. руб. – субсидии по долгосрочной целевой программе «Доступная среда в Пензенской области на 2013-2015 годы», 818,7 тыс. руб. – субсидии на погашение кредиторской задолженности. Освоение составило 100%. Учреждением в 2013 году получены средства от оказания услуг (выполнения работ), предоставление которых для физических и юридических лиц осуществляется на платной основе в сумме 2839,4 тыс. руб., или 88,7% от плана (3200,0 тыс.руб.).</w:t>
      </w:r>
    </w:p>
    <w:p w:rsidR="00D62AE1" w:rsidRPr="00D62AE1" w:rsidRDefault="00D62AE1" w:rsidP="00CD4E33">
      <w:pPr>
        <w:widowControl w:val="0"/>
        <w:spacing w:after="0" w:line="240" w:lineRule="auto"/>
        <w:ind w:firstLine="709"/>
        <w:jc w:val="both"/>
        <w:rPr>
          <w:rFonts w:ascii="Times New Roman" w:hAnsi="Times New Roman" w:cs="Times New Roman"/>
          <w:sz w:val="16"/>
          <w:szCs w:val="16"/>
        </w:rPr>
      </w:pPr>
    </w:p>
    <w:p w:rsidR="00FC5B1C" w:rsidRPr="00964176" w:rsidRDefault="00FC5B1C" w:rsidP="00CD4E33">
      <w:pPr>
        <w:widowControl w:val="0"/>
        <w:spacing w:after="0" w:line="240" w:lineRule="auto"/>
        <w:ind w:firstLine="709"/>
        <w:jc w:val="both"/>
        <w:rPr>
          <w:rFonts w:ascii="Times New Roman" w:hAnsi="Times New Roman" w:cs="Times New Roman"/>
          <w:color w:val="000099"/>
          <w:spacing w:val="-6"/>
        </w:rPr>
      </w:pPr>
      <w:r w:rsidRPr="00964176">
        <w:rPr>
          <w:rFonts w:ascii="Times New Roman" w:hAnsi="Times New Roman" w:cs="Times New Roman"/>
        </w:rPr>
        <w:t xml:space="preserve">4. </w:t>
      </w:r>
      <w:r w:rsidRPr="00964176">
        <w:rPr>
          <w:rFonts w:ascii="Times New Roman" w:hAnsi="Times New Roman" w:cs="Times New Roman"/>
          <w:spacing w:val="-6"/>
        </w:rPr>
        <w:t>В течение 2013 года Учреждению был увеличен объем выполнения муниципальной услуги в натуральных показателях с 55422 машино-часов  до  57625 машино-часов, при этом субсидии на выполнение муниципального задания в стоимостных показателях сокращены с 37151,8 тыс. руб. до 33379,5 тыс. руб., что привело к уменьшению норматива затрат на единицу услуги с 670,34 руб. до 579,25 руб. Фактическое выполнение в натуральных показателях составило 59607 машино-часов, что привело к снижению норматива затрат на единицу услуги до 559,35 руб</w:t>
      </w:r>
      <w:r w:rsidRPr="00964176">
        <w:rPr>
          <w:rFonts w:ascii="Times New Roman" w:hAnsi="Times New Roman" w:cs="Times New Roman"/>
          <w:color w:val="000099"/>
          <w:spacing w:val="-6"/>
        </w:rPr>
        <w:t>.  При этом в соответствии с п.3.7  Положения о порядке формирования, организации контроля и финансового обеспечения выполнения муниципальных заданий на оказание муниципальных услуг (выполнение работ) для муниципальных учреждений города Пензы, утвержденного Постановлением администрации города Пензы от 21.12.2010г. №1433 изменение объема субсидии, предоставленной из бюджета города Пензы муниципальному бюджетному учреждению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w:t>
      </w:r>
    </w:p>
    <w:p w:rsidR="00FC5B1C" w:rsidRPr="00964176" w:rsidRDefault="00FC5B1C" w:rsidP="00CD4E33">
      <w:pPr>
        <w:widowControl w:val="0"/>
        <w:spacing w:after="0" w:line="240" w:lineRule="auto"/>
        <w:ind w:firstLine="709"/>
        <w:jc w:val="both"/>
        <w:rPr>
          <w:rFonts w:ascii="Times New Roman" w:hAnsi="Times New Roman" w:cs="Times New Roman"/>
          <w:color w:val="000099"/>
          <w:spacing w:val="-6"/>
        </w:rPr>
      </w:pPr>
      <w:r w:rsidRPr="00964176">
        <w:rPr>
          <w:rFonts w:ascii="Times New Roman" w:hAnsi="Times New Roman" w:cs="Times New Roman"/>
          <w:spacing w:val="-6"/>
        </w:rPr>
        <w:t>При снижении субсидии, выделенной на выполнение муниципального задания, в течение 2013 года на сумму 3772,3 тыс. руб. объем услуги в натуральных показателях перевыполнен на 1982 машино-часа. Кредиторская задолженность по муниципальной услуге «Организация транспортного обслуживания учреждений и организаций бюджетной сферы и органов местного самоуправления» по состоянию на 01.01.2014 года отсутствует</w:t>
      </w:r>
      <w:r w:rsidRPr="00964176">
        <w:rPr>
          <w:rFonts w:ascii="Times New Roman" w:hAnsi="Times New Roman" w:cs="Times New Roman"/>
          <w:color w:val="000099"/>
          <w:spacing w:val="-6"/>
        </w:rPr>
        <w:t>. Данный факт указывает на допущенные просчеты при формировании Учредителя муниципального задания на выполнение вышеуказанной услуги.</w:t>
      </w:r>
    </w:p>
    <w:p w:rsidR="00D62AE1" w:rsidRPr="00D62AE1" w:rsidRDefault="00D62AE1" w:rsidP="00CD4E33">
      <w:pPr>
        <w:widowControl w:val="0"/>
        <w:spacing w:after="0" w:line="240" w:lineRule="auto"/>
        <w:ind w:firstLine="709"/>
        <w:jc w:val="both"/>
        <w:rPr>
          <w:rFonts w:ascii="Times New Roman" w:hAnsi="Times New Roman" w:cs="Times New Roman"/>
          <w:sz w:val="16"/>
          <w:szCs w:val="16"/>
        </w:rPr>
      </w:pPr>
    </w:p>
    <w:p w:rsidR="00FC5B1C" w:rsidRPr="00964176" w:rsidRDefault="00FC5B1C" w:rsidP="00CD4E33">
      <w:pPr>
        <w:widowControl w:val="0"/>
        <w:spacing w:after="0" w:line="240" w:lineRule="auto"/>
        <w:ind w:firstLine="709"/>
        <w:jc w:val="both"/>
        <w:rPr>
          <w:rFonts w:ascii="Times New Roman" w:hAnsi="Times New Roman" w:cs="Times New Roman"/>
          <w:bCs/>
        </w:rPr>
      </w:pPr>
      <w:r w:rsidRPr="00964176">
        <w:rPr>
          <w:rFonts w:ascii="Times New Roman" w:hAnsi="Times New Roman" w:cs="Times New Roman"/>
        </w:rPr>
        <w:t xml:space="preserve">5. Учреждению на выполнение муниципальной услуги «Организация транспортного обслуживания учреждений и организаций бюджетной сферы и органов местного самоуправления» в объеме 57625 машино-часов в натуральных показателях было предусмотрено субсидии в сумме 34882,2 тыс. руб. При расчете субсидии расходы на оплату труда водительского состава исчислены исходя из штатной численности в количестве 49 единиц в сумме 7682,0 тыс. руб. Таким образом, на оплату труда в среднем на одну ставку водителя запланировано 156,8 тыс.руб. в год. (7682,0 тыс.руб./49 штатных единиц). Фактически данная услуга выполнена в натуральных </w:t>
      </w:r>
      <w:r w:rsidRPr="00964176">
        <w:rPr>
          <w:rFonts w:ascii="Times New Roman" w:hAnsi="Times New Roman" w:cs="Times New Roman"/>
        </w:rPr>
        <w:lastRenderedPageBreak/>
        <w:t xml:space="preserve">показателях в объеме 59607 машино-часов, среднегодовая штатная численность водителей, принимавших непосредственное участие в оказании муниципальной услуги, составила 34,2 единицы. Исходя из среднегодовой численности водителей 34,2 единицы,  плановый фонд на оплату труда водителей  составляет 5362,6 тыс. руб. (156,8 тыс. руб.×34,2 единицы), что меньше запланированного на сумму 2319,4 тыс. руб. Запланированные средства в сумме 7682,0 тыс.руб. на оплату труда водителей израсходованы в полном объеме (5362,6 тыс. руб. – зарплата водителей исходя из планового фонда; </w:t>
      </w:r>
      <w:r w:rsidRPr="00964176">
        <w:rPr>
          <w:rFonts w:ascii="Times New Roman" w:hAnsi="Times New Roman" w:cs="Times New Roman"/>
          <w:bCs/>
        </w:rPr>
        <w:t>189,3 тыс. руб. – выплаты стимулирующего характера водительскому составу, 574,0 тыс. руб. – фактически выплаченная премия водительскому составу; 1556,1 тыс. руб. – фактически выплаченная премия прочим работникам учреждения).</w:t>
      </w:r>
    </w:p>
    <w:p w:rsidR="00FC5B1C" w:rsidRPr="00964176" w:rsidRDefault="00FC5B1C" w:rsidP="00CD4E33">
      <w:pPr>
        <w:widowControl w:val="0"/>
        <w:spacing w:after="0" w:line="240" w:lineRule="auto"/>
        <w:ind w:firstLine="709"/>
        <w:jc w:val="both"/>
        <w:rPr>
          <w:rFonts w:ascii="Times New Roman" w:hAnsi="Times New Roman" w:cs="Times New Roman"/>
          <w:spacing w:val="-6"/>
        </w:rPr>
      </w:pPr>
      <w:r w:rsidRPr="00964176">
        <w:rPr>
          <w:rFonts w:ascii="Times New Roman" w:hAnsi="Times New Roman" w:cs="Times New Roman"/>
          <w:spacing w:val="-6"/>
        </w:rPr>
        <w:t xml:space="preserve"> (Для справки: в соответствии с установленным коллективным договором 8-ми часовом рабочем днем при пятидневной рабочей неделе, временем основного и дополнительного отпусков (28 календарных + 7 календарных дополнительно водителям, из них рабочих – 25 дней) наличие штатной численности водительского состава – 49 единиц, утвержденных штатным расписанием, имеющееся количество автотранспорта – 49 единиц позволяет Учреждению выполнить годовой объем работ в количестве 87024 машино-часов (49 единиц×8часов×222 рабочих дня в году).</w:t>
      </w:r>
    </w:p>
    <w:p w:rsidR="00D62AE1" w:rsidRPr="00D62AE1" w:rsidRDefault="00D62AE1" w:rsidP="00CD4E33">
      <w:pPr>
        <w:widowControl w:val="0"/>
        <w:spacing w:after="0" w:line="240" w:lineRule="auto"/>
        <w:ind w:firstLine="709"/>
        <w:jc w:val="both"/>
        <w:rPr>
          <w:rFonts w:ascii="Times New Roman" w:hAnsi="Times New Roman" w:cs="Times New Roman"/>
          <w:sz w:val="16"/>
          <w:szCs w:val="16"/>
        </w:rPr>
      </w:pPr>
    </w:p>
    <w:p w:rsidR="00FC5B1C" w:rsidRPr="00964176" w:rsidRDefault="00FC5B1C" w:rsidP="00CD4E33">
      <w:pPr>
        <w:widowControl w:val="0"/>
        <w:spacing w:after="0" w:line="240" w:lineRule="auto"/>
        <w:ind w:firstLine="709"/>
        <w:jc w:val="both"/>
        <w:rPr>
          <w:rFonts w:ascii="Times New Roman" w:hAnsi="Times New Roman" w:cs="Times New Roman"/>
          <w:color w:val="000099"/>
          <w:spacing w:val="-6"/>
        </w:rPr>
      </w:pPr>
      <w:r w:rsidRPr="00964176">
        <w:rPr>
          <w:rFonts w:ascii="Times New Roman" w:hAnsi="Times New Roman" w:cs="Times New Roman"/>
        </w:rPr>
        <w:t xml:space="preserve">6. </w:t>
      </w:r>
      <w:r w:rsidRPr="00964176">
        <w:rPr>
          <w:rFonts w:ascii="Times New Roman" w:hAnsi="Times New Roman" w:cs="Times New Roman"/>
          <w:color w:val="000099"/>
        </w:rPr>
        <w:t xml:space="preserve">Проверкой документов установлено. Из 56 поступивших заявок на оказание транспортных услуг </w:t>
      </w:r>
      <w:r w:rsidRPr="00964176">
        <w:rPr>
          <w:rFonts w:ascii="Times New Roman" w:hAnsi="Times New Roman" w:cs="Times New Roman"/>
          <w:color w:val="000099"/>
          <w:spacing w:val="-6"/>
        </w:rPr>
        <w:t>34 были утверждены заместителями главы администрации, тогда как Основными требованиями</w:t>
      </w:r>
      <w:r w:rsidRPr="00964176">
        <w:rPr>
          <w:rFonts w:ascii="Times New Roman" w:hAnsi="Times New Roman" w:cs="Times New Roman"/>
          <w:color w:val="000099"/>
          <w:spacing w:val="-4"/>
        </w:rPr>
        <w:t xml:space="preserve"> к качеству предоставления муниципальной услуги «Транспортное обслуживание учреждений бюджетной сферы и органов местного самоуправления</w:t>
      </w:r>
      <w:r w:rsidRPr="00964176">
        <w:rPr>
          <w:rFonts w:ascii="Times New Roman" w:hAnsi="Times New Roman" w:cs="Times New Roman"/>
          <w:color w:val="000099"/>
          <w:spacing w:val="-6"/>
        </w:rPr>
        <w:t>, утвержденными постановлением администрации города Пензы от 10.09.2012 №1117 утверждение или согласование заявок с администрацией  города Пензы не предусмотрено;</w:t>
      </w:r>
    </w:p>
    <w:p w:rsidR="00FC5B1C" w:rsidRPr="00964176" w:rsidRDefault="00FC5B1C" w:rsidP="00CD4E33">
      <w:pPr>
        <w:widowControl w:val="0"/>
        <w:suppressAutoHyphens/>
        <w:spacing w:after="0" w:line="240" w:lineRule="auto"/>
        <w:ind w:left="23" w:firstLine="709"/>
        <w:jc w:val="both"/>
        <w:rPr>
          <w:rFonts w:ascii="Times New Roman" w:hAnsi="Times New Roman" w:cs="Times New Roman"/>
        </w:rPr>
      </w:pPr>
      <w:r w:rsidRPr="00964176">
        <w:rPr>
          <w:rFonts w:ascii="Times New Roman" w:hAnsi="Times New Roman" w:cs="Times New Roman"/>
        </w:rPr>
        <w:t>в 16-ти постоянных заявках не указана цель использования транспортных средств, в 1-ой периодической заявке отсутствуют сведения о маршруте движения, в 9-ти разовых заявках не отражены сведения о маршруте движения, с указанием начального, конечного и промежуточных пунктов, времени ожидания в них, приблизительного пробега транспортного средства, тогда как данные сведения подлежат отражению в заявках в соответствии с вышеуказанными Основными требованиями.</w:t>
      </w:r>
    </w:p>
    <w:p w:rsidR="00FC5B1C" w:rsidRPr="00964176" w:rsidRDefault="00FC5B1C" w:rsidP="00CD4E33">
      <w:pPr>
        <w:widowControl w:val="0"/>
        <w:spacing w:after="0" w:line="240" w:lineRule="auto"/>
        <w:ind w:left="23" w:firstLine="709"/>
        <w:jc w:val="both"/>
        <w:rPr>
          <w:rFonts w:ascii="Times New Roman" w:hAnsi="Times New Roman" w:cs="Times New Roman"/>
          <w:color w:val="000099"/>
        </w:rPr>
      </w:pPr>
      <w:r w:rsidRPr="00964176">
        <w:rPr>
          <w:rFonts w:ascii="Times New Roman" w:hAnsi="Times New Roman" w:cs="Times New Roman"/>
          <w:color w:val="000099"/>
        </w:rPr>
        <w:t xml:space="preserve">С целью обеспечения требований </w:t>
      </w:r>
      <w:r w:rsidRPr="00964176">
        <w:rPr>
          <w:rFonts w:ascii="Times New Roman" w:hAnsi="Times New Roman" w:cs="Times New Roman"/>
          <w:color w:val="000099"/>
          <w:spacing w:val="-4"/>
        </w:rPr>
        <w:t xml:space="preserve">п.2.1 </w:t>
      </w:r>
      <w:r w:rsidRPr="00964176">
        <w:rPr>
          <w:rFonts w:ascii="Times New Roman" w:hAnsi="Times New Roman" w:cs="Times New Roman"/>
          <w:color w:val="000099"/>
        </w:rPr>
        <w:t xml:space="preserve">предоставления услуги, определенных постановлением </w:t>
      </w:r>
      <w:r w:rsidRPr="00964176">
        <w:rPr>
          <w:rFonts w:ascii="Times New Roman" w:hAnsi="Times New Roman" w:cs="Times New Roman"/>
          <w:color w:val="000099"/>
          <w:spacing w:val="-4"/>
        </w:rPr>
        <w:t xml:space="preserve">администрации города Пензы от 10.09.2012 №1117, (транспортная поддержка учреждений бюджетной сферы и органов местного самоуправления для выполнения их целей и задач)  проведена выборочная проверка </w:t>
      </w:r>
      <w:r w:rsidRPr="00964176">
        <w:rPr>
          <w:rFonts w:ascii="Times New Roman" w:hAnsi="Times New Roman" w:cs="Times New Roman"/>
          <w:color w:val="000099"/>
        </w:rPr>
        <w:t>за январь, март, апрель, июнь, август, сентябрь, октябрь 2013 года  и сплошная проверка за декабрь 2013 года путевых листов транспортных средств, оказывающих муниципальную услугу. В результате  установлено. Лицевая сторона путевых листов содержит все обязательные реквизиты, определенные приказом Минтранса РФ от 18.09.2008 №152 «Об утверждении Обязательных реквизитов и Порядка заполнения путевых листов». При этом на оборотной стороне  путевых листов отсутствуют реквизиты, предусмотренные унифицированной формой (ф. 0345002, типовая межотраслевая форма №3 спец, утверждена Постановлением Госкомстата России от 28.11.1997 №78, а именно время выезда и возвращения по каждой поездке,  в отдельных путевых листах отсутствуют подписи лиц, пользовавшихся автомобилями, место отправлении и возвращения указано без конкретного адреса, а только с указанием улицы.  Не заполнение указанных реквизитов не позволяет проконтролировать использование транспортных средств   органами местного самоуправления для выполнения их целей и задач</w:t>
      </w:r>
      <w:r w:rsidRPr="00964176">
        <w:rPr>
          <w:rFonts w:ascii="Times New Roman" w:hAnsi="Times New Roman" w:cs="Times New Roman"/>
          <w:spacing w:val="-4"/>
        </w:rPr>
        <w:t>.</w:t>
      </w:r>
      <w:r w:rsidRPr="00964176">
        <w:rPr>
          <w:rFonts w:ascii="Times New Roman" w:hAnsi="Times New Roman" w:cs="Times New Roman"/>
        </w:rPr>
        <w:t xml:space="preserve"> Всего за 2013 год по проверенным транспортным средствам по недооформленным путевым листам списано бензина на сумму 460,7 тыс.руб.  </w:t>
      </w:r>
    </w:p>
    <w:p w:rsidR="00D62AE1" w:rsidRPr="00D62AE1" w:rsidRDefault="00D62AE1" w:rsidP="00CD4E33">
      <w:pPr>
        <w:widowControl w:val="0"/>
        <w:spacing w:after="0" w:line="240" w:lineRule="auto"/>
        <w:ind w:left="23" w:firstLine="709"/>
        <w:jc w:val="both"/>
        <w:rPr>
          <w:rFonts w:ascii="Times New Roman" w:hAnsi="Times New Roman" w:cs="Times New Roman"/>
          <w:sz w:val="16"/>
          <w:szCs w:val="16"/>
        </w:rPr>
      </w:pPr>
    </w:p>
    <w:p w:rsidR="00FC5B1C" w:rsidRPr="00964176" w:rsidRDefault="00FC5B1C" w:rsidP="00CD4E33">
      <w:pPr>
        <w:widowControl w:val="0"/>
        <w:spacing w:after="0" w:line="240" w:lineRule="auto"/>
        <w:ind w:left="23" w:firstLine="709"/>
        <w:jc w:val="both"/>
        <w:rPr>
          <w:rFonts w:ascii="Times New Roman" w:hAnsi="Times New Roman" w:cs="Times New Roman"/>
        </w:rPr>
      </w:pPr>
      <w:r w:rsidRPr="00964176">
        <w:rPr>
          <w:rFonts w:ascii="Times New Roman" w:hAnsi="Times New Roman" w:cs="Times New Roman"/>
        </w:rPr>
        <w:t xml:space="preserve">7. В ходе проверки установлены несоответствия действующих нормативных актов, а именно: п.2.3.6.1 Основных требований к качеству предоставления муниципальной услуги «Предоставление транспортных средств для перевозки пассажиров с ограниченными физическими возможностями, утвержденными постановлением администрации города Пензы от  21.12.2012 №1580 определено, что заявки на обслуживание подаются отделением срочной социальной помощи МБУ "Пензенский городской комплексный центр срочной социальной помощи населению" в письменном виде не позднее чем за один рабочий день до выезда, тогда как п.4 Положения о порядке использования и условиях предоставления транспортных средств для перевозки пассажиров с ограниченными физическими возможностями в городе Пензе, утвержденного постановлением администрации г. Пензы от  28.09.2012 №1210 определено, что Учреждение (МБУ «Пензенский городской комплексный центр срочной социальной помощи </w:t>
      </w:r>
      <w:r w:rsidRPr="00964176">
        <w:rPr>
          <w:rFonts w:ascii="Times New Roman" w:hAnsi="Times New Roman" w:cs="Times New Roman"/>
        </w:rPr>
        <w:lastRenderedPageBreak/>
        <w:t>населению») обязано передавать в Автотранспортное хозяйство заявки по телефону не позднее, чем за один рабочий день.</w:t>
      </w:r>
    </w:p>
    <w:p w:rsidR="00D62AE1" w:rsidRPr="00D62AE1" w:rsidRDefault="00D62AE1" w:rsidP="00CD4E33">
      <w:pPr>
        <w:widowControl w:val="0"/>
        <w:spacing w:after="0" w:line="240" w:lineRule="auto"/>
        <w:ind w:firstLine="709"/>
        <w:jc w:val="both"/>
        <w:rPr>
          <w:rFonts w:ascii="Times New Roman" w:hAnsi="Times New Roman" w:cs="Times New Roman"/>
          <w:sz w:val="16"/>
          <w:szCs w:val="16"/>
        </w:rPr>
      </w:pPr>
    </w:p>
    <w:p w:rsidR="00FC5B1C" w:rsidRPr="00964176" w:rsidRDefault="00FC5B1C" w:rsidP="00CD4E33">
      <w:pPr>
        <w:widowControl w:val="0"/>
        <w:spacing w:after="0" w:line="240" w:lineRule="auto"/>
        <w:ind w:firstLine="709"/>
        <w:jc w:val="both"/>
        <w:rPr>
          <w:rFonts w:ascii="Times New Roman" w:hAnsi="Times New Roman" w:cs="Times New Roman"/>
        </w:rPr>
      </w:pPr>
      <w:r w:rsidRPr="00964176">
        <w:rPr>
          <w:rFonts w:ascii="Times New Roman" w:hAnsi="Times New Roman" w:cs="Times New Roman"/>
        </w:rPr>
        <w:t>8.</w:t>
      </w:r>
      <w:r w:rsidRPr="00964176">
        <w:rPr>
          <w:rFonts w:ascii="Times New Roman" w:hAnsi="Times New Roman" w:cs="Times New Roman"/>
          <w:spacing w:val="-6"/>
        </w:rPr>
        <w:t xml:space="preserve"> На 01.01.2013 года в Учреждении сложилась кредиторская задолженность перед поставщиками за выполненные работы, услуги всего на сумму 856,6 тыс.руб. </w:t>
      </w:r>
      <w:r w:rsidRPr="00964176">
        <w:rPr>
          <w:rFonts w:ascii="Times New Roman" w:hAnsi="Times New Roman" w:cs="Times New Roman"/>
        </w:rPr>
        <w:t xml:space="preserve">В соответствии с постановлением  администрации города Пензы от 23.06.2011 №729 «О Порядке определения объема и условиях предоставления из бюджета города Пензы субсидий муниципальным бюджетным и муниципальным автономным учреждениям города Пензы на иные цели» </w:t>
      </w:r>
      <w:r w:rsidRPr="00964176">
        <w:rPr>
          <w:rFonts w:ascii="Times New Roman" w:hAnsi="Times New Roman" w:cs="Times New Roman"/>
          <w:color w:val="000099"/>
        </w:rPr>
        <w:t>согласно которому субсидии на иные цели могут предоставляться бюджетным учреждениям на осуществление расходов связанных с погашением санкционированной кредиторской задолженности, образовавшейся в предыдущем финансовом году,</w:t>
      </w:r>
      <w:r w:rsidRPr="00964176">
        <w:rPr>
          <w:rFonts w:ascii="Times New Roman" w:hAnsi="Times New Roman" w:cs="Times New Roman"/>
        </w:rPr>
        <w:t xml:space="preserve"> между Управлением муниципального имущества администрации города Пензы и Учреждением было заключено соглашение от  01.03.2013 года о порядке и условиях предоставления субсидии на иные цели, связанные с погашением кредиторский задолженности по финансовому обеспечению муниципального задания на оказание муниципальных услуг, в сумме 818,7тыс. руб. Данные денежные средства поступили на лицевой счет Учреждения в апреле 2013 года в сумме 795,5 тыс. руб. и в июле 2013 года  в сумме 23,2 тыс. руб. Оставшаяся кредиторская задолженность в сумме 37.,9 тыс.руб. погашена Учреждением за счет субсидии выделенной на выполнение муниципального задания (оплачена в феврале 2013 года).</w:t>
      </w:r>
    </w:p>
    <w:p w:rsidR="00D62AE1" w:rsidRPr="00D62AE1" w:rsidRDefault="00D62AE1" w:rsidP="00CD4E33">
      <w:pPr>
        <w:widowControl w:val="0"/>
        <w:spacing w:after="0" w:line="240" w:lineRule="auto"/>
        <w:ind w:left="23" w:firstLine="697"/>
        <w:jc w:val="both"/>
        <w:rPr>
          <w:rFonts w:ascii="Times New Roman" w:hAnsi="Times New Roman" w:cs="Times New Roman"/>
          <w:sz w:val="16"/>
          <w:szCs w:val="16"/>
        </w:rPr>
      </w:pPr>
    </w:p>
    <w:p w:rsidR="00FC5B1C" w:rsidRPr="00964176" w:rsidRDefault="00FC5B1C" w:rsidP="00CD4E33">
      <w:pPr>
        <w:widowControl w:val="0"/>
        <w:spacing w:after="0" w:line="240" w:lineRule="auto"/>
        <w:ind w:left="23" w:firstLine="697"/>
        <w:jc w:val="both"/>
        <w:rPr>
          <w:rFonts w:ascii="Times New Roman" w:hAnsi="Times New Roman" w:cs="Times New Roman"/>
        </w:rPr>
      </w:pPr>
      <w:r w:rsidRPr="00964176">
        <w:rPr>
          <w:rFonts w:ascii="Times New Roman" w:hAnsi="Times New Roman" w:cs="Times New Roman"/>
        </w:rPr>
        <w:t xml:space="preserve">9. </w:t>
      </w:r>
      <w:r w:rsidRPr="00964176">
        <w:rPr>
          <w:rFonts w:ascii="Times New Roman" w:hAnsi="Times New Roman" w:cs="Times New Roman"/>
          <w:spacing w:val="-6"/>
        </w:rPr>
        <w:t>В нарушение требований постановления администрации города Пензы от 21.12.2010 №1433 «Об утверждении Положения о порядке формирования, организации контроля и финансового обеспечения выполнения муниципальных заданий на оказание муниципальных услуг (выполнение работ) для муниципальных учреждений города Пензы» в представленных ежеквартальных отчетах отсутствуют сведения о качестве оказываемых муниципальных услуг, программа действий (мероприятий) учреждения по оказанию муниципальных услуг, характеристика факторов, повлиявших на отклонение фактических результатов выполнения муниципального задания от запланированных, характеристика перспектив выполнения муниципального задания в соответствии с утвержденными объемами муниципального задания и стандартом оказания муниципальных услуг, предусмотренные типовой формой отчета о выполнении муниципального задания (пункты 2, 3, 4, 5 приложения №2 к постановлению).</w:t>
      </w:r>
    </w:p>
    <w:p w:rsidR="00D62AE1" w:rsidRPr="00D62AE1" w:rsidRDefault="00D62AE1" w:rsidP="00CD4E33">
      <w:pPr>
        <w:widowControl w:val="0"/>
        <w:spacing w:after="0" w:line="240" w:lineRule="auto"/>
        <w:ind w:firstLine="709"/>
        <w:jc w:val="both"/>
        <w:rPr>
          <w:rFonts w:ascii="Times New Roman" w:hAnsi="Times New Roman" w:cs="Times New Roman"/>
          <w:sz w:val="16"/>
          <w:szCs w:val="16"/>
        </w:rPr>
      </w:pPr>
    </w:p>
    <w:p w:rsidR="00FC5B1C" w:rsidRPr="00964176" w:rsidRDefault="00FC5B1C" w:rsidP="00CD4E33">
      <w:pPr>
        <w:widowControl w:val="0"/>
        <w:spacing w:after="0" w:line="240" w:lineRule="auto"/>
        <w:ind w:firstLine="709"/>
        <w:jc w:val="both"/>
        <w:rPr>
          <w:rFonts w:ascii="Times New Roman" w:hAnsi="Times New Roman" w:cs="Times New Roman"/>
        </w:rPr>
      </w:pPr>
      <w:r w:rsidRPr="00964176">
        <w:rPr>
          <w:rFonts w:ascii="Times New Roman" w:hAnsi="Times New Roman" w:cs="Times New Roman"/>
        </w:rPr>
        <w:t xml:space="preserve">10. Проверкой выборочным методом (справки от 24.01.2014 №1 и №2) наличия 175 объектов движимого имущества  общей балансовой стоимостью 14569,5 тыс. руб. установлено, что все проверенные объекты движимого имущества закреплены за материально ответственными лицами, имеются в наличии с указанными на них инвентарными номерами, транспортные средства в количестве 28 ед. находились в исправном состоянии. Проверкой фактической эксплуатации транспортных средств согласно данным путевых листов установлено, что 8 транспортных средств общей балансовой стоимостью 2502,4 тыс. руб., остаточной стоимостью 0,0 руб., не использовались в деятельности Учреждения в течение 2013 года. Расходы учреждения по оплате транспортного налога и ОСАГО составили 58,9 тыс.руб. </w:t>
      </w:r>
    </w:p>
    <w:p w:rsidR="00D62AE1" w:rsidRPr="00D62AE1" w:rsidRDefault="00D62AE1" w:rsidP="00CD4E33">
      <w:pPr>
        <w:widowControl w:val="0"/>
        <w:suppressAutoHyphens/>
        <w:spacing w:after="0" w:line="240" w:lineRule="auto"/>
        <w:ind w:firstLine="709"/>
        <w:jc w:val="both"/>
        <w:rPr>
          <w:rFonts w:ascii="Times New Roman" w:hAnsi="Times New Roman" w:cs="Times New Roman"/>
          <w:sz w:val="16"/>
          <w:szCs w:val="16"/>
        </w:rPr>
      </w:pPr>
    </w:p>
    <w:p w:rsidR="00FC5B1C" w:rsidRPr="00964176" w:rsidRDefault="00FC5B1C" w:rsidP="00CD4E33">
      <w:pPr>
        <w:widowControl w:val="0"/>
        <w:suppressAutoHyphens/>
        <w:spacing w:after="0" w:line="240" w:lineRule="auto"/>
        <w:ind w:firstLine="709"/>
        <w:jc w:val="both"/>
        <w:rPr>
          <w:rFonts w:ascii="Times New Roman" w:hAnsi="Times New Roman" w:cs="Times New Roman"/>
        </w:rPr>
      </w:pPr>
      <w:r w:rsidRPr="00964176">
        <w:rPr>
          <w:rFonts w:ascii="Times New Roman" w:hAnsi="Times New Roman" w:cs="Times New Roman"/>
        </w:rPr>
        <w:t>11.  В ходе проверки установлено, что на территории вышеуказанного земельного участка расположено нежилое здание (гараж с овощехранилищем) общей полезной площадью 399,4 м</w:t>
      </w:r>
      <w:r w:rsidRPr="00964176">
        <w:rPr>
          <w:rFonts w:ascii="Times New Roman" w:hAnsi="Times New Roman" w:cs="Times New Roman"/>
          <w:vertAlign w:val="superscript"/>
        </w:rPr>
        <w:t>2</w:t>
      </w:r>
      <w:r w:rsidRPr="00964176">
        <w:rPr>
          <w:rFonts w:ascii="Times New Roman" w:hAnsi="Times New Roman" w:cs="Times New Roman"/>
        </w:rPr>
        <w:t xml:space="preserve"> (согласно данным технического паспорта от 19.12.2003 года), которое не закреплено за Учреждением на праве оперативного управления и в его деятельности не используется. По данным Управления муниципального имущества администрации города Пензы (письмо от 17.02.2014 №8/488) гараж с овощехранилищем, расположенный по адресу г.Пенза, ул. Горная, 38Б, в Реестре муниципальной собственности не учтено. Согласно уведомлению от 20.02.2014 №01/0042014-2258, выданному Управлением </w:t>
      </w:r>
      <w:proofErr w:type="spellStart"/>
      <w:r w:rsidRPr="00964176">
        <w:rPr>
          <w:rFonts w:ascii="Times New Roman" w:hAnsi="Times New Roman" w:cs="Times New Roman"/>
        </w:rPr>
        <w:t>Росреестра</w:t>
      </w:r>
      <w:proofErr w:type="spellEnd"/>
      <w:r w:rsidRPr="00964176">
        <w:rPr>
          <w:rFonts w:ascii="Times New Roman" w:hAnsi="Times New Roman" w:cs="Times New Roman"/>
        </w:rPr>
        <w:t xml:space="preserve"> по Пензенской области,  в Едином государственном реестре прав на недвижимое имущество и сделок с ним отсутствует информация о зарегистрированных правах на вышеуказанный объект недвижимого имущества. Собственник данного имущества в ходе проверки не установлен. При этом Учреждение в 2013 году понесло расходы по уплате земельного налога всего в сумме 197,5 тыс.руб. (за весь земельный участок площадью  </w:t>
      </w:r>
      <w:r w:rsidRPr="00964176">
        <w:rPr>
          <w:rFonts w:ascii="Times New Roman" w:hAnsi="Times New Roman" w:cs="Times New Roman"/>
          <w:spacing w:val="-4"/>
        </w:rPr>
        <w:t>8710 м</w:t>
      </w:r>
      <w:r w:rsidRPr="00964176">
        <w:rPr>
          <w:rFonts w:ascii="Times New Roman" w:hAnsi="Times New Roman" w:cs="Times New Roman"/>
          <w:spacing w:val="-4"/>
          <w:vertAlign w:val="superscript"/>
        </w:rPr>
        <w:t>2</w:t>
      </w:r>
      <w:r w:rsidRPr="00964176">
        <w:rPr>
          <w:rFonts w:ascii="Times New Roman" w:hAnsi="Times New Roman" w:cs="Times New Roman"/>
        </w:rPr>
        <w:t>), в том числе, не связанные с осуществлением уставной деятельности, в сумме 9,2 тыс. руб. в виде земельного налога за земельный участок площадью 403,2 м</w:t>
      </w:r>
      <w:r w:rsidRPr="00964176">
        <w:rPr>
          <w:rFonts w:ascii="Times New Roman" w:hAnsi="Times New Roman" w:cs="Times New Roman"/>
          <w:vertAlign w:val="superscript"/>
        </w:rPr>
        <w:t>2</w:t>
      </w:r>
      <w:r w:rsidRPr="00964176">
        <w:rPr>
          <w:rFonts w:ascii="Times New Roman" w:hAnsi="Times New Roman" w:cs="Times New Roman"/>
        </w:rPr>
        <w:t xml:space="preserve"> (расчет произведен по обмеру внешних границ здания, согласно данных указанных в техническом паспорте), на котором расположено здание, находящееся в пользовании неустановленных лиц.</w:t>
      </w:r>
    </w:p>
    <w:p w:rsidR="00D62AE1" w:rsidRPr="00D62AE1" w:rsidRDefault="00D62AE1" w:rsidP="00CD4E33">
      <w:pPr>
        <w:widowControl w:val="0"/>
        <w:spacing w:after="0" w:line="240" w:lineRule="auto"/>
        <w:ind w:firstLine="709"/>
        <w:jc w:val="both"/>
        <w:rPr>
          <w:rFonts w:ascii="Times New Roman" w:hAnsi="Times New Roman" w:cs="Times New Roman"/>
          <w:sz w:val="16"/>
          <w:szCs w:val="16"/>
        </w:rPr>
      </w:pPr>
    </w:p>
    <w:p w:rsidR="00FC5B1C" w:rsidRPr="00964176" w:rsidRDefault="00FC5B1C" w:rsidP="00CD4E33">
      <w:pPr>
        <w:widowControl w:val="0"/>
        <w:spacing w:after="0" w:line="240" w:lineRule="auto"/>
        <w:ind w:firstLine="709"/>
        <w:jc w:val="both"/>
        <w:rPr>
          <w:rFonts w:ascii="Times New Roman" w:hAnsi="Times New Roman" w:cs="Times New Roman"/>
        </w:rPr>
      </w:pPr>
      <w:r w:rsidRPr="00964176">
        <w:rPr>
          <w:rFonts w:ascii="Times New Roman" w:hAnsi="Times New Roman" w:cs="Times New Roman"/>
        </w:rPr>
        <w:t>12. Таким образом, в результате проведенного контрольного мероприятия выявлено нарушений всего на сумму 549,0 тыс.руб. в том числе:</w:t>
      </w:r>
    </w:p>
    <w:p w:rsidR="00FC5B1C" w:rsidRPr="00964176" w:rsidRDefault="00FC5B1C" w:rsidP="00CD4E33">
      <w:pPr>
        <w:widowControl w:val="0"/>
        <w:spacing w:after="0" w:line="240" w:lineRule="auto"/>
        <w:ind w:firstLine="709"/>
        <w:jc w:val="both"/>
        <w:rPr>
          <w:rFonts w:ascii="Times New Roman" w:hAnsi="Times New Roman" w:cs="Times New Roman"/>
        </w:rPr>
      </w:pPr>
      <w:r w:rsidRPr="00964176">
        <w:rPr>
          <w:rFonts w:ascii="Times New Roman" w:hAnsi="Times New Roman" w:cs="Times New Roman"/>
        </w:rPr>
        <w:t>460,7 тыс.руб. – произведено списание бензина по недооформленным путевым листам;</w:t>
      </w:r>
    </w:p>
    <w:p w:rsidR="00FC5B1C" w:rsidRPr="00964176" w:rsidRDefault="00FC5B1C" w:rsidP="00CD4E33">
      <w:pPr>
        <w:widowControl w:val="0"/>
        <w:spacing w:after="0" w:line="240" w:lineRule="auto"/>
        <w:ind w:firstLine="709"/>
        <w:jc w:val="both"/>
        <w:rPr>
          <w:rFonts w:ascii="Times New Roman" w:hAnsi="Times New Roman" w:cs="Times New Roman"/>
        </w:rPr>
      </w:pPr>
      <w:r w:rsidRPr="00964176">
        <w:rPr>
          <w:rFonts w:ascii="Times New Roman" w:hAnsi="Times New Roman" w:cs="Times New Roman"/>
        </w:rPr>
        <w:t>38,7 тыс.руб. – неправомерно выплачены суммы заработной платы работникам учреждения</w:t>
      </w:r>
      <w:r w:rsidR="003F2C5D" w:rsidRPr="00964176">
        <w:rPr>
          <w:rFonts w:ascii="Times New Roman" w:hAnsi="Times New Roman" w:cs="Times New Roman"/>
        </w:rPr>
        <w:t xml:space="preserve"> (устранено во время проверки);</w:t>
      </w:r>
    </w:p>
    <w:p w:rsidR="00FC5B1C" w:rsidRPr="00964176" w:rsidRDefault="00FC5B1C" w:rsidP="00CD4E33">
      <w:pPr>
        <w:widowControl w:val="0"/>
        <w:spacing w:after="0" w:line="240" w:lineRule="auto"/>
        <w:ind w:firstLine="709"/>
        <w:jc w:val="both"/>
        <w:rPr>
          <w:rFonts w:ascii="Times New Roman" w:hAnsi="Times New Roman" w:cs="Times New Roman"/>
        </w:rPr>
      </w:pPr>
      <w:r w:rsidRPr="00964176">
        <w:rPr>
          <w:rFonts w:ascii="Times New Roman" w:hAnsi="Times New Roman" w:cs="Times New Roman"/>
        </w:rPr>
        <w:t>37,9 тыс.руб. – за счет субсидии, выделенной на выполнение муниципального задания по муниципальной услуге «Организация транспортного обслуживания учреждений и организаций бюджетной сферы и органов местного самоуправления» погашена кредиторская задолженность за 2012 год;</w:t>
      </w:r>
    </w:p>
    <w:p w:rsidR="00FC5B1C" w:rsidRPr="00964176" w:rsidRDefault="00FC5B1C" w:rsidP="00CD4E33">
      <w:pPr>
        <w:widowControl w:val="0"/>
        <w:spacing w:after="0" w:line="240" w:lineRule="auto"/>
        <w:ind w:firstLine="709"/>
        <w:jc w:val="both"/>
        <w:rPr>
          <w:rFonts w:ascii="Times New Roman" w:hAnsi="Times New Roman" w:cs="Times New Roman"/>
        </w:rPr>
      </w:pPr>
      <w:r w:rsidRPr="00964176">
        <w:rPr>
          <w:rFonts w:ascii="Times New Roman" w:hAnsi="Times New Roman" w:cs="Times New Roman"/>
        </w:rPr>
        <w:t>9,2 тыс.руб. – оплачен земельный налог под зданием, не находящимся в оперативном управлении МБУ «Автомобильное транспортное хозяйство»;</w:t>
      </w:r>
    </w:p>
    <w:p w:rsidR="00FC5B1C" w:rsidRPr="00964176" w:rsidRDefault="00FC5B1C" w:rsidP="00CD4E33">
      <w:pPr>
        <w:widowControl w:val="0"/>
        <w:spacing w:after="0" w:line="240" w:lineRule="auto"/>
        <w:ind w:firstLine="709"/>
        <w:jc w:val="both"/>
        <w:rPr>
          <w:rFonts w:ascii="Times New Roman" w:hAnsi="Times New Roman" w:cs="Times New Roman"/>
        </w:rPr>
      </w:pPr>
      <w:r w:rsidRPr="00964176">
        <w:rPr>
          <w:rFonts w:ascii="Times New Roman" w:hAnsi="Times New Roman" w:cs="Times New Roman"/>
        </w:rPr>
        <w:t>2,4 тыс.руб. – неправомерно оплачены расходы за счет субсидии, выделенной на выполнение муниципального задания по муниципальной услуге «Организация транспортного обслуживания учреждений и организаций бюджетной сферы и органов местного самоуправления»  по транспортировке членов профсоюза МЮУ «Автомобильное транспортное хозяйство»</w:t>
      </w:r>
      <w:r w:rsidR="00EB6386" w:rsidRPr="00964176">
        <w:rPr>
          <w:rFonts w:ascii="Times New Roman" w:hAnsi="Times New Roman" w:cs="Times New Roman"/>
        </w:rPr>
        <w:t>.</w:t>
      </w:r>
    </w:p>
    <w:p w:rsidR="00D62AE1" w:rsidRDefault="00D62AE1" w:rsidP="003F2C5D">
      <w:pPr>
        <w:spacing w:after="0" w:line="240" w:lineRule="auto"/>
        <w:ind w:firstLine="709"/>
        <w:jc w:val="both"/>
        <w:rPr>
          <w:rFonts w:ascii="Times New Roman" w:hAnsi="Times New Roman" w:cs="Times New Roman"/>
          <w:b/>
          <w:i/>
        </w:rPr>
      </w:pPr>
    </w:p>
    <w:p w:rsidR="003F2C5D" w:rsidRPr="00964176" w:rsidRDefault="0020342B" w:rsidP="003F2C5D">
      <w:pPr>
        <w:spacing w:after="0" w:line="240" w:lineRule="auto"/>
        <w:ind w:firstLine="709"/>
        <w:jc w:val="both"/>
        <w:rPr>
          <w:rFonts w:ascii="Times New Roman" w:hAnsi="Times New Roman" w:cs="Times New Roman"/>
          <w:b/>
          <w:i/>
        </w:rPr>
      </w:pPr>
      <w:r>
        <w:rPr>
          <w:rFonts w:ascii="Times New Roman" w:hAnsi="Times New Roman" w:cs="Times New Roman"/>
          <w:b/>
          <w:i/>
        </w:rPr>
        <w:t xml:space="preserve">По </w:t>
      </w:r>
      <w:r w:rsidR="00CD4E33" w:rsidRPr="00964176">
        <w:rPr>
          <w:rFonts w:ascii="Times New Roman" w:hAnsi="Times New Roman" w:cs="Times New Roman"/>
          <w:b/>
          <w:i/>
        </w:rPr>
        <w:t>результат</w:t>
      </w:r>
      <w:r>
        <w:rPr>
          <w:rFonts w:ascii="Times New Roman" w:hAnsi="Times New Roman" w:cs="Times New Roman"/>
          <w:b/>
          <w:i/>
        </w:rPr>
        <w:t xml:space="preserve">ам </w:t>
      </w:r>
      <w:r w:rsidR="00CD4E33" w:rsidRPr="00964176">
        <w:rPr>
          <w:rFonts w:ascii="Times New Roman" w:hAnsi="Times New Roman" w:cs="Times New Roman"/>
          <w:b/>
          <w:i/>
        </w:rPr>
        <w:t xml:space="preserve"> проверки о</w:t>
      </w:r>
      <w:r w:rsidR="003F2C5D" w:rsidRPr="00964176">
        <w:rPr>
          <w:rFonts w:ascii="Times New Roman" w:hAnsi="Times New Roman" w:cs="Times New Roman"/>
          <w:b/>
          <w:i/>
        </w:rPr>
        <w:t>формлены акты:</w:t>
      </w:r>
    </w:p>
    <w:p w:rsidR="003F2C5D" w:rsidRPr="00964176" w:rsidRDefault="003F2C5D" w:rsidP="003F2C5D">
      <w:pPr>
        <w:spacing w:after="0" w:line="240" w:lineRule="auto"/>
        <w:ind w:firstLine="709"/>
        <w:jc w:val="both"/>
        <w:rPr>
          <w:rFonts w:ascii="Times New Roman" w:hAnsi="Times New Roman" w:cs="Times New Roman"/>
        </w:rPr>
      </w:pPr>
      <w:r w:rsidRPr="00964176">
        <w:rPr>
          <w:rFonts w:ascii="Times New Roman" w:hAnsi="Times New Roman" w:cs="Times New Roman"/>
        </w:rPr>
        <w:t>1. Акт проверки целевого и эффективного использования бюджетных, внебюджетных средств, правомерного использования муниципального имущества за 2013 год муниципальным бюджетным учреждением «Автомобильное транспортное хозяйство» от 17.02.2014 года.</w:t>
      </w:r>
    </w:p>
    <w:p w:rsidR="003F2C5D" w:rsidRPr="00964176" w:rsidRDefault="003F2C5D" w:rsidP="003F2C5D">
      <w:pPr>
        <w:pStyle w:val="ac"/>
        <w:widowControl w:val="0"/>
        <w:rPr>
          <w:rFonts w:ascii="Times New Roman" w:hAnsi="Times New Roman"/>
        </w:rPr>
      </w:pPr>
      <w:r w:rsidRPr="00964176">
        <w:rPr>
          <w:rFonts w:ascii="Times New Roman" w:hAnsi="Times New Roman"/>
        </w:rPr>
        <w:t>2. Акт встречной проверки в Управлении муниципального имущества администрации города Пензы от 18.02.2014 года.</w:t>
      </w:r>
    </w:p>
    <w:p w:rsidR="00AB164E" w:rsidRDefault="00AB164E" w:rsidP="00AB164E">
      <w:pPr>
        <w:pStyle w:val="ac"/>
        <w:widowControl w:val="0"/>
        <w:ind w:firstLine="544"/>
        <w:rPr>
          <w:rFonts w:ascii="Times New Roman" w:hAnsi="Times New Roman"/>
          <w:spacing w:val="-6"/>
        </w:rPr>
      </w:pPr>
    </w:p>
    <w:p w:rsidR="00AB164E" w:rsidRDefault="00AB164E" w:rsidP="00AB164E">
      <w:pPr>
        <w:pStyle w:val="ac"/>
        <w:widowControl w:val="0"/>
        <w:ind w:firstLine="544"/>
        <w:rPr>
          <w:rFonts w:ascii="Times New Roman" w:hAnsi="Times New Roman"/>
          <w:spacing w:val="-6"/>
        </w:rPr>
      </w:pPr>
      <w:r w:rsidRPr="00964176">
        <w:rPr>
          <w:rFonts w:ascii="Times New Roman" w:hAnsi="Times New Roman"/>
          <w:spacing w:val="-6"/>
        </w:rPr>
        <w:t>Отчеты о результатах проведенной проверки были направлены главе администрации города Пензы (письмо от 17.03.2014) и Финансовое управление города Пензы (письмо от 03.04.2014 №55/КСП).</w:t>
      </w:r>
    </w:p>
    <w:p w:rsidR="00AB164E" w:rsidRPr="00964176" w:rsidRDefault="00AB164E" w:rsidP="00AB164E">
      <w:pPr>
        <w:pStyle w:val="ac"/>
        <w:widowControl w:val="0"/>
        <w:ind w:firstLine="544"/>
        <w:rPr>
          <w:rFonts w:ascii="Times New Roman" w:hAnsi="Times New Roman"/>
          <w:spacing w:val="-6"/>
        </w:rPr>
      </w:pPr>
      <w:r>
        <w:rPr>
          <w:rFonts w:ascii="Times New Roman" w:hAnsi="Times New Roman"/>
          <w:spacing w:val="-6"/>
        </w:rPr>
        <w:t xml:space="preserve">Администрации города Пензы предложено: </w:t>
      </w:r>
    </w:p>
    <w:p w:rsidR="00AB164E" w:rsidRPr="00D62AE1" w:rsidRDefault="00AB164E" w:rsidP="00AB164E">
      <w:pPr>
        <w:pStyle w:val="ac"/>
        <w:widowControl w:val="0"/>
        <w:rPr>
          <w:rFonts w:ascii="Times New Roman" w:hAnsi="Times New Roman"/>
        </w:rPr>
      </w:pPr>
      <w:r w:rsidRPr="00964176">
        <w:rPr>
          <w:rFonts w:ascii="Times New Roman" w:hAnsi="Times New Roman"/>
        </w:rPr>
        <w:t xml:space="preserve">1. устранить ограничения, установленные </w:t>
      </w:r>
      <w:r w:rsidRPr="00964176">
        <w:rPr>
          <w:rFonts w:ascii="Times New Roman" w:hAnsi="Times New Roman"/>
          <w:spacing w:val="-6"/>
        </w:rPr>
        <w:t>распоряжением администрации города Пены от 19.02.2014 №35р «Об установлении лимита на пользование легковым служенным автотранспортом, услугами связи для органов местного самоуправления города Пензы на 2014 год»</w:t>
      </w:r>
      <w:r w:rsidRPr="00964176">
        <w:rPr>
          <w:rFonts w:ascii="Times New Roman" w:hAnsi="Times New Roman"/>
        </w:rPr>
        <w:t xml:space="preserve"> в предоставлении муниципальной услуги «Организация транспортного обслуживания учреждений и организаций бюджетной сферы и органов местного самоуправления» (РГ-А-0200), утвержденной Постановлением </w:t>
      </w:r>
      <w:r w:rsidRPr="00964176">
        <w:rPr>
          <w:rFonts w:ascii="Times New Roman" w:hAnsi="Times New Roman"/>
          <w:spacing w:val="-6"/>
        </w:rPr>
        <w:t>главы администрации г. Пензы от 24.06.2008 №964 «Об утверждении Положения о порядке ведения перечня муниципальных услуг, оказываемых учреждениями и иными организациями, по которым должен производиться учет потребности в их предоставлении, в рамках бюджетных обязательств города Пензы» (вместе с "Перечнем муниципальных услуг, оказываемых учреждениями и иными организациями, по которым должен производиться учет потребности в их предоставлении, в рамках бюджетных обязательств города Пензы;</w:t>
      </w:r>
    </w:p>
    <w:p w:rsidR="00AB164E" w:rsidRPr="00964176" w:rsidRDefault="00AB164E" w:rsidP="00AB164E">
      <w:pPr>
        <w:pStyle w:val="ac"/>
        <w:widowControl w:val="0"/>
        <w:rPr>
          <w:rFonts w:ascii="Times New Roman" w:hAnsi="Times New Roman"/>
        </w:rPr>
      </w:pPr>
      <w:r w:rsidRPr="00964176">
        <w:rPr>
          <w:rFonts w:ascii="Times New Roman" w:hAnsi="Times New Roman"/>
        </w:rPr>
        <w:t>2. рассмотреть вопрос о разработке и утверждении Правил пользования служебным автотранспортом в муниципальном бюджетном учреждении «Автомобильное транспортное хозяйство», предусматривающих предоставление легковых автотранспортных средств организациям бюджетной сферы и органам местного самоуправления, по разовым заявкам, с указанием цели, маршрута и времени использования транспортного средства, исходя из принципа эффективности использования бюджетных средств и для оптимизации деятельности автотранспорта, то есть достижения наивысшего результата при заданных затратах ресурсов или достижения заданного результата при минимальных ресурсных затратах;</w:t>
      </w:r>
    </w:p>
    <w:p w:rsidR="00AB164E" w:rsidRPr="00964176" w:rsidRDefault="00AB164E" w:rsidP="00AB164E">
      <w:pPr>
        <w:pStyle w:val="ac"/>
        <w:widowControl w:val="0"/>
        <w:rPr>
          <w:rFonts w:ascii="Times New Roman" w:hAnsi="Times New Roman"/>
        </w:rPr>
      </w:pPr>
      <w:r w:rsidRPr="00964176">
        <w:rPr>
          <w:rFonts w:ascii="Times New Roman" w:hAnsi="Times New Roman"/>
        </w:rPr>
        <w:t>3. устранить несоответствия в постановлениях администрации города Пензы от 21.12.2012 №1580 «Об утверждении Основных требований к качеству предоставления муниципальной услуги «Предоставление транспортных средств для перевозки пассажиров с ограниченными физическими возможностями»  и  от 28.09.2012 №1210 «Об утверждении Положения о порядке использования и условиях предоставления транспортных средств для перевозки пассажиров с ограниченными физическими возможностями в городе Пензе» в части порядка предоставления заявок (в письменной форме или по телефону) в МБУ «Автомобильное транспортное хозяйство» отделением срочной социальной помощи МБУ «Пензенский городской комплексный центр срочной социальной помощи населению».</w:t>
      </w:r>
    </w:p>
    <w:p w:rsidR="003F2C5D" w:rsidRPr="00964176" w:rsidRDefault="003F2C5D" w:rsidP="003F2C5D">
      <w:pPr>
        <w:pStyle w:val="ac"/>
        <w:widowControl w:val="0"/>
        <w:rPr>
          <w:rFonts w:ascii="Times New Roman" w:hAnsi="Times New Roman"/>
        </w:rPr>
      </w:pPr>
    </w:p>
    <w:p w:rsidR="00834796" w:rsidRDefault="00834796" w:rsidP="003F2C5D">
      <w:pPr>
        <w:pStyle w:val="ac"/>
        <w:widowControl w:val="0"/>
        <w:rPr>
          <w:rFonts w:ascii="Times New Roman" w:hAnsi="Times New Roman"/>
          <w:b/>
          <w:i/>
        </w:rPr>
      </w:pPr>
    </w:p>
    <w:p w:rsidR="003F2C5D" w:rsidRPr="00964176" w:rsidRDefault="003F2C5D" w:rsidP="003F2C5D">
      <w:pPr>
        <w:pStyle w:val="ac"/>
        <w:widowControl w:val="0"/>
        <w:rPr>
          <w:rFonts w:ascii="Times New Roman" w:hAnsi="Times New Roman"/>
          <w:b/>
          <w:i/>
        </w:rPr>
      </w:pPr>
      <w:r w:rsidRPr="00964176">
        <w:rPr>
          <w:rFonts w:ascii="Times New Roman" w:hAnsi="Times New Roman"/>
          <w:b/>
          <w:i/>
        </w:rPr>
        <w:lastRenderedPageBreak/>
        <w:t>Представления для рассмотрения и принятия мер по устранению выявленных нарушений и недостатков, направлены:</w:t>
      </w:r>
    </w:p>
    <w:p w:rsidR="003F2C5D" w:rsidRPr="00964176" w:rsidRDefault="003F2C5D" w:rsidP="003F2C5D">
      <w:pPr>
        <w:pStyle w:val="ac"/>
        <w:widowControl w:val="0"/>
        <w:rPr>
          <w:rFonts w:ascii="Times New Roman" w:hAnsi="Times New Roman"/>
        </w:rPr>
      </w:pPr>
      <w:r w:rsidRPr="00964176">
        <w:rPr>
          <w:rFonts w:ascii="Times New Roman" w:hAnsi="Times New Roman"/>
        </w:rPr>
        <w:t>1. Управлению муниципального имущества администрации города Пензы;</w:t>
      </w:r>
    </w:p>
    <w:p w:rsidR="003F2C5D" w:rsidRPr="00964176" w:rsidRDefault="003F2C5D" w:rsidP="003F2C5D">
      <w:pPr>
        <w:pStyle w:val="ac"/>
        <w:widowControl w:val="0"/>
        <w:rPr>
          <w:rFonts w:ascii="Times New Roman" w:hAnsi="Times New Roman"/>
        </w:rPr>
      </w:pPr>
      <w:r w:rsidRPr="00964176">
        <w:rPr>
          <w:rFonts w:ascii="Times New Roman" w:hAnsi="Times New Roman"/>
        </w:rPr>
        <w:t>2. Муниципально</w:t>
      </w:r>
      <w:r w:rsidR="00C824DB" w:rsidRPr="00964176">
        <w:rPr>
          <w:rFonts w:ascii="Times New Roman" w:hAnsi="Times New Roman"/>
        </w:rPr>
        <w:t>му</w:t>
      </w:r>
      <w:r w:rsidRPr="00964176">
        <w:rPr>
          <w:rFonts w:ascii="Times New Roman" w:hAnsi="Times New Roman"/>
        </w:rPr>
        <w:t xml:space="preserve"> бюджетно</w:t>
      </w:r>
      <w:r w:rsidR="00C824DB" w:rsidRPr="00964176">
        <w:rPr>
          <w:rFonts w:ascii="Times New Roman" w:hAnsi="Times New Roman"/>
        </w:rPr>
        <w:t xml:space="preserve">му </w:t>
      </w:r>
      <w:r w:rsidRPr="00964176">
        <w:rPr>
          <w:rFonts w:ascii="Times New Roman" w:hAnsi="Times New Roman"/>
        </w:rPr>
        <w:t xml:space="preserve"> учреждени</w:t>
      </w:r>
      <w:r w:rsidR="00C824DB" w:rsidRPr="00964176">
        <w:rPr>
          <w:rFonts w:ascii="Times New Roman" w:hAnsi="Times New Roman"/>
        </w:rPr>
        <w:t xml:space="preserve">ю </w:t>
      </w:r>
      <w:r w:rsidRPr="00964176">
        <w:rPr>
          <w:rFonts w:ascii="Times New Roman" w:hAnsi="Times New Roman"/>
        </w:rPr>
        <w:t xml:space="preserve"> «Автомобильное транспортное хозяйство»</w:t>
      </w:r>
    </w:p>
    <w:p w:rsidR="00C824DB" w:rsidRPr="00964176" w:rsidRDefault="00C824DB" w:rsidP="003F2C5D">
      <w:pPr>
        <w:pStyle w:val="ac"/>
        <w:widowControl w:val="0"/>
        <w:rPr>
          <w:rFonts w:ascii="Times New Roman" w:hAnsi="Times New Roman"/>
        </w:rPr>
      </w:pPr>
      <w:r w:rsidRPr="00964176">
        <w:rPr>
          <w:rFonts w:ascii="Times New Roman" w:hAnsi="Times New Roman"/>
        </w:rPr>
        <w:t xml:space="preserve">в  которых предложено: </w:t>
      </w:r>
    </w:p>
    <w:p w:rsidR="00C824DB" w:rsidRPr="00964176" w:rsidRDefault="00C824DB" w:rsidP="00C824DB">
      <w:pPr>
        <w:pStyle w:val="ac"/>
        <w:widowControl w:val="0"/>
        <w:rPr>
          <w:rFonts w:ascii="Times New Roman" w:hAnsi="Times New Roman"/>
        </w:rPr>
      </w:pPr>
      <w:r w:rsidRPr="00964176">
        <w:rPr>
          <w:rFonts w:ascii="Times New Roman" w:hAnsi="Times New Roman"/>
        </w:rPr>
        <w:t xml:space="preserve">Управлению муниципального имущества администрации города Пензы: </w:t>
      </w:r>
    </w:p>
    <w:p w:rsidR="00C824DB" w:rsidRPr="00964176" w:rsidRDefault="00C824DB" w:rsidP="00C824DB">
      <w:pPr>
        <w:pStyle w:val="ac"/>
        <w:widowControl w:val="0"/>
        <w:ind w:firstLine="709"/>
        <w:rPr>
          <w:rFonts w:ascii="Times New Roman" w:hAnsi="Times New Roman"/>
        </w:rPr>
      </w:pPr>
      <w:r w:rsidRPr="00964176">
        <w:rPr>
          <w:rFonts w:ascii="Times New Roman" w:hAnsi="Times New Roman"/>
        </w:rPr>
        <w:t>1. при формировании и утверждении МБУ «Автомобильное транспортное хозяйство» муниципального задания на оказание муниципальной услуги «Организация транспортного обслуживания учреждений и организаций бюджетной сферы и органов местного самоуправления», исходить из принципа эффективности использования бюджетных средств, определенных ст. 34 Бюджетного кодекса РФ, то есть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 а именно 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 определять исходя из фактической потребности в количестве штатных единиц с учетом норм труда, руководствуясь требованиями приказа Финансового управления города Пензы от 30.12.2010 №114о/</w:t>
      </w:r>
      <w:proofErr w:type="spellStart"/>
      <w:r w:rsidRPr="00964176">
        <w:rPr>
          <w:rFonts w:ascii="Times New Roman" w:hAnsi="Times New Roman"/>
        </w:rPr>
        <w:t>д</w:t>
      </w:r>
      <w:proofErr w:type="spellEnd"/>
      <w:r w:rsidRPr="00964176">
        <w:rPr>
          <w:rFonts w:ascii="Times New Roman" w:hAnsi="Times New Roman"/>
        </w:rPr>
        <w:t xml:space="preserve"> «Об утверждении методических рекомендаций по расчету нормативных затрат на оказание муниципальными учреждениями города Пензы муниципальных услуг и нормативных затрат на содержание имущества муниципальных учреждений города Пензы;</w:t>
      </w:r>
    </w:p>
    <w:p w:rsidR="00C824DB" w:rsidRPr="00964176" w:rsidRDefault="00C824DB" w:rsidP="00C824DB">
      <w:pPr>
        <w:pStyle w:val="ac"/>
        <w:widowControl w:val="0"/>
        <w:ind w:firstLine="709"/>
        <w:rPr>
          <w:rFonts w:ascii="Times New Roman" w:hAnsi="Times New Roman"/>
        </w:rPr>
      </w:pPr>
      <w:r w:rsidRPr="00964176">
        <w:rPr>
          <w:rFonts w:ascii="Times New Roman" w:hAnsi="Times New Roman"/>
        </w:rPr>
        <w:t>2. руководствуясь решением Пензенской городской Думы от 29.05.2009 №55-6/5 "О создании Управления муниципального имущества администрации города Пензы" (вместе с "Положением об Управлении муниципального имущества администрации города Пензы") принять все необходимые меры к установлению собственника нежилого здания (гараж с овощехранилищем) по адресу г.Пенза, ул.Горная, 38Б, полезной площадью 399,4 м</w:t>
      </w:r>
      <w:r w:rsidRPr="00964176">
        <w:rPr>
          <w:rFonts w:ascii="Times New Roman" w:hAnsi="Times New Roman"/>
          <w:vertAlign w:val="superscript"/>
        </w:rPr>
        <w:t>2</w:t>
      </w:r>
      <w:r w:rsidRPr="00964176">
        <w:rPr>
          <w:rFonts w:ascii="Times New Roman" w:hAnsi="Times New Roman"/>
        </w:rPr>
        <w:t>, и при необходимости осуществить мероприятия по признанию права муниципальной собственности на данный объект (п.п. 9 п. 2 ст. 2 вышеназванного решения);</w:t>
      </w:r>
    </w:p>
    <w:p w:rsidR="00C824DB" w:rsidRPr="00D62AE1" w:rsidRDefault="00C824DB" w:rsidP="00C824DB">
      <w:pPr>
        <w:pStyle w:val="ac"/>
        <w:widowControl w:val="0"/>
        <w:rPr>
          <w:rFonts w:ascii="Times New Roman" w:hAnsi="Times New Roman"/>
          <w:sz w:val="16"/>
          <w:szCs w:val="16"/>
        </w:rPr>
      </w:pPr>
    </w:p>
    <w:p w:rsidR="00C824DB" w:rsidRPr="00964176" w:rsidRDefault="00C824DB" w:rsidP="00C824DB">
      <w:pPr>
        <w:pStyle w:val="ac"/>
        <w:widowControl w:val="0"/>
        <w:rPr>
          <w:rFonts w:ascii="Times New Roman" w:hAnsi="Times New Roman"/>
        </w:rPr>
      </w:pPr>
      <w:r w:rsidRPr="00964176">
        <w:rPr>
          <w:rFonts w:ascii="Times New Roman" w:hAnsi="Times New Roman"/>
        </w:rPr>
        <w:t>Муниципальному бюджетному учреждению «Автомобильное транспортное хозяйство»:</w:t>
      </w:r>
    </w:p>
    <w:p w:rsidR="00C824DB" w:rsidRPr="00964176" w:rsidRDefault="00C824DB" w:rsidP="00C824DB">
      <w:pPr>
        <w:pStyle w:val="ac"/>
        <w:widowControl w:val="0"/>
        <w:rPr>
          <w:rFonts w:ascii="Times New Roman" w:hAnsi="Times New Roman"/>
        </w:rPr>
      </w:pPr>
      <w:r w:rsidRPr="00964176">
        <w:rPr>
          <w:rFonts w:ascii="Times New Roman" w:hAnsi="Times New Roman"/>
        </w:rPr>
        <w:t xml:space="preserve">1. </w:t>
      </w:r>
      <w:r w:rsidRPr="00964176">
        <w:rPr>
          <w:rFonts w:ascii="Times New Roman" w:hAnsi="Times New Roman"/>
          <w:spacing w:val="-4"/>
        </w:rPr>
        <w:t>прием заявок на оказание транспортных услуг осуществлять в соответствии с требованиями п. 2.3.6. постановления администрации города Пензы от 10.09.2012 №1117 «Об утверждении основных требований к качеству предоставления муниципальной услуги "Транспортное обслуживание учреждений бюджетной сферы и органов местного самоуправления», а именно с указанием цели использования транспортных средств;</w:t>
      </w:r>
    </w:p>
    <w:p w:rsidR="00C824DB" w:rsidRPr="00964176" w:rsidRDefault="00C824DB" w:rsidP="00C824DB">
      <w:pPr>
        <w:pStyle w:val="ConsPlusNormal"/>
        <w:ind w:firstLine="709"/>
        <w:jc w:val="both"/>
        <w:rPr>
          <w:rFonts w:ascii="Times New Roman" w:hAnsi="Times New Roman" w:cs="Times New Roman"/>
          <w:spacing w:val="-6"/>
          <w:sz w:val="22"/>
          <w:szCs w:val="22"/>
        </w:rPr>
      </w:pPr>
      <w:r w:rsidRPr="00964176">
        <w:rPr>
          <w:rFonts w:ascii="Times New Roman" w:hAnsi="Times New Roman" w:cs="Times New Roman"/>
          <w:spacing w:val="-6"/>
          <w:sz w:val="22"/>
          <w:szCs w:val="22"/>
        </w:rPr>
        <w:t xml:space="preserve">2. в соответствии с п. 2.8.2 Основных требований </w:t>
      </w:r>
      <w:r w:rsidRPr="00964176">
        <w:rPr>
          <w:rFonts w:ascii="Times New Roman" w:hAnsi="Times New Roman" w:cs="Times New Roman"/>
          <w:sz w:val="22"/>
          <w:szCs w:val="22"/>
        </w:rPr>
        <w:t xml:space="preserve">к качеству предоставления муниципальной услуги "Транспортное обслуживание учреждений бюджетной сферы и органов местного самоуправления", утвержденных постановлением администрации г. Пензы от 10.09.2012 №1117 </w:t>
      </w:r>
      <w:r w:rsidRPr="00964176">
        <w:rPr>
          <w:rFonts w:ascii="Times New Roman" w:hAnsi="Times New Roman" w:cs="Times New Roman"/>
          <w:spacing w:val="-6"/>
          <w:sz w:val="22"/>
          <w:szCs w:val="22"/>
        </w:rPr>
        <w:t xml:space="preserve">разработать и утвердить </w:t>
      </w:r>
      <w:r w:rsidRPr="00964176">
        <w:rPr>
          <w:rFonts w:ascii="Times New Roman" w:hAnsi="Times New Roman" w:cs="Times New Roman"/>
          <w:sz w:val="22"/>
          <w:szCs w:val="22"/>
        </w:rPr>
        <w:t xml:space="preserve">для использования </w:t>
      </w:r>
      <w:r w:rsidRPr="00964176">
        <w:rPr>
          <w:rFonts w:ascii="Times New Roman" w:hAnsi="Times New Roman" w:cs="Times New Roman"/>
          <w:spacing w:val="-6"/>
          <w:sz w:val="22"/>
          <w:szCs w:val="22"/>
        </w:rPr>
        <w:t>с</w:t>
      </w:r>
      <w:r w:rsidRPr="00964176">
        <w:rPr>
          <w:rFonts w:ascii="Times New Roman" w:hAnsi="Times New Roman" w:cs="Times New Roman"/>
          <w:sz w:val="22"/>
          <w:szCs w:val="22"/>
        </w:rPr>
        <w:t>истему внутреннего контроля качества предоставления услуги при непосредственном выполнении работ по предоставлению услуги</w:t>
      </w:r>
      <w:r w:rsidRPr="00964176">
        <w:rPr>
          <w:rFonts w:ascii="Times New Roman" w:hAnsi="Times New Roman" w:cs="Times New Roman"/>
          <w:spacing w:val="-6"/>
          <w:sz w:val="22"/>
          <w:szCs w:val="22"/>
        </w:rPr>
        <w:t xml:space="preserve"> с целью  осуществления контроля  за использованием транспортных средств в служебных целях.</w:t>
      </w:r>
    </w:p>
    <w:p w:rsidR="00C824DB" w:rsidRPr="00964176" w:rsidRDefault="00C824DB" w:rsidP="00C824DB">
      <w:pPr>
        <w:pStyle w:val="ac"/>
        <w:widowControl w:val="0"/>
        <w:rPr>
          <w:rFonts w:ascii="Times New Roman" w:hAnsi="Times New Roman"/>
        </w:rPr>
      </w:pPr>
      <w:r w:rsidRPr="00964176">
        <w:rPr>
          <w:rFonts w:ascii="Times New Roman" w:hAnsi="Times New Roman"/>
          <w:spacing w:val="-6"/>
        </w:rPr>
        <w:t xml:space="preserve">3. </w:t>
      </w:r>
      <w:r w:rsidRPr="00964176">
        <w:rPr>
          <w:rFonts w:ascii="Times New Roman" w:hAnsi="Times New Roman"/>
        </w:rPr>
        <w:t>принимать к учету путевые листы с обязательным заполнением всех реквизитов, предусмотренных унифицированной формой, утвержденной постановлением Госкомстата России от 28.11.1997 №78, в соответствии с требованиями Федерального Закона от 06.12.2011 №402-ФЗ «О бухгалтерском учете»</w:t>
      </w:r>
      <w:r w:rsidRPr="00964176">
        <w:rPr>
          <w:rFonts w:ascii="Times New Roman" w:hAnsi="Times New Roman"/>
          <w:spacing w:val="-4"/>
        </w:rPr>
        <w:t>;</w:t>
      </w:r>
    </w:p>
    <w:p w:rsidR="00C824DB" w:rsidRPr="00964176" w:rsidRDefault="00C824DB" w:rsidP="00C824DB">
      <w:pPr>
        <w:pStyle w:val="ac"/>
        <w:widowControl w:val="0"/>
        <w:rPr>
          <w:rFonts w:ascii="Times New Roman" w:hAnsi="Times New Roman"/>
          <w:spacing w:val="-6"/>
        </w:rPr>
      </w:pPr>
      <w:r w:rsidRPr="00964176">
        <w:rPr>
          <w:rFonts w:ascii="Times New Roman" w:hAnsi="Times New Roman"/>
        </w:rPr>
        <w:t xml:space="preserve">4. </w:t>
      </w:r>
      <w:r w:rsidRPr="00964176">
        <w:rPr>
          <w:rFonts w:ascii="Times New Roman" w:hAnsi="Times New Roman"/>
          <w:spacing w:val="-6"/>
        </w:rPr>
        <w:t xml:space="preserve">отчеты о выполнении муниципального задания </w:t>
      </w:r>
      <w:r w:rsidRPr="00964176">
        <w:rPr>
          <w:rFonts w:ascii="Times New Roman" w:hAnsi="Times New Roman"/>
        </w:rPr>
        <w:t xml:space="preserve">представлять органу, осуществляющему функции и полномочия учредителя, в соответствии с требованиями </w:t>
      </w:r>
      <w:r w:rsidRPr="00964176">
        <w:rPr>
          <w:rFonts w:ascii="Times New Roman" w:hAnsi="Times New Roman"/>
          <w:spacing w:val="-6"/>
        </w:rPr>
        <w:t>приложения №2 к постановлению администрации города Пензы от 21.12.2010 №1433 «Об утверждении Положения о порядке формирования, организации контроля и финансового обеспечения выполнения муниципальных заданий на оказание муниципальных услуг (выполнение работ) для муниципальных учреждений города Пензы»</w:t>
      </w:r>
      <w:r w:rsidR="00E5249D" w:rsidRPr="00964176">
        <w:rPr>
          <w:rFonts w:ascii="Times New Roman" w:hAnsi="Times New Roman"/>
          <w:spacing w:val="-6"/>
        </w:rPr>
        <w:t xml:space="preserve">. </w:t>
      </w:r>
    </w:p>
    <w:p w:rsidR="0017544C" w:rsidRPr="00964176" w:rsidRDefault="0017544C" w:rsidP="00834796">
      <w:pPr>
        <w:pStyle w:val="ac"/>
        <w:widowControl w:val="0"/>
        <w:ind w:left="0" w:firstLine="0"/>
        <w:rPr>
          <w:rFonts w:ascii="Times New Roman" w:hAnsi="Times New Roman"/>
          <w:spacing w:val="-6"/>
        </w:rPr>
      </w:pPr>
    </w:p>
    <w:p w:rsidR="00E5249D" w:rsidRPr="00964176" w:rsidRDefault="00E5249D" w:rsidP="00C824DB">
      <w:pPr>
        <w:pStyle w:val="ac"/>
        <w:widowControl w:val="0"/>
        <w:rPr>
          <w:rFonts w:ascii="Times New Roman" w:hAnsi="Times New Roman"/>
          <w:spacing w:val="-6"/>
        </w:rPr>
      </w:pPr>
      <w:r w:rsidRPr="00964176">
        <w:rPr>
          <w:rFonts w:ascii="Times New Roman" w:hAnsi="Times New Roman"/>
          <w:spacing w:val="-6"/>
        </w:rPr>
        <w:t>В информации представленной администрацией города Пензы (письмо от 15.04.2014 № 1-04-1511) указано, что:</w:t>
      </w:r>
    </w:p>
    <w:p w:rsidR="00D2562D" w:rsidRPr="00964176" w:rsidRDefault="00D2562D" w:rsidP="00C824DB">
      <w:pPr>
        <w:pStyle w:val="ac"/>
        <w:widowControl w:val="0"/>
        <w:rPr>
          <w:rFonts w:ascii="Times New Roman" w:hAnsi="Times New Roman"/>
          <w:spacing w:val="-6"/>
        </w:rPr>
      </w:pPr>
      <w:r w:rsidRPr="00964176">
        <w:rPr>
          <w:rFonts w:ascii="Times New Roman" w:hAnsi="Times New Roman"/>
          <w:spacing w:val="-6"/>
        </w:rPr>
        <w:t>в</w:t>
      </w:r>
      <w:r w:rsidR="00E5249D" w:rsidRPr="00964176">
        <w:rPr>
          <w:rFonts w:ascii="Times New Roman" w:hAnsi="Times New Roman"/>
          <w:spacing w:val="-6"/>
        </w:rPr>
        <w:t xml:space="preserve"> настоящее время устранены несоответствия в постановлениях администрации города Пензы от 21.12.2012 №1580 «Об утверждении Основных</w:t>
      </w:r>
      <w:r w:rsidRPr="00964176">
        <w:rPr>
          <w:rFonts w:ascii="Times New Roman" w:hAnsi="Times New Roman"/>
          <w:spacing w:val="-6"/>
        </w:rPr>
        <w:t xml:space="preserve">  требований к качеству предоставления муниципальной услуги «Предоставление транспортных средств для перевозки пассажиров с ограниченными физическими возможностями» и от 28.09.2012 №1210 </w:t>
      </w:r>
      <w:r w:rsidR="00E5249D" w:rsidRPr="00964176">
        <w:rPr>
          <w:rFonts w:ascii="Times New Roman" w:hAnsi="Times New Roman"/>
          <w:spacing w:val="-6"/>
        </w:rPr>
        <w:t xml:space="preserve"> </w:t>
      </w:r>
      <w:r w:rsidRPr="00964176">
        <w:rPr>
          <w:rFonts w:ascii="Times New Roman" w:hAnsi="Times New Roman"/>
          <w:spacing w:val="-6"/>
        </w:rPr>
        <w:t xml:space="preserve">«Об утверждении Положения о порядке </w:t>
      </w:r>
      <w:r w:rsidRPr="00964176">
        <w:rPr>
          <w:rFonts w:ascii="Times New Roman" w:hAnsi="Times New Roman"/>
          <w:spacing w:val="-6"/>
        </w:rPr>
        <w:lastRenderedPageBreak/>
        <w:t>использования и условиях предоставления транспортных средств для перевозки пассажиров с ограниченными физическими возможностями в городе Пензе</w:t>
      </w:r>
      <w:r w:rsidR="00E5249D" w:rsidRPr="00964176">
        <w:rPr>
          <w:rFonts w:ascii="Times New Roman" w:hAnsi="Times New Roman"/>
          <w:spacing w:val="-6"/>
        </w:rPr>
        <w:t>»</w:t>
      </w:r>
      <w:r w:rsidRPr="00964176">
        <w:rPr>
          <w:rFonts w:ascii="Times New Roman" w:hAnsi="Times New Roman"/>
          <w:spacing w:val="-6"/>
        </w:rPr>
        <w:t xml:space="preserve"> в части порядка предоставления заявок (в письменной форме или по телефону) в МБУ «Автомобильное транспортное хозяйство» отделением срочной социальной помощи МБУ «Пензенский городской комплексный центр срочной социальной помощи  населению».</w:t>
      </w:r>
    </w:p>
    <w:p w:rsidR="00A6244B" w:rsidRPr="00964176" w:rsidRDefault="00D2562D" w:rsidP="00C824DB">
      <w:pPr>
        <w:pStyle w:val="ac"/>
        <w:widowControl w:val="0"/>
        <w:rPr>
          <w:rFonts w:ascii="Times New Roman" w:hAnsi="Times New Roman"/>
          <w:spacing w:val="-6"/>
        </w:rPr>
      </w:pPr>
      <w:r w:rsidRPr="00964176">
        <w:rPr>
          <w:rFonts w:ascii="Times New Roman" w:hAnsi="Times New Roman"/>
          <w:spacing w:val="-6"/>
        </w:rPr>
        <w:t>Также в настоящее время Управлением муниципального имущества администрации города Пензы разрабатываются правила пользования служебным автотранспортом в муниципальном бюджетном учреждении «Автомобильное транспортное хозяйство», предусматривающих предоставление легковых автотранспортных средств организациям бюджетной сферы и органам местного самоуправления</w:t>
      </w:r>
      <w:r w:rsidR="00A6244B" w:rsidRPr="00964176">
        <w:rPr>
          <w:rFonts w:ascii="Times New Roman" w:hAnsi="Times New Roman"/>
          <w:spacing w:val="-6"/>
        </w:rPr>
        <w:t>, по разовым заявкам, с указанием цели, маршрута и времени использования транспортного средства, исходя из принципа эффективности использования бюджетных средств и для оптимизации деятельности автотранспорта, то есть достижения наивысшего результата при заданных затратах ресурсов или достижения заданного результата при минимальных ресурсных затратах.</w:t>
      </w:r>
    </w:p>
    <w:p w:rsidR="003878BA" w:rsidRPr="00964176" w:rsidRDefault="003878BA" w:rsidP="00C824DB">
      <w:pPr>
        <w:pStyle w:val="ac"/>
        <w:widowControl w:val="0"/>
        <w:rPr>
          <w:rFonts w:ascii="Times New Roman" w:hAnsi="Times New Roman"/>
          <w:spacing w:val="-6"/>
        </w:rPr>
      </w:pPr>
    </w:p>
    <w:p w:rsidR="00D61F33" w:rsidRPr="00964176" w:rsidRDefault="00A6244B" w:rsidP="00C824DB">
      <w:pPr>
        <w:pStyle w:val="ac"/>
        <w:widowControl w:val="0"/>
        <w:rPr>
          <w:rFonts w:ascii="Times New Roman" w:hAnsi="Times New Roman"/>
          <w:spacing w:val="-6"/>
        </w:rPr>
      </w:pPr>
      <w:r w:rsidRPr="00964176">
        <w:rPr>
          <w:rFonts w:ascii="Times New Roman" w:hAnsi="Times New Roman"/>
          <w:spacing w:val="-6"/>
        </w:rPr>
        <w:t>Муниципальное бюджетное учреждени</w:t>
      </w:r>
      <w:r w:rsidR="00D61F33" w:rsidRPr="00964176">
        <w:rPr>
          <w:rFonts w:ascii="Times New Roman" w:hAnsi="Times New Roman"/>
          <w:spacing w:val="-6"/>
        </w:rPr>
        <w:t>е «Автомобильное транспортное хозяйство» проинформировало Контрольно-счетную палату  письмом от  10.04.2014 №52 о том</w:t>
      </w:r>
      <w:r w:rsidR="00D62AE1">
        <w:rPr>
          <w:rFonts w:ascii="Times New Roman" w:hAnsi="Times New Roman"/>
          <w:spacing w:val="-6"/>
        </w:rPr>
        <w:t>,</w:t>
      </w:r>
      <w:r w:rsidR="00D61F33" w:rsidRPr="00964176">
        <w:rPr>
          <w:rFonts w:ascii="Times New Roman" w:hAnsi="Times New Roman"/>
          <w:spacing w:val="-6"/>
        </w:rPr>
        <w:t xml:space="preserve"> что: </w:t>
      </w:r>
    </w:p>
    <w:p w:rsidR="00ED6DF6" w:rsidRPr="00964176" w:rsidRDefault="00CB0E52" w:rsidP="003878BA">
      <w:pPr>
        <w:pStyle w:val="ac"/>
        <w:widowControl w:val="0"/>
        <w:ind w:firstLine="544"/>
        <w:rPr>
          <w:rFonts w:ascii="Times New Roman" w:hAnsi="Times New Roman"/>
          <w:spacing w:val="-6"/>
        </w:rPr>
      </w:pPr>
      <w:r w:rsidRPr="00964176">
        <w:rPr>
          <w:rFonts w:ascii="Times New Roman" w:hAnsi="Times New Roman"/>
          <w:spacing w:val="-6"/>
        </w:rPr>
        <w:t>В настоящее время прием заявок на оказание транспортных услуг осуществляется в соответствии с требованиями п.2.3.6 постановления администрации города Пензы от 10.09.2012 №1117 «Об утверждении основных требований к качеству предоставления муниципальной услуги</w:t>
      </w:r>
      <w:r w:rsidR="00ED6DF6" w:rsidRPr="00964176">
        <w:rPr>
          <w:rFonts w:ascii="Times New Roman" w:hAnsi="Times New Roman"/>
          <w:spacing w:val="-6"/>
        </w:rPr>
        <w:t xml:space="preserve"> «Транспортное обслуживание учреждений бюджетной сферы  органов местного самоуправления»</w:t>
      </w:r>
      <w:r w:rsidRPr="00964176">
        <w:rPr>
          <w:rFonts w:ascii="Times New Roman" w:hAnsi="Times New Roman"/>
          <w:spacing w:val="-6"/>
        </w:rPr>
        <w:t>»</w:t>
      </w:r>
      <w:r w:rsidR="00ED6DF6" w:rsidRPr="00964176">
        <w:rPr>
          <w:rFonts w:ascii="Times New Roman" w:hAnsi="Times New Roman"/>
          <w:spacing w:val="-6"/>
        </w:rPr>
        <w:t>. Все потребители услуги проинформированы о необходимости привести заявки в соответствие с вышеуказанными требованиями.</w:t>
      </w:r>
    </w:p>
    <w:p w:rsidR="00ED6DF6" w:rsidRPr="00964176" w:rsidRDefault="00ED6DF6" w:rsidP="003878BA">
      <w:pPr>
        <w:pStyle w:val="ac"/>
        <w:widowControl w:val="0"/>
        <w:ind w:firstLine="544"/>
        <w:rPr>
          <w:rFonts w:ascii="Times New Roman" w:hAnsi="Times New Roman"/>
          <w:spacing w:val="-6"/>
        </w:rPr>
      </w:pPr>
      <w:r w:rsidRPr="00964176">
        <w:rPr>
          <w:rFonts w:ascii="Times New Roman" w:hAnsi="Times New Roman"/>
          <w:spacing w:val="-6"/>
        </w:rPr>
        <w:t>В соответствии с п. 2.8.2. Основных требований к качеству предоставления муниципальной услуги «Транспортное обслуживание учреждений бюджетной сферы и органов местного самоуправления», утвержденных постановлением администрации города Пензы от  10.09.2012 № 1117 «Об утверждении основных требований  к качеству предоставления муниципальной услуги «Транспортное обслуживание учреждений бюджетной сферы и органов местного самоуправления»» разработано и утверждено приказом директора МБУ «АТХ» от 19.03.2014 №35 Положение о системе внутреннего контроля качества предоставления услуг муниципальным бюджетным учреждением «Автомобильное транспортное хозяйство».</w:t>
      </w:r>
    </w:p>
    <w:p w:rsidR="00ED6DF6" w:rsidRPr="00964176" w:rsidRDefault="00ED6DF6" w:rsidP="003878BA">
      <w:pPr>
        <w:pStyle w:val="ac"/>
        <w:widowControl w:val="0"/>
        <w:ind w:firstLine="544"/>
        <w:rPr>
          <w:rFonts w:ascii="Times New Roman" w:hAnsi="Times New Roman"/>
          <w:spacing w:val="-6"/>
        </w:rPr>
      </w:pPr>
      <w:r w:rsidRPr="00964176">
        <w:rPr>
          <w:rFonts w:ascii="Times New Roman" w:hAnsi="Times New Roman"/>
          <w:spacing w:val="-6"/>
        </w:rPr>
        <w:t>Путевые листы принимаются  к учету с обязательным заполнением всех реквизитов, предусмотренных  унифицированной формой, утвержденной постановлением Госкомстата России от 28.11.1997 №78, в соответствии с требованиями Федерального Закона от 06.12.2011 №402-ФЗ «О бухгалтерском учете».</w:t>
      </w:r>
    </w:p>
    <w:p w:rsidR="00ED6DF6" w:rsidRPr="00964176" w:rsidRDefault="00ED6DF6" w:rsidP="003878BA">
      <w:pPr>
        <w:pStyle w:val="ac"/>
        <w:widowControl w:val="0"/>
        <w:ind w:firstLine="544"/>
        <w:rPr>
          <w:rFonts w:ascii="Times New Roman" w:hAnsi="Times New Roman"/>
          <w:spacing w:val="-6"/>
        </w:rPr>
      </w:pPr>
      <w:r w:rsidRPr="00964176">
        <w:rPr>
          <w:rFonts w:ascii="Times New Roman" w:hAnsi="Times New Roman"/>
          <w:spacing w:val="-6"/>
        </w:rPr>
        <w:t>Отчет о выполнении муниципального задания за 1 квартал 2014 года представлен в соответствии с требованиями приложения №2 к постановлению администрации города Пензы от 21.12.2010 №1433 «Об утверждении Положения о порядке формирования, организации контроля и финансового обеспечения выполнения муниципальных заданий на оказание муниципальных услуг (выполнение работ) для муниципальных учреждений города Пензы».</w:t>
      </w:r>
    </w:p>
    <w:p w:rsidR="003878BA" w:rsidRPr="00964176" w:rsidRDefault="003878BA" w:rsidP="003878BA">
      <w:pPr>
        <w:pStyle w:val="ac"/>
        <w:widowControl w:val="0"/>
        <w:ind w:firstLine="544"/>
        <w:rPr>
          <w:rFonts w:ascii="Times New Roman" w:hAnsi="Times New Roman"/>
          <w:spacing w:val="-6"/>
        </w:rPr>
      </w:pPr>
    </w:p>
    <w:p w:rsidR="003444F6" w:rsidRPr="00964176" w:rsidRDefault="003A5013" w:rsidP="003878BA">
      <w:pPr>
        <w:pStyle w:val="ac"/>
        <w:widowControl w:val="0"/>
        <w:ind w:firstLine="544"/>
        <w:rPr>
          <w:rFonts w:ascii="Times New Roman" w:hAnsi="Times New Roman"/>
          <w:spacing w:val="-6"/>
        </w:rPr>
      </w:pPr>
      <w:r w:rsidRPr="00964176">
        <w:rPr>
          <w:rFonts w:ascii="Times New Roman" w:hAnsi="Times New Roman"/>
          <w:spacing w:val="-6"/>
        </w:rPr>
        <w:t>Управление муниципального имущества администрации города Пензы в своей информации по устранению недостатков (письмо от 14.04.2014 №5/1170) сообщило об уменьшении бюджетных средств на муниципальную услугу  «Организация транспортного обслуживания  учреждений и организаций бюджетной сферы и органов местного самоуправления» на 2014 год на 1871,4 тыс. руб.</w:t>
      </w:r>
      <w:r w:rsidR="003444F6" w:rsidRPr="00964176">
        <w:rPr>
          <w:rFonts w:ascii="Times New Roman" w:hAnsi="Times New Roman"/>
          <w:spacing w:val="-6"/>
        </w:rPr>
        <w:t xml:space="preserve"> и сокращение машино-часов с 58828 до 51713.  Согласно свидетельству о государственной</w:t>
      </w:r>
      <w:r w:rsidR="003878BA" w:rsidRPr="00964176">
        <w:rPr>
          <w:rFonts w:ascii="Times New Roman" w:hAnsi="Times New Roman"/>
          <w:spacing w:val="-6"/>
        </w:rPr>
        <w:t xml:space="preserve"> регистрации</w:t>
      </w:r>
      <w:r w:rsidR="003444F6" w:rsidRPr="00964176">
        <w:rPr>
          <w:rFonts w:ascii="Times New Roman" w:hAnsi="Times New Roman"/>
          <w:spacing w:val="-6"/>
        </w:rPr>
        <w:t xml:space="preserve"> права от 26.02.2014 нежилое здание (гараж с овощехранилищем), расположенный по адресу г.Пенза ул.Горная,38Б, полезной площадью 399,4 кв.м. является собственностью Пензенской области.</w:t>
      </w:r>
    </w:p>
    <w:p w:rsidR="00EB6386" w:rsidRPr="00964176" w:rsidRDefault="00EB6386" w:rsidP="003878BA">
      <w:pPr>
        <w:pStyle w:val="ac"/>
        <w:widowControl w:val="0"/>
        <w:ind w:firstLine="544"/>
        <w:rPr>
          <w:rFonts w:ascii="Times New Roman" w:hAnsi="Times New Roman"/>
          <w:spacing w:val="-6"/>
        </w:rPr>
      </w:pPr>
    </w:p>
    <w:p w:rsidR="003444F6" w:rsidRPr="00964176" w:rsidRDefault="003444F6" w:rsidP="003A5013">
      <w:pPr>
        <w:pStyle w:val="ac"/>
        <w:widowControl w:val="0"/>
        <w:jc w:val="left"/>
        <w:rPr>
          <w:rFonts w:ascii="Times New Roman" w:hAnsi="Times New Roman"/>
          <w:spacing w:val="-6"/>
        </w:rPr>
      </w:pPr>
    </w:p>
    <w:p w:rsidR="003444F6" w:rsidRDefault="003444F6" w:rsidP="003444F6">
      <w:pPr>
        <w:widowControl w:val="0"/>
        <w:tabs>
          <w:tab w:val="left" w:pos="6915"/>
          <w:tab w:val="right" w:pos="9355"/>
        </w:tabs>
        <w:spacing w:after="0" w:line="240" w:lineRule="auto"/>
        <w:jc w:val="both"/>
        <w:rPr>
          <w:rFonts w:ascii="Times New Roman" w:hAnsi="Times New Roman" w:cs="Times New Roman"/>
          <w:b/>
          <w:bCs/>
        </w:rPr>
      </w:pPr>
      <w:r w:rsidRPr="00964176">
        <w:rPr>
          <w:rFonts w:ascii="Times New Roman" w:hAnsi="Times New Roman" w:cs="Times New Roman"/>
          <w:b/>
          <w:spacing w:val="-6"/>
        </w:rPr>
        <w:t xml:space="preserve">            Проведена проверка </w:t>
      </w:r>
      <w:r w:rsidRPr="00964176">
        <w:rPr>
          <w:rFonts w:ascii="Times New Roman" w:hAnsi="Times New Roman" w:cs="Times New Roman"/>
          <w:b/>
          <w:bCs/>
        </w:rPr>
        <w:t xml:space="preserve"> целевого и эффективного использования средств, выделенных из бюджета города Пензы в 2013 году на реализацию долгосрочной целевой программы «Укрепление материально-технической базы и проведение капитального ремонта зданий и сооружений учреждений, в отношении которых функции и полномочия учредителя осуществляет Управление образования города Пензы и здания Управления образования города Пензы на 2010-2014гг», в результате установлено:</w:t>
      </w:r>
    </w:p>
    <w:p w:rsidR="00D62AE1" w:rsidRPr="00964176" w:rsidRDefault="00D62AE1" w:rsidP="003444F6">
      <w:pPr>
        <w:widowControl w:val="0"/>
        <w:tabs>
          <w:tab w:val="left" w:pos="6915"/>
          <w:tab w:val="right" w:pos="9355"/>
        </w:tabs>
        <w:spacing w:after="0" w:line="240" w:lineRule="auto"/>
        <w:jc w:val="both"/>
        <w:rPr>
          <w:rFonts w:ascii="Times New Roman" w:hAnsi="Times New Roman" w:cs="Times New Roman"/>
          <w:b/>
          <w:bCs/>
        </w:rPr>
      </w:pPr>
    </w:p>
    <w:p w:rsidR="003444F6" w:rsidRPr="00964176" w:rsidRDefault="003444F6" w:rsidP="00EB6386">
      <w:pPr>
        <w:autoSpaceDE w:val="0"/>
        <w:autoSpaceDN w:val="0"/>
        <w:adjustRightInd w:val="0"/>
        <w:spacing w:after="0" w:line="240" w:lineRule="auto"/>
        <w:ind w:firstLine="709"/>
        <w:jc w:val="both"/>
        <w:rPr>
          <w:rFonts w:ascii="Times New Roman" w:hAnsi="Times New Roman" w:cs="Times New Roman"/>
        </w:rPr>
      </w:pPr>
      <w:r w:rsidRPr="00964176">
        <w:rPr>
          <w:rFonts w:ascii="Times New Roman" w:hAnsi="Times New Roman" w:cs="Times New Roman"/>
        </w:rPr>
        <w:lastRenderedPageBreak/>
        <w:t xml:space="preserve">1. Управление образования города Пензы, в дальнейшем именуемое «Управление», создано на основании постановления главы администрации города Пензы от 09.02.1996 №180 "Об упорядочении структуры управления образовательными учреждениями города" и является правопреемником городского отдела образования. Согласно ст. 34 Устава города Пензы, принятого решением Пензенской городской Думы </w:t>
      </w:r>
      <w:r w:rsidRPr="00964176">
        <w:rPr>
          <w:rFonts w:ascii="Times New Roman" w:hAnsi="Times New Roman" w:cs="Times New Roman"/>
          <w:spacing w:val="-4"/>
        </w:rPr>
        <w:t xml:space="preserve">от 30.06.2005 №130-12/4, </w:t>
      </w:r>
      <w:r w:rsidRPr="00964176">
        <w:rPr>
          <w:rFonts w:ascii="Times New Roman" w:hAnsi="Times New Roman" w:cs="Times New Roman"/>
        </w:rPr>
        <w:t>Положению об Управлении образования города Пензы, утвержденному постановлением главы администрации города Пензы от 30.03.2006 № 283,  Управление  является иным органом местного самоуправления и главным распорядителем средств бюджета города Пензы по отрасли образования, за исключением детско-юношеских спортивных школ и учреждений молодежной политики, несет ответственность за целевое и эффективное использование бюджетных средств, выделенных в его распоряжение из бюджета города Пензы.</w:t>
      </w:r>
    </w:p>
    <w:p w:rsidR="00EB6386" w:rsidRPr="00D62AE1" w:rsidRDefault="00EB6386" w:rsidP="00EB6386">
      <w:pPr>
        <w:pStyle w:val="ac"/>
        <w:widowControl w:val="0"/>
        <w:rPr>
          <w:rFonts w:ascii="Times New Roman" w:hAnsi="Times New Roman"/>
          <w:sz w:val="16"/>
          <w:szCs w:val="16"/>
        </w:rPr>
      </w:pPr>
    </w:p>
    <w:p w:rsidR="003444F6" w:rsidRPr="00964176" w:rsidRDefault="003444F6" w:rsidP="00EB6386">
      <w:pPr>
        <w:pStyle w:val="ac"/>
        <w:widowControl w:val="0"/>
        <w:rPr>
          <w:rFonts w:ascii="Times New Roman" w:hAnsi="Times New Roman"/>
          <w:spacing w:val="-4"/>
        </w:rPr>
      </w:pPr>
      <w:r w:rsidRPr="00964176">
        <w:rPr>
          <w:rFonts w:ascii="Times New Roman" w:hAnsi="Times New Roman"/>
        </w:rPr>
        <w:t xml:space="preserve">2. На реализацию долгосрочной целевой программы  целевой программы «Укрепление материально-технической базы и проведение капитального ремонта зданий и сооружений учреждений, в отношении которых функции и полномочия учредителя осуществляет Управление образования города Пензы, и здания Управления образования города Пензы на 2010-2014 гг.», утвержденной  постановлением администрации города Пензы от 18.12.2008 №2162 (с изменениями и дополнениями) </w:t>
      </w:r>
      <w:r w:rsidRPr="00964176">
        <w:rPr>
          <w:rFonts w:ascii="Times New Roman" w:hAnsi="Times New Roman"/>
          <w:spacing w:val="-4"/>
        </w:rPr>
        <w:t xml:space="preserve">на 2013 год </w:t>
      </w:r>
      <w:r w:rsidRPr="00964176">
        <w:rPr>
          <w:rFonts w:ascii="Times New Roman" w:hAnsi="Times New Roman"/>
        </w:rPr>
        <w:t xml:space="preserve">решением Пензенской городской Думы от 21.12.2012 №1082-47/5 «О бюджете города Пензы на 2013 год и плановый период 2014 и 2015 годов» (с учетом изменений) по целевой статье 7950600 </w:t>
      </w:r>
      <w:r w:rsidRPr="00964176">
        <w:rPr>
          <w:rFonts w:ascii="Times New Roman" w:hAnsi="Times New Roman"/>
          <w:spacing w:val="-4"/>
        </w:rPr>
        <w:t>было предусмотрено денежных средств в сумме 97000,7 тыс. руб., финансирование и кассовые расходы составили  96498,1 тыс. руб. Неисполнение составило 72,3 тыс.руб. (</w:t>
      </w:r>
      <w:r w:rsidRPr="00964176">
        <w:rPr>
          <w:rFonts w:ascii="Times New Roman" w:hAnsi="Times New Roman"/>
        </w:rPr>
        <w:t>70,1 тыс.руб. в результате непредставления поставщиками товара по заключенному договору поставки и последующем расторжении договора;</w:t>
      </w:r>
      <w:r w:rsidRPr="00964176">
        <w:rPr>
          <w:rFonts w:ascii="Times New Roman" w:hAnsi="Times New Roman"/>
          <w:spacing w:val="-4"/>
        </w:rPr>
        <w:t xml:space="preserve"> 2,2 тыс.руб. в связи с представлением документов на оплату выполненных ремонтных работ на сумму меньше запланированной); кредиторская задолженность составила 430,3 тыс.руб.</w:t>
      </w:r>
    </w:p>
    <w:p w:rsidR="003444F6" w:rsidRPr="00964176" w:rsidRDefault="003444F6" w:rsidP="00D62AE1">
      <w:pPr>
        <w:pStyle w:val="ac"/>
        <w:widowControl w:val="0"/>
        <w:ind w:firstLine="544"/>
        <w:rPr>
          <w:rFonts w:ascii="Times New Roman" w:hAnsi="Times New Roman"/>
        </w:rPr>
      </w:pPr>
      <w:r w:rsidRPr="00964176">
        <w:rPr>
          <w:rFonts w:ascii="Times New Roman" w:hAnsi="Times New Roman"/>
          <w:spacing w:val="-4"/>
        </w:rPr>
        <w:t xml:space="preserve">Средства запланированы на реализацию мероприятий </w:t>
      </w:r>
      <w:r w:rsidRPr="00964176">
        <w:rPr>
          <w:rFonts w:ascii="Times New Roman" w:hAnsi="Times New Roman"/>
        </w:rPr>
        <w:t>по проведению капитального ремонта в школах и учреждениях дополнительного образования, детских садах, аппарате Управления Образования города Пензы, приобретению мебели, оборудования и прочих основных средств для школ и учреждений дополнительного образования, детских садов</w:t>
      </w:r>
    </w:p>
    <w:p w:rsidR="003444F6" w:rsidRPr="00964176" w:rsidRDefault="003444F6" w:rsidP="00D62AE1">
      <w:pPr>
        <w:autoSpaceDE w:val="0"/>
        <w:autoSpaceDN w:val="0"/>
        <w:adjustRightInd w:val="0"/>
        <w:spacing w:after="0" w:line="240" w:lineRule="auto"/>
        <w:ind w:firstLine="567"/>
        <w:jc w:val="both"/>
        <w:rPr>
          <w:rFonts w:ascii="Times New Roman" w:hAnsi="Times New Roman" w:cs="Times New Roman"/>
        </w:rPr>
      </w:pPr>
      <w:r w:rsidRPr="00964176">
        <w:rPr>
          <w:rFonts w:ascii="Times New Roman" w:hAnsi="Times New Roman" w:cs="Times New Roman"/>
        </w:rPr>
        <w:t>Исполнителями указанных мероприятий вышеуказанной  Программой определены  и фактически являлись Управление образования города Пензы и  98 учреждений , в отношении которых функции и полномочия учредителя осуществляет Управление образования города Пензы являвшиеся получателями средств бюджета на реализацию вышеуказанной долгосрочной целевой программы, (36 – дошкольные, 55- общеобразовательные; 7 – учреждения дополнительного образования).</w:t>
      </w:r>
    </w:p>
    <w:p w:rsidR="00EB6386" w:rsidRPr="00D62AE1" w:rsidRDefault="00EB6386" w:rsidP="00EB6386">
      <w:pPr>
        <w:autoSpaceDE w:val="0"/>
        <w:autoSpaceDN w:val="0"/>
        <w:adjustRightInd w:val="0"/>
        <w:spacing w:after="0" w:line="240" w:lineRule="auto"/>
        <w:ind w:firstLine="709"/>
        <w:jc w:val="both"/>
        <w:rPr>
          <w:rFonts w:ascii="Times New Roman" w:hAnsi="Times New Roman" w:cs="Times New Roman"/>
          <w:sz w:val="16"/>
          <w:szCs w:val="16"/>
        </w:rPr>
      </w:pPr>
    </w:p>
    <w:p w:rsidR="003444F6" w:rsidRPr="00964176" w:rsidRDefault="003444F6" w:rsidP="00D62AE1">
      <w:pPr>
        <w:autoSpaceDE w:val="0"/>
        <w:autoSpaceDN w:val="0"/>
        <w:adjustRightInd w:val="0"/>
        <w:spacing w:after="0" w:line="240" w:lineRule="auto"/>
        <w:ind w:firstLine="567"/>
        <w:jc w:val="both"/>
        <w:rPr>
          <w:rFonts w:ascii="Times New Roman" w:hAnsi="Times New Roman" w:cs="Times New Roman"/>
        </w:rPr>
      </w:pPr>
      <w:r w:rsidRPr="00964176">
        <w:rPr>
          <w:rFonts w:ascii="Times New Roman" w:hAnsi="Times New Roman" w:cs="Times New Roman"/>
        </w:rPr>
        <w:t>3. Согласно смете Управления образования города Пензы, утвержденной руководителем на 01.01.2013  расходы на реализацию мероприятий указанной программы по капитальному ремонту здания Управления на 2013 год по статье КОСГУ 225 «Работы, услуги по содержанию имущества» утверждены в размере 20600,0 тыс.руб., финансирование  и кассовые расходы произведены в полном объеме. Средства были направлены на оплату подрядным организациям за работы по капитальному ремонту, выполненные в рамках заключенных муниципальных контрактов и договоров.</w:t>
      </w:r>
    </w:p>
    <w:p w:rsidR="003444F6" w:rsidRPr="00964176" w:rsidRDefault="003444F6" w:rsidP="00EB6386">
      <w:pPr>
        <w:autoSpaceDE w:val="0"/>
        <w:autoSpaceDN w:val="0"/>
        <w:adjustRightInd w:val="0"/>
        <w:spacing w:after="0" w:line="240" w:lineRule="auto"/>
        <w:ind w:firstLine="709"/>
        <w:jc w:val="both"/>
        <w:rPr>
          <w:rFonts w:ascii="Times New Roman" w:hAnsi="Times New Roman" w:cs="Times New Roman"/>
        </w:rPr>
      </w:pPr>
      <w:r w:rsidRPr="00964176">
        <w:rPr>
          <w:rFonts w:ascii="Times New Roman" w:hAnsi="Times New Roman" w:cs="Times New Roman"/>
        </w:rPr>
        <w:t xml:space="preserve">В ходе проверки документов, а также проверкой с выходом на место и проведения контрольных замеров по предъявленным к оплате 12-ти  актам о приемке выполненных работ  (форма КС-2)  на  общую сумму 18049,4 тыс.руб. из 18-ти предъявленных к оплате на общую сумму 20600,0 тыс.руб. установлено: </w:t>
      </w:r>
    </w:p>
    <w:p w:rsidR="003444F6" w:rsidRPr="00964176" w:rsidRDefault="003444F6" w:rsidP="00EB6386">
      <w:pPr>
        <w:autoSpaceDE w:val="0"/>
        <w:autoSpaceDN w:val="0"/>
        <w:adjustRightInd w:val="0"/>
        <w:spacing w:after="0" w:line="240" w:lineRule="auto"/>
        <w:ind w:firstLine="709"/>
        <w:jc w:val="both"/>
        <w:rPr>
          <w:rFonts w:ascii="Times New Roman" w:hAnsi="Times New Roman" w:cs="Times New Roman"/>
        </w:rPr>
      </w:pPr>
      <w:r w:rsidRPr="00964176">
        <w:rPr>
          <w:rFonts w:ascii="Times New Roman" w:hAnsi="Times New Roman" w:cs="Times New Roman"/>
        </w:rPr>
        <w:t>- виды и объемы работ, указанные в 7-ми актах о приемке выполненных работ на общую сумму 5170,6 тыс.руб. соответствовали заявленным в техническом задании и локальных сметных расчетах, а именно работы по ремонту коридора и кабинетов в здании Управления образования (№205, 206, 208, 211, компьютерный класс, приемная, кабинет руководителя, комната отдыха), установке оконных блоков, деревянных, наружной отделке стен и цоколя здания, ремонту крылец и козырьков, устройству декоративных элементов на фасаде и козырьке входа, устройству вентиляционных шахт;</w:t>
      </w:r>
    </w:p>
    <w:p w:rsidR="003444F6" w:rsidRPr="00964176" w:rsidRDefault="003444F6" w:rsidP="00EB6386">
      <w:pPr>
        <w:autoSpaceDE w:val="0"/>
        <w:autoSpaceDN w:val="0"/>
        <w:adjustRightInd w:val="0"/>
        <w:spacing w:after="0" w:line="240" w:lineRule="auto"/>
        <w:ind w:firstLine="709"/>
        <w:jc w:val="both"/>
        <w:rPr>
          <w:rFonts w:ascii="Times New Roman" w:hAnsi="Times New Roman" w:cs="Times New Roman"/>
        </w:rPr>
      </w:pPr>
      <w:r w:rsidRPr="00964176">
        <w:rPr>
          <w:rFonts w:ascii="Times New Roman" w:hAnsi="Times New Roman" w:cs="Times New Roman"/>
        </w:rPr>
        <w:t xml:space="preserve">- по акту о приемке выполненных работ  КС-2 от  24.01.2013 №2 на сумму 2743,6 тыс.руб., произведенных в рамках заключенного муниципального контракта от 30.07.2012  №0155300001412000007-0085316-01, виды и объемы фактически выполненных работ частично </w:t>
      </w:r>
      <w:r w:rsidRPr="00964176">
        <w:rPr>
          <w:rFonts w:ascii="Times New Roman" w:hAnsi="Times New Roman" w:cs="Times New Roman"/>
        </w:rPr>
        <w:lastRenderedPageBreak/>
        <w:t>отличаются от работ,  предусмотренных локальными сметными расчетами, а именно вместо предъявленных к оплате работ по установке 12 вентиляторов фактически установлено 3, к оплате предъявлена стоимость 2-х вентиляторов, фактически установлено 3 шумоглушителя, к оплате предъявлена стоимость 2-х шумоглушителей;</w:t>
      </w:r>
    </w:p>
    <w:p w:rsidR="003444F6" w:rsidRPr="00964176" w:rsidRDefault="003444F6" w:rsidP="00EB6386">
      <w:pPr>
        <w:pStyle w:val="ConsPlusNonformat"/>
        <w:ind w:firstLine="567"/>
        <w:jc w:val="both"/>
        <w:rPr>
          <w:rFonts w:ascii="Times New Roman" w:hAnsi="Times New Roman" w:cs="Times New Roman"/>
          <w:color w:val="000099"/>
          <w:spacing w:val="-6"/>
          <w:sz w:val="22"/>
          <w:szCs w:val="22"/>
        </w:rPr>
      </w:pPr>
      <w:r w:rsidRPr="00964176">
        <w:rPr>
          <w:rFonts w:ascii="Times New Roman" w:hAnsi="Times New Roman" w:cs="Times New Roman"/>
          <w:color w:val="000099"/>
          <w:sz w:val="22"/>
          <w:szCs w:val="22"/>
        </w:rPr>
        <w:t xml:space="preserve">- по акту о приемке выполненных работ КС-2 №2 от 22.07.2013 на сумму 4600,7 тыс.руб.,  произведенных в рамках заключенного муниципального контракта от 27.05.2013 №0155300001413000002-0085316-01, выполнены работы по устройству вентиляционных камер №1 и №2 на чердаке здания на сумму 137,1 тыс.руб./в текущих ценах/, не предусмотренные техническим заданием и локальным сметным расчетом.  В </w:t>
      </w:r>
      <w:r w:rsidRPr="00964176">
        <w:rPr>
          <w:rFonts w:ascii="Times New Roman" w:hAnsi="Times New Roman" w:cs="Times New Roman"/>
          <w:color w:val="000099"/>
          <w:spacing w:val="-4"/>
          <w:sz w:val="22"/>
          <w:szCs w:val="22"/>
        </w:rPr>
        <w:t xml:space="preserve">нарушением требований Федерального закона от 21.07.2005 №94-ФЗ «О размещении заказов на поставки товаров, выполнение работ, оказание услуг для государственных и муниципальных нужд» торги на указанные работы не проводились, что привело к неэффективному расходованию бюджетных средств в сумме 137,1 тыс.руб.. </w:t>
      </w:r>
    </w:p>
    <w:p w:rsidR="003444F6" w:rsidRPr="00964176" w:rsidRDefault="003444F6" w:rsidP="00EB6386">
      <w:pPr>
        <w:autoSpaceDE w:val="0"/>
        <w:autoSpaceDN w:val="0"/>
        <w:adjustRightInd w:val="0"/>
        <w:spacing w:after="0" w:line="240" w:lineRule="auto"/>
        <w:ind w:firstLine="709"/>
        <w:jc w:val="both"/>
        <w:rPr>
          <w:rFonts w:ascii="Times New Roman" w:hAnsi="Times New Roman" w:cs="Times New Roman"/>
        </w:rPr>
      </w:pPr>
      <w:r w:rsidRPr="00964176">
        <w:rPr>
          <w:rFonts w:ascii="Times New Roman" w:hAnsi="Times New Roman" w:cs="Times New Roman"/>
        </w:rPr>
        <w:t>- по 3-м актам на общую сумму 5534,4 тыс.руб. установлено невыполнение работ, предусмотренных техническими заданиями к муниципальным контрактам и локальными сметными расчетами, а именно:</w:t>
      </w:r>
    </w:p>
    <w:p w:rsidR="003444F6" w:rsidRPr="00964176" w:rsidRDefault="003444F6" w:rsidP="00EB6386">
      <w:pPr>
        <w:autoSpaceDE w:val="0"/>
        <w:autoSpaceDN w:val="0"/>
        <w:adjustRightInd w:val="0"/>
        <w:spacing w:after="0" w:line="240" w:lineRule="auto"/>
        <w:ind w:firstLine="709"/>
        <w:jc w:val="both"/>
        <w:rPr>
          <w:rFonts w:ascii="Times New Roman" w:hAnsi="Times New Roman" w:cs="Times New Roman"/>
        </w:rPr>
      </w:pPr>
      <w:r w:rsidRPr="00964176">
        <w:rPr>
          <w:rFonts w:ascii="Times New Roman" w:hAnsi="Times New Roman" w:cs="Times New Roman"/>
          <w:spacing w:val="-4"/>
        </w:rPr>
        <w:t>на сумму 69,2 тыс.руб. в текущих ценах</w:t>
      </w:r>
      <w:r w:rsidRPr="00964176">
        <w:rPr>
          <w:rFonts w:ascii="Times New Roman" w:hAnsi="Times New Roman" w:cs="Times New Roman"/>
        </w:rPr>
        <w:t xml:space="preserve"> в меньшем объеме выполнены предусмотренные техническим заданием работы по выравниванию стен под декоративные элементы, окраска фасада - муниципальный контракт от 05.11.2013  №0155300001413000005-0085316-01 расторгнут соглашением от 12.12.2013 №2, оплачено за фактически выполненные работы;</w:t>
      </w:r>
    </w:p>
    <w:p w:rsidR="003444F6" w:rsidRPr="00964176" w:rsidRDefault="003444F6" w:rsidP="00EB6386">
      <w:pPr>
        <w:autoSpaceDE w:val="0"/>
        <w:autoSpaceDN w:val="0"/>
        <w:adjustRightInd w:val="0"/>
        <w:spacing w:after="0" w:line="240" w:lineRule="auto"/>
        <w:ind w:firstLine="709"/>
        <w:jc w:val="both"/>
        <w:rPr>
          <w:rFonts w:ascii="Times New Roman" w:hAnsi="Times New Roman" w:cs="Times New Roman"/>
        </w:rPr>
      </w:pPr>
      <w:r w:rsidRPr="00964176">
        <w:rPr>
          <w:rFonts w:ascii="Times New Roman" w:hAnsi="Times New Roman" w:cs="Times New Roman"/>
          <w:spacing w:val="-4"/>
        </w:rPr>
        <w:t xml:space="preserve">на сумму 61,9 тыс.руб. </w:t>
      </w:r>
      <w:r w:rsidRPr="00964176">
        <w:rPr>
          <w:rFonts w:ascii="Times New Roman" w:hAnsi="Times New Roman" w:cs="Times New Roman"/>
        </w:rPr>
        <w:t>не выполнены работы по установке дверей - муниципальный контракт от 05.11.2013  №0155300001413000006-0085316-01 расторгнут соглашением от 26.12.2013 №3, оплачено за фактически выполненные работы;</w:t>
      </w:r>
    </w:p>
    <w:p w:rsidR="003444F6" w:rsidRPr="00964176" w:rsidRDefault="003444F6" w:rsidP="00EB6386">
      <w:pPr>
        <w:autoSpaceDE w:val="0"/>
        <w:autoSpaceDN w:val="0"/>
        <w:adjustRightInd w:val="0"/>
        <w:spacing w:after="0" w:line="240" w:lineRule="auto"/>
        <w:ind w:firstLine="709"/>
        <w:jc w:val="both"/>
        <w:rPr>
          <w:rFonts w:ascii="Times New Roman" w:hAnsi="Times New Roman" w:cs="Times New Roman"/>
        </w:rPr>
      </w:pPr>
      <w:r w:rsidRPr="00964176">
        <w:rPr>
          <w:rFonts w:ascii="Times New Roman" w:hAnsi="Times New Roman" w:cs="Times New Roman"/>
        </w:rPr>
        <w:t>на сумму 122,6 тыс.руб. не выполнены работы по ремонту санузла №2 на 1 этаже здания (раздел 9 локальной сметы), частично выполнены работы по ремонту санузла №2 2 этажа (раздел 11 локальной сметы) - муниципальный контракт от 28.12.2013  №0155300001413000012-0085316-01 в соответствии с дополнительным соглашением от 28.12.2013 №1, оплата  произведена за фактически выполненный объем работ, окончательный расчет – до 01.12.2014 года;</w:t>
      </w:r>
    </w:p>
    <w:p w:rsidR="00EB6386" w:rsidRPr="00D62AE1" w:rsidRDefault="00EB6386" w:rsidP="00EB6386">
      <w:pPr>
        <w:pStyle w:val="ConsPlusNonformat"/>
        <w:ind w:firstLine="567"/>
        <w:jc w:val="both"/>
        <w:rPr>
          <w:rFonts w:ascii="Times New Roman" w:hAnsi="Times New Roman" w:cs="Times New Roman"/>
          <w:spacing w:val="-6"/>
          <w:sz w:val="16"/>
          <w:szCs w:val="16"/>
        </w:rPr>
      </w:pPr>
    </w:p>
    <w:p w:rsidR="003444F6" w:rsidRPr="00964176" w:rsidRDefault="003444F6" w:rsidP="00EB6386">
      <w:pPr>
        <w:pStyle w:val="ConsPlusNonformat"/>
        <w:ind w:firstLine="567"/>
        <w:jc w:val="both"/>
        <w:rPr>
          <w:rFonts w:ascii="Times New Roman" w:hAnsi="Times New Roman" w:cs="Times New Roman"/>
          <w:color w:val="000099"/>
          <w:spacing w:val="-4"/>
          <w:sz w:val="22"/>
          <w:szCs w:val="22"/>
        </w:rPr>
      </w:pPr>
      <w:r w:rsidRPr="00964176">
        <w:rPr>
          <w:rFonts w:ascii="Times New Roman" w:hAnsi="Times New Roman" w:cs="Times New Roman"/>
          <w:spacing w:val="-6"/>
          <w:sz w:val="22"/>
          <w:szCs w:val="22"/>
        </w:rPr>
        <w:t>4.</w:t>
      </w:r>
      <w:r w:rsidRPr="00964176">
        <w:rPr>
          <w:rFonts w:ascii="Times New Roman" w:hAnsi="Times New Roman" w:cs="Times New Roman"/>
          <w:i/>
          <w:spacing w:val="-6"/>
          <w:sz w:val="22"/>
          <w:szCs w:val="22"/>
        </w:rPr>
        <w:t xml:space="preserve">  </w:t>
      </w:r>
      <w:r w:rsidRPr="00964176">
        <w:rPr>
          <w:rFonts w:ascii="Times New Roman" w:hAnsi="Times New Roman" w:cs="Times New Roman"/>
          <w:sz w:val="22"/>
          <w:szCs w:val="22"/>
        </w:rPr>
        <w:t xml:space="preserve">Приложением 1 постановления администрации города Пензы от 23.06.2011 №729 «О Порядке определения объема и условиях предоставления из бюджета города Пензы субсидий муниципальным бюджетным и муниципальным автономным учреждениям города Пензы на иные цели» утверждена форма соглашения, в которой п.2.1.1 предусмотрена обязанность учредителя предоставлять субсидии, а п.2.1.2 предусмотрено указывать сроки предоставления субсидии и направления расходования субсидий учреждениями. Из 8-ми проверенных бюджетных учреждений в 4-х установлены случаи нарушения сроков перечисления субсидий на реализацию вышеуказанной целевой программы, определенных в соглашениями о порядке и условиях перечисления субсидий на иные цели на общую сумму 5126,1 тыс.руб., в том числе: МБДОУ детский сад комбинированного вида №137 (497,5 тыс.руб.), МБОУ СОШ №19 г. Пензы </w:t>
      </w:r>
      <w:r w:rsidRPr="00964176">
        <w:rPr>
          <w:rFonts w:ascii="Times New Roman" w:hAnsi="Times New Roman" w:cs="Times New Roman"/>
          <w:color w:val="0000CC"/>
          <w:sz w:val="22"/>
          <w:szCs w:val="22"/>
        </w:rPr>
        <w:t>(</w:t>
      </w:r>
      <w:r w:rsidRPr="00964176">
        <w:rPr>
          <w:rFonts w:ascii="Times New Roman" w:hAnsi="Times New Roman" w:cs="Times New Roman"/>
          <w:color w:val="000099"/>
          <w:sz w:val="22"/>
          <w:szCs w:val="22"/>
        </w:rPr>
        <w:t>1418,5 тыс.руб.), МБОУ СОШ №43 г. Пензы (1049,4 тыс.руб.); в соглашении от 09.01.2013 б/</w:t>
      </w:r>
      <w:proofErr w:type="spellStart"/>
      <w:r w:rsidRPr="00964176">
        <w:rPr>
          <w:rFonts w:ascii="Times New Roman" w:hAnsi="Times New Roman" w:cs="Times New Roman"/>
          <w:color w:val="000099"/>
          <w:sz w:val="22"/>
          <w:szCs w:val="22"/>
        </w:rPr>
        <w:t>н</w:t>
      </w:r>
      <w:proofErr w:type="spellEnd"/>
      <w:r w:rsidRPr="00964176">
        <w:rPr>
          <w:rFonts w:ascii="Times New Roman" w:hAnsi="Times New Roman" w:cs="Times New Roman"/>
          <w:color w:val="000099"/>
          <w:sz w:val="22"/>
          <w:szCs w:val="22"/>
        </w:rPr>
        <w:t xml:space="preserve">, заключенном между Управлением и МБДОУ детский сад комбинированного вида №105 г. Пензы на сумму 2160,7 тыс.руб., указано: «Срок предоставления – на основании акта выполненных работ», </w:t>
      </w:r>
      <w:r w:rsidRPr="00964176">
        <w:rPr>
          <w:rFonts w:ascii="Times New Roman" w:hAnsi="Times New Roman" w:cs="Times New Roman"/>
          <w:color w:val="000099"/>
          <w:spacing w:val="-4"/>
          <w:sz w:val="22"/>
          <w:szCs w:val="22"/>
        </w:rPr>
        <w:t>то есть конкретный срок не определен</w:t>
      </w:r>
    </w:p>
    <w:p w:rsidR="00EB6386" w:rsidRPr="00D62AE1" w:rsidRDefault="00EB6386" w:rsidP="00EB6386">
      <w:pPr>
        <w:pStyle w:val="ac"/>
        <w:widowControl w:val="0"/>
        <w:rPr>
          <w:rFonts w:ascii="Times New Roman" w:hAnsi="Times New Roman"/>
          <w:sz w:val="16"/>
          <w:szCs w:val="16"/>
        </w:rPr>
      </w:pPr>
    </w:p>
    <w:p w:rsidR="003444F6" w:rsidRPr="00964176" w:rsidRDefault="003444F6" w:rsidP="00EB6386">
      <w:pPr>
        <w:pStyle w:val="ac"/>
        <w:widowControl w:val="0"/>
        <w:rPr>
          <w:rFonts w:ascii="Times New Roman" w:hAnsi="Times New Roman"/>
          <w:spacing w:val="-4"/>
        </w:rPr>
      </w:pPr>
      <w:r w:rsidRPr="00964176">
        <w:rPr>
          <w:rFonts w:ascii="Times New Roman" w:hAnsi="Times New Roman"/>
        </w:rPr>
        <w:t xml:space="preserve">5 Согласно смете Управления образования города Пензы, утвержденной руководителем на 01.01.2013 года,  расходы на реализацию мероприятий указанной программы по капитальному ремонту бюджетных учреждений, в отношении которых функции и полномочия учредителя осуществляет Управление образования города Пензы на 2013 год по статье КОСГУ 225 «Работы, услуги по содержанию имущества» утверждены в размере 70302,0 тыс.руб., финансирование  и кассовые расходы произведены в сумме 69869,4 тыс.руб. Фактические расходы составили 70299,8 тыс.руб., кредиторская задолженность за выполненные работы составила 430,4 тыс.руб. Средства были направлены подрядным организациям на оплату выполненных работ. Проверкой  с выходом на место выполнения работ по данной программе в 7-ми </w:t>
      </w:r>
      <w:r w:rsidRPr="00964176">
        <w:rPr>
          <w:rFonts w:ascii="Times New Roman" w:hAnsi="Times New Roman"/>
          <w:spacing w:val="-4"/>
        </w:rPr>
        <w:t>бюджетных учреждениях на сумму 19525,23 тыс.руб.  или  27,8% от всего объема средств, израсходованных на капитальный ремонт учреждений в 2013 году (19525,23 т.р./70299,8 т.р.), установлено:</w:t>
      </w:r>
    </w:p>
    <w:p w:rsidR="003444F6" w:rsidRPr="00964176" w:rsidRDefault="003444F6" w:rsidP="00EB6386">
      <w:pPr>
        <w:pStyle w:val="ac"/>
        <w:widowControl w:val="0"/>
        <w:rPr>
          <w:rFonts w:ascii="Times New Roman" w:hAnsi="Times New Roman"/>
          <w:spacing w:val="-4"/>
        </w:rPr>
      </w:pPr>
      <w:r w:rsidRPr="00964176">
        <w:rPr>
          <w:rFonts w:ascii="Times New Roman" w:hAnsi="Times New Roman"/>
          <w:spacing w:val="-4"/>
        </w:rPr>
        <w:t xml:space="preserve">- по 20-ти договорам, заключенным МБДОУ №71, МБДОУ  №137, МБОУ СОШ №40, МБОУ СОШ №43, МБОУ СОШ №8, МБОУ СОШ №52 с подрядными организациями на общую сумму </w:t>
      </w:r>
      <w:r w:rsidRPr="00964176">
        <w:rPr>
          <w:rFonts w:ascii="Times New Roman" w:hAnsi="Times New Roman"/>
          <w:spacing w:val="-4"/>
        </w:rPr>
        <w:lastRenderedPageBreak/>
        <w:t>17373,6 тыс. руб. фактически выполненные виды и объемы работ соответствовали указанным в актах приемки выполненных работ (унифицированной формы КС-2), локальным сметам и технической документации;</w:t>
      </w:r>
    </w:p>
    <w:p w:rsidR="003444F6" w:rsidRPr="00964176" w:rsidRDefault="003444F6" w:rsidP="00EB6386">
      <w:pPr>
        <w:pStyle w:val="ac"/>
        <w:widowControl w:val="0"/>
        <w:rPr>
          <w:rFonts w:ascii="Times New Roman" w:hAnsi="Times New Roman"/>
          <w:spacing w:val="-4"/>
        </w:rPr>
      </w:pPr>
      <w:r w:rsidRPr="00964176">
        <w:rPr>
          <w:rFonts w:ascii="Times New Roman" w:hAnsi="Times New Roman"/>
          <w:spacing w:val="-4"/>
        </w:rPr>
        <w:t>- по договору, заключенному МБДОУ №105 с ООО «Строительная компания «Магнат» на сумму 2433,4 тыс.руб., подрядной организацией не выполнены работы на сумму 272,7 тыс.руб. , договор расторгнут, оплата произведена в сумме 2160,7 тыс.руб. за фактически выполненные работы.</w:t>
      </w:r>
    </w:p>
    <w:p w:rsidR="00EB6386" w:rsidRPr="00D62AE1" w:rsidRDefault="00EB6386" w:rsidP="00EB6386">
      <w:pPr>
        <w:pStyle w:val="ac"/>
        <w:widowControl w:val="0"/>
        <w:rPr>
          <w:rFonts w:ascii="Times New Roman" w:hAnsi="Times New Roman"/>
          <w:sz w:val="16"/>
          <w:szCs w:val="16"/>
        </w:rPr>
      </w:pPr>
    </w:p>
    <w:p w:rsidR="003444F6" w:rsidRPr="00964176" w:rsidRDefault="003444F6" w:rsidP="00EB6386">
      <w:pPr>
        <w:pStyle w:val="ac"/>
        <w:widowControl w:val="0"/>
        <w:rPr>
          <w:rFonts w:ascii="Times New Roman" w:hAnsi="Times New Roman"/>
        </w:rPr>
      </w:pPr>
      <w:r w:rsidRPr="00964176">
        <w:rPr>
          <w:rFonts w:ascii="Times New Roman" w:hAnsi="Times New Roman"/>
        </w:rPr>
        <w:t xml:space="preserve">6. Сметой Управления образования города Пензы, утвержденной руководителем на 01.01.2013  расходы на реализацию мероприятий указанной программы </w:t>
      </w:r>
      <w:r w:rsidRPr="00964176">
        <w:rPr>
          <w:rFonts w:ascii="Times New Roman" w:hAnsi="Times New Roman"/>
          <w:spacing w:val="-4"/>
        </w:rPr>
        <w:t xml:space="preserve">по приобретению мебели, оборудования и прочих основных средств для </w:t>
      </w:r>
      <w:r w:rsidRPr="00964176">
        <w:rPr>
          <w:rFonts w:ascii="Times New Roman" w:hAnsi="Times New Roman"/>
        </w:rPr>
        <w:t>бюджетных учреждений, в отношении которых функции и полномочия учредителя осуществляет Управление образования города Пензы на 2013 год по статье КОСГУ 310 «Увеличение стоимости основных средств» утверждены в размере 6098,7 тыс.руб., финансирование  и кассовые расходы произведены в сумме 6028,6 тыс.руб. неисполнение составило 70,1 тыс.руб. в результате недопоставки товара по заключенному договору (договор расторгнут на сумму неисполнения)</w:t>
      </w:r>
      <w:r w:rsidRPr="00964176">
        <w:rPr>
          <w:rFonts w:ascii="Times New Roman" w:hAnsi="Times New Roman"/>
          <w:b/>
        </w:rPr>
        <w:t>.</w:t>
      </w:r>
      <w:r w:rsidRPr="00964176">
        <w:rPr>
          <w:rFonts w:ascii="Times New Roman" w:hAnsi="Times New Roman"/>
        </w:rPr>
        <w:t xml:space="preserve"> Средства в сумме 6028,6 тыс.руб.были направлены поставщикам за фактические поставленные товары.</w:t>
      </w:r>
    </w:p>
    <w:p w:rsidR="003444F6" w:rsidRPr="00964176" w:rsidRDefault="003444F6" w:rsidP="00EB6386">
      <w:pPr>
        <w:pStyle w:val="ac"/>
        <w:widowControl w:val="0"/>
        <w:rPr>
          <w:rFonts w:ascii="Times New Roman" w:hAnsi="Times New Roman"/>
        </w:rPr>
      </w:pPr>
      <w:r w:rsidRPr="00964176">
        <w:rPr>
          <w:rFonts w:ascii="Times New Roman" w:hAnsi="Times New Roman"/>
        </w:rPr>
        <w:t>Проверкой приобретения объектов основных средств на сумму 1418,5 тыс.руб. муниципальным бюджетным образовательным учреждением «Средняя общеобразовательная школа №19» установлено:</w:t>
      </w:r>
    </w:p>
    <w:p w:rsidR="003444F6" w:rsidRPr="00964176" w:rsidRDefault="003444F6" w:rsidP="00EB6386">
      <w:pPr>
        <w:pStyle w:val="ac"/>
        <w:widowControl w:val="0"/>
        <w:rPr>
          <w:rFonts w:ascii="Times New Roman" w:hAnsi="Times New Roman"/>
        </w:rPr>
      </w:pPr>
      <w:r w:rsidRPr="00964176">
        <w:rPr>
          <w:rFonts w:ascii="Times New Roman" w:hAnsi="Times New Roman"/>
        </w:rPr>
        <w:t>- приобретены и приняты к бухгалтерскому учету в качестве объектов основных средств 25 шт. креплений для проекторов (кронштейнов) общей стоимостью 42,8 тыс. руб. (1,7 тыс.руб. за 1 ед.), тогда как  согласно п. 99. Инструкции по применению Единого плана счетов бухгалтерского учета, утвержденной приказом Минфина РФ от 01.02.2010 №157н, готовые к установке строительные конструкции и детали относятся к материальным запасам;</w:t>
      </w:r>
    </w:p>
    <w:p w:rsidR="003444F6" w:rsidRPr="00964176" w:rsidRDefault="003444F6" w:rsidP="00EB6386">
      <w:pPr>
        <w:pStyle w:val="ac"/>
        <w:widowControl w:val="0"/>
        <w:rPr>
          <w:rFonts w:ascii="Times New Roman" w:hAnsi="Times New Roman"/>
        </w:rPr>
      </w:pPr>
      <w:r w:rsidRPr="00964176">
        <w:rPr>
          <w:rFonts w:ascii="Times New Roman" w:hAnsi="Times New Roman"/>
        </w:rPr>
        <w:t xml:space="preserve">- </w:t>
      </w:r>
      <w:r w:rsidRPr="00964176">
        <w:rPr>
          <w:rFonts w:ascii="Times New Roman" w:hAnsi="Times New Roman"/>
          <w:spacing w:val="-4"/>
        </w:rPr>
        <w:t>фактическое  наличие в Учреждении жалюзи вертикальных и рулонных в количестве 321 шт. общей площадью 1362,0 м</w:t>
      </w:r>
      <w:r w:rsidRPr="00964176">
        <w:rPr>
          <w:rFonts w:ascii="Times New Roman" w:hAnsi="Times New Roman"/>
          <w:spacing w:val="-4"/>
          <w:vertAlign w:val="superscript"/>
        </w:rPr>
        <w:t>2</w:t>
      </w:r>
      <w:r w:rsidRPr="00964176">
        <w:rPr>
          <w:rFonts w:ascii="Times New Roman" w:hAnsi="Times New Roman"/>
          <w:spacing w:val="-4"/>
        </w:rPr>
        <w:t xml:space="preserve"> соответствует общей площади всех жалюзи, указанных в техническом задании к аукциону, однако по</w:t>
      </w:r>
      <w:r w:rsidRPr="00964176">
        <w:rPr>
          <w:rFonts w:ascii="Times New Roman" w:hAnsi="Times New Roman"/>
        </w:rPr>
        <w:t xml:space="preserve"> данным бухгалтерского учета количество принятых к учету жалюзи не соответствует их фактическому наличию (жалюзи рулонные числятся в количестве 112 шт. фактически имеется в наличии 106 шт., жалюзи вертикальные числятся в количестве 333 шт. фактически имеется в наличии 215 шт.).</w:t>
      </w:r>
    </w:p>
    <w:p w:rsidR="003444F6" w:rsidRPr="00D62AE1" w:rsidRDefault="003444F6" w:rsidP="00EB6386">
      <w:pPr>
        <w:pStyle w:val="ac"/>
        <w:widowControl w:val="0"/>
        <w:rPr>
          <w:rFonts w:ascii="Times New Roman" w:hAnsi="Times New Roman"/>
          <w:i/>
          <w:sz w:val="16"/>
          <w:szCs w:val="16"/>
        </w:rPr>
      </w:pPr>
      <w:r w:rsidRPr="00964176">
        <w:rPr>
          <w:rFonts w:ascii="Times New Roman" w:hAnsi="Times New Roman"/>
          <w:i/>
        </w:rPr>
        <w:t xml:space="preserve"> </w:t>
      </w:r>
    </w:p>
    <w:p w:rsidR="003444F6" w:rsidRPr="00964176" w:rsidRDefault="003444F6" w:rsidP="00EB6386">
      <w:pPr>
        <w:pStyle w:val="ac"/>
        <w:widowControl w:val="0"/>
        <w:rPr>
          <w:rFonts w:ascii="Times New Roman" w:hAnsi="Times New Roman"/>
        </w:rPr>
      </w:pPr>
      <w:r w:rsidRPr="00964176">
        <w:rPr>
          <w:rFonts w:ascii="Times New Roman" w:hAnsi="Times New Roman"/>
        </w:rPr>
        <w:t>7. Установлены нарушения требований ст.9. Федерального закона от 06.12.2011 №402-ФЗ "О бухгалтерском учете" и п.9 Инструкции по применению Единого плана счетов бухгалтерского учета, утвержденной приказом Минфина России от 01.12.2010 №157н, согласно которым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а именно:</w:t>
      </w:r>
    </w:p>
    <w:p w:rsidR="003444F6" w:rsidRPr="00964176" w:rsidRDefault="003444F6" w:rsidP="00EB6386">
      <w:pPr>
        <w:pStyle w:val="ac"/>
        <w:widowControl w:val="0"/>
        <w:rPr>
          <w:rFonts w:ascii="Times New Roman" w:hAnsi="Times New Roman"/>
          <w:spacing w:val="-4"/>
        </w:rPr>
      </w:pPr>
      <w:r w:rsidRPr="00964176">
        <w:rPr>
          <w:rFonts w:ascii="Times New Roman" w:hAnsi="Times New Roman"/>
          <w:spacing w:val="-4"/>
        </w:rPr>
        <w:t>- Управление образования г.Пензы – листовая сталь (кровельное покрытие 195м</w:t>
      </w:r>
      <w:r w:rsidRPr="00964176">
        <w:rPr>
          <w:rFonts w:ascii="Times New Roman" w:hAnsi="Times New Roman"/>
          <w:spacing w:val="-4"/>
          <w:vertAlign w:val="superscript"/>
        </w:rPr>
        <w:t>2</w:t>
      </w:r>
      <w:r w:rsidRPr="00964176">
        <w:rPr>
          <w:rFonts w:ascii="Times New Roman" w:hAnsi="Times New Roman"/>
          <w:spacing w:val="-4"/>
        </w:rPr>
        <w:t>, мелкие покрытия 180 п.м.) стоимостью 4,0 тыс.руб., две алюминиевые двери стоимостью 5,6 тыс.руб., оставшиеся в результате демонтажа при проведении ремонтных работ здания Управления образования приняты к бухгалтерскому учету в 2014 году, тогда как следовало принять в 2013 году;</w:t>
      </w:r>
    </w:p>
    <w:p w:rsidR="003878BA" w:rsidRPr="00964176" w:rsidRDefault="003444F6" w:rsidP="00EB6386">
      <w:pPr>
        <w:pStyle w:val="ac"/>
        <w:widowControl w:val="0"/>
        <w:rPr>
          <w:rFonts w:ascii="Times New Roman" w:hAnsi="Times New Roman"/>
          <w:spacing w:val="-4"/>
        </w:rPr>
      </w:pPr>
      <w:r w:rsidRPr="00964176">
        <w:rPr>
          <w:rFonts w:ascii="Times New Roman" w:hAnsi="Times New Roman"/>
          <w:spacing w:val="-4"/>
        </w:rPr>
        <w:t>- на сумму 2160,7 тыс.руб. - первичные учетные документы (акт приемки выполненных работ КС-2 и справка о стоимости выполненных работ КС-3), отражающие выполнение работ по ремонту  в МБДОУ №105в 2012 году  составлены в 2013 году.</w:t>
      </w:r>
    </w:p>
    <w:p w:rsidR="00EB6386" w:rsidRPr="00D62AE1" w:rsidRDefault="00EB6386" w:rsidP="00EB6386">
      <w:pPr>
        <w:widowControl w:val="0"/>
        <w:spacing w:after="0" w:line="240" w:lineRule="auto"/>
        <w:ind w:firstLine="709"/>
        <w:jc w:val="both"/>
        <w:rPr>
          <w:rFonts w:ascii="Times New Roman" w:hAnsi="Times New Roman" w:cs="Times New Roman"/>
          <w:spacing w:val="-4"/>
          <w:sz w:val="16"/>
          <w:szCs w:val="16"/>
        </w:rPr>
      </w:pPr>
    </w:p>
    <w:p w:rsidR="003444F6" w:rsidRPr="00964176" w:rsidRDefault="003444F6" w:rsidP="00EB6386">
      <w:pPr>
        <w:widowControl w:val="0"/>
        <w:spacing w:after="0" w:line="240" w:lineRule="auto"/>
        <w:ind w:firstLine="709"/>
        <w:jc w:val="both"/>
        <w:rPr>
          <w:rFonts w:ascii="Times New Roman" w:hAnsi="Times New Roman" w:cs="Times New Roman"/>
          <w:spacing w:val="-4"/>
        </w:rPr>
      </w:pPr>
      <w:r w:rsidRPr="00964176">
        <w:rPr>
          <w:rFonts w:ascii="Times New Roman" w:hAnsi="Times New Roman" w:cs="Times New Roman"/>
          <w:spacing w:val="-4"/>
        </w:rPr>
        <w:t xml:space="preserve">8. Установлены нарушения нижеприведенных пунктов Инструкции по применению Единого </w:t>
      </w:r>
      <w:hyperlink r:id="rId62" w:history="1">
        <w:r w:rsidRPr="00964176">
          <w:rPr>
            <w:rFonts w:ascii="Times New Roman" w:hAnsi="Times New Roman" w:cs="Times New Roman"/>
            <w:spacing w:val="-4"/>
          </w:rPr>
          <w:t>плана</w:t>
        </w:r>
      </w:hyperlink>
      <w:r w:rsidRPr="00964176">
        <w:rPr>
          <w:rFonts w:ascii="Times New Roman" w:hAnsi="Times New Roman" w:cs="Times New Roman"/>
          <w:spacing w:val="-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w:t>
      </w:r>
    </w:p>
    <w:p w:rsidR="003444F6" w:rsidRPr="00964176" w:rsidRDefault="003444F6" w:rsidP="00EB6386">
      <w:pPr>
        <w:pStyle w:val="ac"/>
        <w:widowControl w:val="0"/>
        <w:rPr>
          <w:rFonts w:ascii="Times New Roman" w:hAnsi="Times New Roman"/>
          <w:spacing w:val="-4"/>
        </w:rPr>
      </w:pPr>
      <w:r w:rsidRPr="00964176">
        <w:rPr>
          <w:rFonts w:ascii="Times New Roman" w:hAnsi="Times New Roman"/>
          <w:spacing w:val="-4"/>
        </w:rPr>
        <w:t>пункта 11 – первичные учетные документы, отражающие выполнение ремонтных работ подрядными организациями в  2012 году на сумму 8341,2 тыс.руб.  принимались к бухгалтерскому учету в 2013 году (3803,0 т.р. - МБДОУ №71, 2160,7 т.р. - МБДОУ №105, 1880,9 т.р. - МБОУ СОШ №52, 496,6 т.р. - филиала №2 МБДОУ №137);</w:t>
      </w:r>
    </w:p>
    <w:p w:rsidR="003444F6" w:rsidRPr="00964176" w:rsidRDefault="003444F6" w:rsidP="00EB6386">
      <w:pPr>
        <w:pStyle w:val="ac"/>
        <w:widowControl w:val="0"/>
        <w:rPr>
          <w:rFonts w:ascii="Times New Roman" w:hAnsi="Times New Roman"/>
          <w:spacing w:val="-4"/>
        </w:rPr>
      </w:pPr>
      <w:r w:rsidRPr="00964176">
        <w:rPr>
          <w:rFonts w:ascii="Times New Roman" w:hAnsi="Times New Roman"/>
          <w:spacing w:val="-4"/>
        </w:rPr>
        <w:t xml:space="preserve">пункта 23 – к бухгалтерскому учету МБОУ СОШ №40 принят водонагреватель </w:t>
      </w:r>
      <w:r w:rsidRPr="00964176">
        <w:rPr>
          <w:rFonts w:ascii="Times New Roman" w:hAnsi="Times New Roman"/>
          <w:spacing w:val="-4"/>
          <w:lang w:val="en-US"/>
        </w:rPr>
        <w:t>ARISTON</w:t>
      </w:r>
      <w:r w:rsidRPr="00964176">
        <w:rPr>
          <w:rFonts w:ascii="Times New Roman" w:hAnsi="Times New Roman"/>
          <w:spacing w:val="-4"/>
        </w:rPr>
        <w:t xml:space="preserve"> </w:t>
      </w:r>
      <w:r w:rsidRPr="00964176">
        <w:rPr>
          <w:rFonts w:ascii="Times New Roman" w:hAnsi="Times New Roman"/>
          <w:spacing w:val="-4"/>
          <w:lang w:val="en-US"/>
        </w:rPr>
        <w:t>NTS</w:t>
      </w:r>
      <w:r w:rsidRPr="00964176">
        <w:rPr>
          <w:rFonts w:ascii="Times New Roman" w:hAnsi="Times New Roman"/>
          <w:spacing w:val="-4"/>
        </w:rPr>
        <w:t xml:space="preserve"> 30</w:t>
      </w:r>
      <w:r w:rsidRPr="00964176">
        <w:rPr>
          <w:rFonts w:ascii="Times New Roman" w:hAnsi="Times New Roman"/>
          <w:spacing w:val="-4"/>
          <w:lang w:val="en-US"/>
        </w:rPr>
        <w:t>v</w:t>
      </w:r>
      <w:r w:rsidRPr="00964176">
        <w:rPr>
          <w:rFonts w:ascii="Times New Roman" w:hAnsi="Times New Roman"/>
          <w:spacing w:val="-4"/>
        </w:rPr>
        <w:t xml:space="preserve"> (0371799), смонтированный подрядчиком в санузле школы не по первоначальной стоимости 15,7 тыс.руб., а 32,9 тыс.руб., нарушение устранено в период проверки;</w:t>
      </w:r>
    </w:p>
    <w:p w:rsidR="003444F6" w:rsidRPr="00964176" w:rsidRDefault="003444F6" w:rsidP="00EB6386">
      <w:pPr>
        <w:widowControl w:val="0"/>
        <w:spacing w:after="0" w:line="240" w:lineRule="auto"/>
        <w:ind w:firstLine="709"/>
        <w:jc w:val="both"/>
        <w:rPr>
          <w:rFonts w:ascii="Times New Roman" w:hAnsi="Times New Roman" w:cs="Times New Roman"/>
          <w:spacing w:val="-4"/>
        </w:rPr>
      </w:pPr>
      <w:r w:rsidRPr="00964176">
        <w:rPr>
          <w:rFonts w:ascii="Times New Roman" w:hAnsi="Times New Roman" w:cs="Times New Roman"/>
          <w:spacing w:val="-4"/>
        </w:rPr>
        <w:lastRenderedPageBreak/>
        <w:t>пункта 34 – в МБОУ СОШ №19 не оформлялись (проверке не представлены) акты о приеме-передаче объектов основных средств на сумму 1418,5 тыс.руб. (мебель, жалюзи и др.);</w:t>
      </w:r>
    </w:p>
    <w:p w:rsidR="003444F6" w:rsidRPr="00964176" w:rsidRDefault="003444F6" w:rsidP="00EB6386">
      <w:pPr>
        <w:widowControl w:val="0"/>
        <w:spacing w:after="0" w:line="240" w:lineRule="auto"/>
        <w:ind w:firstLine="709"/>
        <w:jc w:val="both"/>
        <w:rPr>
          <w:rFonts w:ascii="Times New Roman" w:hAnsi="Times New Roman" w:cs="Times New Roman"/>
          <w:spacing w:val="-4"/>
        </w:rPr>
      </w:pPr>
      <w:r w:rsidRPr="00964176">
        <w:rPr>
          <w:rFonts w:ascii="Times New Roman" w:hAnsi="Times New Roman" w:cs="Times New Roman"/>
          <w:spacing w:val="-4"/>
        </w:rPr>
        <w:t>пункта 46 – на объектах основных средств (водонагревателях) на сумму 49,6 тыс.руб., принятых к бухгалтерскому учету отсутствовали инвентарные номера (МБОУ СОШ №40, МБДОУ №137),  нарушение устранено в период проверки;</w:t>
      </w:r>
    </w:p>
    <w:p w:rsidR="003444F6" w:rsidRPr="00964176" w:rsidRDefault="003444F6" w:rsidP="00EB6386">
      <w:pPr>
        <w:pStyle w:val="ac"/>
        <w:widowControl w:val="0"/>
        <w:rPr>
          <w:rFonts w:ascii="Times New Roman" w:hAnsi="Times New Roman"/>
          <w:spacing w:val="-4"/>
        </w:rPr>
      </w:pPr>
      <w:r w:rsidRPr="00964176">
        <w:rPr>
          <w:rFonts w:ascii="Times New Roman" w:hAnsi="Times New Roman"/>
          <w:spacing w:val="-4"/>
        </w:rPr>
        <w:t xml:space="preserve">пункта 50 –  объект основных средств (шкаф для ключей) стоимостью 3,0 тыс. руб. не списан с балансового учета МБОУ СОШ №19 с одновременным отражением на </w:t>
      </w:r>
      <w:proofErr w:type="spellStart"/>
      <w:r w:rsidRPr="00964176">
        <w:rPr>
          <w:rFonts w:ascii="Times New Roman" w:hAnsi="Times New Roman"/>
          <w:spacing w:val="-4"/>
        </w:rPr>
        <w:t>забалансовом</w:t>
      </w:r>
      <w:proofErr w:type="spellEnd"/>
      <w:r w:rsidRPr="00964176">
        <w:rPr>
          <w:rFonts w:ascii="Times New Roman" w:hAnsi="Times New Roman"/>
          <w:spacing w:val="-4"/>
        </w:rPr>
        <w:t xml:space="preserve"> счете;</w:t>
      </w:r>
    </w:p>
    <w:p w:rsidR="00EB6386" w:rsidRPr="00D62AE1" w:rsidRDefault="00EB6386" w:rsidP="00EB6386">
      <w:pPr>
        <w:pStyle w:val="ac"/>
        <w:widowControl w:val="0"/>
        <w:rPr>
          <w:rFonts w:ascii="Times New Roman" w:hAnsi="Times New Roman"/>
          <w:spacing w:val="-4"/>
          <w:sz w:val="16"/>
          <w:szCs w:val="16"/>
        </w:rPr>
      </w:pPr>
    </w:p>
    <w:p w:rsidR="003444F6" w:rsidRPr="00964176" w:rsidRDefault="003444F6" w:rsidP="00EB6386">
      <w:pPr>
        <w:pStyle w:val="ac"/>
        <w:widowControl w:val="0"/>
        <w:rPr>
          <w:rFonts w:ascii="Times New Roman" w:hAnsi="Times New Roman"/>
          <w:spacing w:val="-4"/>
        </w:rPr>
      </w:pPr>
      <w:r w:rsidRPr="00964176">
        <w:rPr>
          <w:rFonts w:ascii="Times New Roman" w:hAnsi="Times New Roman"/>
          <w:spacing w:val="-4"/>
        </w:rPr>
        <w:t xml:space="preserve">9. В нарушение п. 34 Инструкции по применению Плана счетов бухгалтерского учета бюджетных учреждений, утвержденной приказом Минфина РФ от 16.12.2010 №174н, материальные запасы массой 3,218 тонны (металлические стойки, </w:t>
      </w:r>
      <w:proofErr w:type="spellStart"/>
      <w:r w:rsidRPr="00964176">
        <w:rPr>
          <w:rFonts w:ascii="Times New Roman" w:hAnsi="Times New Roman"/>
          <w:spacing w:val="-4"/>
        </w:rPr>
        <w:t>водогазопроводные</w:t>
      </w:r>
      <w:proofErr w:type="spellEnd"/>
      <w:r w:rsidRPr="00964176">
        <w:rPr>
          <w:rFonts w:ascii="Times New Roman" w:hAnsi="Times New Roman"/>
          <w:spacing w:val="-4"/>
        </w:rPr>
        <w:t xml:space="preserve"> трубы, опоры металлические неподвижные), оставшиеся в результате демонтажа Учреждением к бухгалтерскому учету не приняты (акт о приемке материалов (ф. 0315004) отсутствует /проверке не представлен/), в наличии отсутствуют, а также не получен возможный доход от реализации материальных запасов в сумме не менее 16,1 тыс.руб. (3218 кг × 5 руб.), т.е. по цене реализации лома черного металла, средняя стоимость которого на момент проверки составляет 5 руб./кг.</w:t>
      </w:r>
    </w:p>
    <w:p w:rsidR="00EB6386" w:rsidRPr="00D62AE1" w:rsidRDefault="00EB6386" w:rsidP="00EB6386">
      <w:pPr>
        <w:pStyle w:val="ac"/>
        <w:widowControl w:val="0"/>
        <w:rPr>
          <w:rFonts w:ascii="Times New Roman" w:hAnsi="Times New Roman"/>
          <w:spacing w:val="-4"/>
          <w:sz w:val="16"/>
          <w:szCs w:val="16"/>
        </w:rPr>
      </w:pPr>
    </w:p>
    <w:p w:rsidR="003444F6" w:rsidRPr="00964176" w:rsidRDefault="003444F6" w:rsidP="00EB6386">
      <w:pPr>
        <w:pStyle w:val="ac"/>
        <w:widowControl w:val="0"/>
        <w:rPr>
          <w:rFonts w:ascii="Times New Roman" w:hAnsi="Times New Roman"/>
          <w:spacing w:val="-4"/>
        </w:rPr>
      </w:pPr>
      <w:r w:rsidRPr="00964176">
        <w:rPr>
          <w:rFonts w:ascii="Times New Roman" w:hAnsi="Times New Roman"/>
          <w:spacing w:val="-4"/>
        </w:rPr>
        <w:t>10. В нарушение п.10 Порядка определения объема и условий предоставления из бюджета города Пензы субсидий муниципальным бюджетным и муниципальным автономным учреждениям города Пензы на иные цели, утвержденного постановлением администрации города Пензы от 23.06.2011 №729, в соглашениях о порядке и условиях предоставления субсидии на иные цели, заключенных между Управлением и бюджетными учреждениями, не установлена периодичность предоставления отчетности.</w:t>
      </w:r>
    </w:p>
    <w:p w:rsidR="00D62AE1" w:rsidRPr="00D62AE1" w:rsidRDefault="00D62AE1" w:rsidP="00EB6386">
      <w:pPr>
        <w:widowControl w:val="0"/>
        <w:spacing w:after="0" w:line="240" w:lineRule="auto"/>
        <w:ind w:firstLine="709"/>
        <w:jc w:val="both"/>
        <w:rPr>
          <w:rFonts w:ascii="Times New Roman" w:hAnsi="Times New Roman" w:cs="Times New Roman"/>
          <w:spacing w:val="-4"/>
          <w:sz w:val="16"/>
          <w:szCs w:val="16"/>
        </w:rPr>
      </w:pPr>
    </w:p>
    <w:p w:rsidR="003444F6" w:rsidRPr="00964176" w:rsidRDefault="003444F6" w:rsidP="00EB6386">
      <w:pPr>
        <w:widowControl w:val="0"/>
        <w:spacing w:after="0" w:line="240" w:lineRule="auto"/>
        <w:ind w:firstLine="709"/>
        <w:jc w:val="both"/>
        <w:rPr>
          <w:rFonts w:ascii="Times New Roman" w:hAnsi="Times New Roman" w:cs="Times New Roman"/>
          <w:color w:val="000099"/>
          <w:spacing w:val="-4"/>
        </w:rPr>
      </w:pPr>
      <w:r w:rsidRPr="00964176">
        <w:rPr>
          <w:rFonts w:ascii="Times New Roman" w:hAnsi="Times New Roman" w:cs="Times New Roman"/>
          <w:spacing w:val="-4"/>
        </w:rPr>
        <w:t xml:space="preserve">11. Работы по капитальному ремонту на сумму 12915,5 тыс.руб. принимались образовательными  бюджетными  учреждениями по комиссионным актам приемки-сдачи работ, не являющихся первичными учетными документами </w:t>
      </w:r>
      <w:r w:rsidRPr="00964176">
        <w:rPr>
          <w:rFonts w:ascii="Times New Roman" w:hAnsi="Times New Roman" w:cs="Times New Roman"/>
          <w:color w:val="000099"/>
          <w:spacing w:val="-4"/>
        </w:rPr>
        <w:t xml:space="preserve">(оформлены не по унифицированной форме, которая утверждена постановлением Госкомстата России от 11.11.1999 №100, не содержат обязательные реквизиты) и не принятых к бухгалтерскому учету, что является нарушением требований ст.9 Федерального закона РФ от 06.12.2011 №402-ФЗ "О бухгалтерском учете". </w:t>
      </w:r>
    </w:p>
    <w:p w:rsidR="003444F6" w:rsidRPr="00964176" w:rsidRDefault="003444F6" w:rsidP="00D62AE1">
      <w:pPr>
        <w:widowControl w:val="0"/>
        <w:spacing w:after="0" w:line="240" w:lineRule="auto"/>
        <w:ind w:firstLine="567"/>
        <w:jc w:val="both"/>
        <w:rPr>
          <w:rFonts w:ascii="Times New Roman" w:hAnsi="Times New Roman" w:cs="Times New Roman"/>
          <w:spacing w:val="-4"/>
        </w:rPr>
      </w:pPr>
      <w:r w:rsidRPr="00964176">
        <w:rPr>
          <w:rFonts w:ascii="Times New Roman" w:hAnsi="Times New Roman" w:cs="Times New Roman"/>
          <w:spacing w:val="-4"/>
        </w:rPr>
        <w:t>Акты о приемке выполненных работ унифицированной формы КС-2 составлялись позже даты  окончания работ, предусмотренной условиями договоров, что свидетельствует о нарушении сроков выполнения работ, всего на сумму 13286,1 тыс.руб. в том числе:</w:t>
      </w:r>
    </w:p>
    <w:p w:rsidR="003444F6" w:rsidRPr="00964176" w:rsidRDefault="003444F6" w:rsidP="00D62AE1">
      <w:pPr>
        <w:widowControl w:val="0"/>
        <w:spacing w:after="0" w:line="240" w:lineRule="auto"/>
        <w:ind w:firstLine="567"/>
        <w:jc w:val="both"/>
        <w:rPr>
          <w:rFonts w:ascii="Times New Roman" w:hAnsi="Times New Roman" w:cs="Times New Roman"/>
          <w:spacing w:val="-4"/>
        </w:rPr>
      </w:pPr>
      <w:r w:rsidRPr="00964176">
        <w:rPr>
          <w:rFonts w:ascii="Times New Roman" w:hAnsi="Times New Roman" w:cs="Times New Roman"/>
          <w:spacing w:val="-4"/>
        </w:rPr>
        <w:t>4676,4 тыс.руб. – капитальный ремонт филиала №2 МБДОУ №137 – на 281 день (срок выполнения работ до 30.09.2012, акт приемки выполненных работ КС-2 от 08.07.2013);</w:t>
      </w:r>
    </w:p>
    <w:p w:rsidR="003444F6" w:rsidRPr="00964176" w:rsidRDefault="003444F6" w:rsidP="00D62AE1">
      <w:pPr>
        <w:widowControl w:val="0"/>
        <w:spacing w:after="0" w:line="240" w:lineRule="auto"/>
        <w:ind w:firstLine="567"/>
        <w:jc w:val="both"/>
        <w:rPr>
          <w:rFonts w:ascii="Times New Roman" w:hAnsi="Times New Roman" w:cs="Times New Roman"/>
          <w:spacing w:val="-4"/>
        </w:rPr>
      </w:pPr>
      <w:r w:rsidRPr="00964176">
        <w:rPr>
          <w:rFonts w:ascii="Times New Roman" w:hAnsi="Times New Roman" w:cs="Times New Roman"/>
          <w:spacing w:val="-4"/>
        </w:rPr>
        <w:t>3803,0 тыс.руб. – капитальный ремонт МБДОУ №71 – на 57 дней (срок выполнения работ до 03.11.2012, акт приемки выполненных работ КС-2 от 30.12.2012);</w:t>
      </w:r>
    </w:p>
    <w:p w:rsidR="003444F6" w:rsidRPr="00964176" w:rsidRDefault="003444F6" w:rsidP="00D62AE1">
      <w:pPr>
        <w:widowControl w:val="0"/>
        <w:spacing w:after="0" w:line="240" w:lineRule="auto"/>
        <w:ind w:firstLine="567"/>
        <w:jc w:val="both"/>
        <w:rPr>
          <w:rFonts w:ascii="Times New Roman" w:hAnsi="Times New Roman" w:cs="Times New Roman"/>
          <w:spacing w:val="-4"/>
        </w:rPr>
      </w:pPr>
      <w:r w:rsidRPr="00964176">
        <w:rPr>
          <w:rFonts w:ascii="Times New Roman" w:hAnsi="Times New Roman" w:cs="Times New Roman"/>
          <w:spacing w:val="-4"/>
        </w:rPr>
        <w:t>2160,7 тыс.руб. – филиал №2 МБДОУ №105 – на 283 дня (срок выполнения работ до 21.09.2012, акт приемки выполненных работ КС-2 от 01.07.2013);</w:t>
      </w:r>
    </w:p>
    <w:p w:rsidR="003444F6" w:rsidRPr="00964176" w:rsidRDefault="003444F6" w:rsidP="00D62AE1">
      <w:pPr>
        <w:widowControl w:val="0"/>
        <w:spacing w:after="0" w:line="240" w:lineRule="auto"/>
        <w:ind w:firstLine="567"/>
        <w:jc w:val="both"/>
        <w:rPr>
          <w:rFonts w:ascii="Times New Roman" w:hAnsi="Times New Roman" w:cs="Times New Roman"/>
          <w:spacing w:val="-4"/>
        </w:rPr>
      </w:pPr>
      <w:r w:rsidRPr="00964176">
        <w:rPr>
          <w:rFonts w:ascii="Times New Roman" w:hAnsi="Times New Roman" w:cs="Times New Roman"/>
          <w:spacing w:val="-4"/>
        </w:rPr>
        <w:t xml:space="preserve">953,0 тыс.руб. - капитальный ремонт здания МБОУ СОШ №43 – на 38 дней (срок выполнения работ до 13.08.2013, акт приемки выполненных работ от </w:t>
      </w:r>
      <w:r w:rsidRPr="00964176">
        <w:rPr>
          <w:rFonts w:ascii="Times New Roman" w:hAnsi="Times New Roman" w:cs="Times New Roman"/>
          <w:color w:val="000099"/>
        </w:rPr>
        <w:t>20.09.2013</w:t>
      </w:r>
      <w:r w:rsidRPr="00964176">
        <w:rPr>
          <w:rFonts w:ascii="Times New Roman" w:hAnsi="Times New Roman" w:cs="Times New Roman"/>
          <w:spacing w:val="-4"/>
        </w:rPr>
        <w:t>);</w:t>
      </w:r>
    </w:p>
    <w:p w:rsidR="003444F6" w:rsidRPr="00964176" w:rsidRDefault="003444F6" w:rsidP="00D62AE1">
      <w:pPr>
        <w:widowControl w:val="0"/>
        <w:spacing w:after="0" w:line="240" w:lineRule="auto"/>
        <w:ind w:left="-142" w:right="-143" w:firstLine="709"/>
        <w:jc w:val="both"/>
        <w:rPr>
          <w:rFonts w:ascii="Times New Roman" w:hAnsi="Times New Roman" w:cs="Times New Roman"/>
          <w:spacing w:val="-6"/>
        </w:rPr>
      </w:pPr>
      <w:r w:rsidRPr="00964176">
        <w:rPr>
          <w:rFonts w:ascii="Times New Roman" w:hAnsi="Times New Roman" w:cs="Times New Roman"/>
          <w:spacing w:val="-6"/>
        </w:rPr>
        <w:t>1118,1 тыс.руб. – капитальный ремонт здания МБОУ СОШ №43 – на 139 дней (срок выполнения работ до 13.08.2013, акт приемки выполненных работ от 30.12.2013);</w:t>
      </w:r>
    </w:p>
    <w:p w:rsidR="003444F6" w:rsidRPr="00964176" w:rsidRDefault="003444F6" w:rsidP="00D62AE1">
      <w:pPr>
        <w:widowControl w:val="0"/>
        <w:spacing w:after="0" w:line="240" w:lineRule="auto"/>
        <w:ind w:left="-142" w:right="-143" w:firstLine="709"/>
        <w:jc w:val="both"/>
        <w:rPr>
          <w:rFonts w:ascii="Times New Roman" w:hAnsi="Times New Roman" w:cs="Times New Roman"/>
          <w:spacing w:val="-6"/>
        </w:rPr>
      </w:pPr>
      <w:r w:rsidRPr="00964176">
        <w:rPr>
          <w:rFonts w:ascii="Times New Roman" w:hAnsi="Times New Roman" w:cs="Times New Roman"/>
          <w:spacing w:val="-6"/>
        </w:rPr>
        <w:t>574,9 тыс.руб. – капитальный ремонт санузлов МБОУ СОШ №43 – на 20 дней (срок выполнения работ до 25.12.2012, акт приемки выполненных работ от 14.01.2013).</w:t>
      </w:r>
    </w:p>
    <w:p w:rsidR="00EB6386" w:rsidRPr="00D62AE1" w:rsidRDefault="00EB6386" w:rsidP="00EB6386">
      <w:pPr>
        <w:widowControl w:val="0"/>
        <w:spacing w:after="0" w:line="240" w:lineRule="auto"/>
        <w:ind w:left="-142" w:right="-143" w:firstLine="709"/>
        <w:jc w:val="both"/>
        <w:rPr>
          <w:rFonts w:ascii="Times New Roman" w:hAnsi="Times New Roman" w:cs="Times New Roman"/>
          <w:spacing w:val="-6"/>
          <w:sz w:val="16"/>
          <w:szCs w:val="16"/>
        </w:rPr>
      </w:pPr>
    </w:p>
    <w:p w:rsidR="003444F6" w:rsidRPr="00964176" w:rsidRDefault="003444F6" w:rsidP="00EB6386">
      <w:pPr>
        <w:widowControl w:val="0"/>
        <w:spacing w:after="0" w:line="240" w:lineRule="auto"/>
        <w:ind w:left="-142" w:right="-143" w:firstLine="709"/>
        <w:jc w:val="both"/>
        <w:rPr>
          <w:rFonts w:ascii="Times New Roman" w:hAnsi="Times New Roman" w:cs="Times New Roman"/>
          <w:spacing w:val="-6"/>
        </w:rPr>
      </w:pPr>
      <w:r w:rsidRPr="00964176">
        <w:rPr>
          <w:rFonts w:ascii="Times New Roman" w:hAnsi="Times New Roman" w:cs="Times New Roman"/>
          <w:spacing w:val="-6"/>
        </w:rPr>
        <w:t>12. . В соответствии с п.9 долгосрочной целевой программы «Укрепление материально-технической базы и проведение капитального ремонта зданий и сооружений учреждений, в отношении которых функции и полномочия учредителя осуществляет Управление образования города Пензы и здания Управления образования города Пензы на 2010-2014гг», утвержденной постановлением главы администрации города Пензы от 18.12.2008 №2162, общий контроль за исполнением мероприятий Программы осуществляет Управление образования города Пензы, исполнителями Программы ежегодно предоставляется информация о ходе реализации мероприятий Программы.</w:t>
      </w:r>
    </w:p>
    <w:p w:rsidR="003444F6" w:rsidRPr="00964176" w:rsidRDefault="003444F6" w:rsidP="00EB6386">
      <w:pPr>
        <w:pStyle w:val="ConsPlusNormal"/>
        <w:ind w:left="-142" w:right="-143" w:firstLine="540"/>
        <w:jc w:val="both"/>
        <w:rPr>
          <w:rFonts w:ascii="Times New Roman" w:hAnsi="Times New Roman" w:cs="Times New Roman"/>
          <w:spacing w:val="-6"/>
          <w:sz w:val="22"/>
          <w:szCs w:val="22"/>
        </w:rPr>
      </w:pPr>
      <w:r w:rsidRPr="00964176">
        <w:rPr>
          <w:rFonts w:ascii="Times New Roman" w:hAnsi="Times New Roman" w:cs="Times New Roman"/>
          <w:spacing w:val="-6"/>
          <w:sz w:val="22"/>
          <w:szCs w:val="22"/>
        </w:rPr>
        <w:t xml:space="preserve">Фактически, согласно представленного проверке отчета, направляемого  в администрацию города Пензы, о ходе реализации вышеуказанной долгосрочной целевой Программы, результаты по реализации мероприятий по проведению капитального ремонта и по приобретению мебели, оборудования и прочих основных средств достигнуты. </w:t>
      </w:r>
    </w:p>
    <w:p w:rsidR="00EB6386" w:rsidRPr="00D62AE1" w:rsidRDefault="00EB6386" w:rsidP="00EB6386">
      <w:pPr>
        <w:spacing w:after="0" w:line="240" w:lineRule="auto"/>
        <w:ind w:left="-142" w:right="-143" w:firstLine="709"/>
        <w:jc w:val="both"/>
        <w:rPr>
          <w:rFonts w:ascii="Times New Roman" w:hAnsi="Times New Roman" w:cs="Times New Roman"/>
          <w:spacing w:val="-6"/>
          <w:sz w:val="16"/>
          <w:szCs w:val="16"/>
        </w:rPr>
      </w:pPr>
    </w:p>
    <w:p w:rsidR="003444F6" w:rsidRPr="00964176" w:rsidRDefault="003444F6" w:rsidP="00EB6386">
      <w:pPr>
        <w:spacing w:after="0" w:line="240" w:lineRule="auto"/>
        <w:ind w:left="-142" w:right="-143" w:firstLine="709"/>
        <w:jc w:val="both"/>
        <w:rPr>
          <w:rFonts w:ascii="Times New Roman" w:hAnsi="Times New Roman" w:cs="Times New Roman"/>
          <w:spacing w:val="-6"/>
        </w:rPr>
      </w:pPr>
      <w:r w:rsidRPr="00964176">
        <w:rPr>
          <w:rFonts w:ascii="Times New Roman" w:hAnsi="Times New Roman" w:cs="Times New Roman"/>
          <w:spacing w:val="-6"/>
        </w:rPr>
        <w:lastRenderedPageBreak/>
        <w:t>13. Таким образом, в результате проведенного контрольного мероприятия выявлено нарушений всего на сумму 30606,5 тыс. руб., в том числе:</w:t>
      </w:r>
    </w:p>
    <w:p w:rsidR="003444F6" w:rsidRPr="00964176" w:rsidRDefault="003444F6" w:rsidP="00EB6386">
      <w:pPr>
        <w:spacing w:after="0" w:line="240" w:lineRule="auto"/>
        <w:ind w:left="-142" w:right="-143" w:firstLine="709"/>
        <w:jc w:val="both"/>
        <w:rPr>
          <w:rFonts w:ascii="Times New Roman" w:hAnsi="Times New Roman" w:cs="Times New Roman"/>
          <w:color w:val="000099"/>
          <w:spacing w:val="-6"/>
        </w:rPr>
      </w:pPr>
      <w:r w:rsidRPr="00964176">
        <w:rPr>
          <w:rFonts w:ascii="Times New Roman" w:hAnsi="Times New Roman" w:cs="Times New Roman"/>
          <w:spacing w:val="-6"/>
        </w:rPr>
        <w:t>8341,2 тыс.руб. -  первичные учетные документы, отражающие выполнение ремонтных работ подрядными организациями в  2012 году принимались к бухгалтерскому учету в 2013 году, а следовало в день получения документа ил на следующий после получения (27,3% от общей суммы выявленных нарушений);</w:t>
      </w:r>
    </w:p>
    <w:p w:rsidR="003444F6" w:rsidRPr="00964176" w:rsidRDefault="003444F6" w:rsidP="00EB6386">
      <w:pPr>
        <w:spacing w:after="0" w:line="240" w:lineRule="auto"/>
        <w:ind w:left="-142" w:right="-143" w:firstLine="709"/>
        <w:jc w:val="both"/>
        <w:rPr>
          <w:rFonts w:ascii="Times New Roman" w:hAnsi="Times New Roman" w:cs="Times New Roman"/>
          <w:spacing w:val="-6"/>
        </w:rPr>
      </w:pPr>
      <w:r w:rsidRPr="00964176">
        <w:rPr>
          <w:rFonts w:ascii="Times New Roman" w:hAnsi="Times New Roman" w:cs="Times New Roman"/>
          <w:spacing w:val="-6"/>
        </w:rPr>
        <w:t>13286,1 тыс.руб. – подрядными организациями нарушены сроки выполнения работ, предусмотренные условиями заключенных договоров (43,4% от общей суммы выявленных нарушений);</w:t>
      </w:r>
    </w:p>
    <w:p w:rsidR="003444F6" w:rsidRPr="00964176" w:rsidRDefault="003444F6" w:rsidP="00EB6386">
      <w:pPr>
        <w:spacing w:after="0" w:line="240" w:lineRule="auto"/>
        <w:ind w:left="-142" w:right="-143" w:firstLine="709"/>
        <w:jc w:val="both"/>
        <w:rPr>
          <w:rFonts w:ascii="Times New Roman" w:hAnsi="Times New Roman" w:cs="Times New Roman"/>
          <w:spacing w:val="-6"/>
        </w:rPr>
      </w:pPr>
      <w:r w:rsidRPr="00964176">
        <w:rPr>
          <w:rFonts w:ascii="Times New Roman" w:hAnsi="Times New Roman" w:cs="Times New Roman"/>
          <w:spacing w:val="-6"/>
        </w:rPr>
        <w:t>5126,1 тыс.руб. – Управлением образования города Пензы нарушены сроки предоставления субсидий на иные цели, определенные условиями заключенных соглашений (16,7% от общей суммы выявленных нарушений);</w:t>
      </w:r>
    </w:p>
    <w:p w:rsidR="003444F6" w:rsidRPr="00964176" w:rsidRDefault="003444F6" w:rsidP="00EB6386">
      <w:pPr>
        <w:spacing w:after="0" w:line="240" w:lineRule="auto"/>
        <w:ind w:left="-142" w:right="-143" w:firstLine="709"/>
        <w:jc w:val="both"/>
        <w:rPr>
          <w:rFonts w:ascii="Times New Roman" w:hAnsi="Times New Roman" w:cs="Times New Roman"/>
          <w:spacing w:val="-6"/>
        </w:rPr>
      </w:pPr>
      <w:r w:rsidRPr="00964176">
        <w:rPr>
          <w:rFonts w:ascii="Times New Roman" w:hAnsi="Times New Roman" w:cs="Times New Roman"/>
          <w:color w:val="000099"/>
          <w:spacing w:val="-6"/>
        </w:rPr>
        <w:t xml:space="preserve">2160,7 </w:t>
      </w:r>
      <w:r w:rsidRPr="00964176">
        <w:rPr>
          <w:rFonts w:ascii="Times New Roman" w:hAnsi="Times New Roman" w:cs="Times New Roman"/>
          <w:spacing w:val="-6"/>
        </w:rPr>
        <w:t xml:space="preserve">тыс.руб. – первичные учетные документы (акты приемки выполненных работ КС-2) составлены в 2013 году, а следовало в 2012 (7,1% от общей суммы выявленных нарушений); </w:t>
      </w:r>
    </w:p>
    <w:p w:rsidR="003444F6" w:rsidRPr="00964176" w:rsidRDefault="003444F6" w:rsidP="00EB6386">
      <w:pPr>
        <w:spacing w:after="0" w:line="240" w:lineRule="auto"/>
        <w:ind w:left="-142" w:right="-143" w:firstLine="709"/>
        <w:jc w:val="both"/>
        <w:rPr>
          <w:rFonts w:ascii="Times New Roman" w:hAnsi="Times New Roman" w:cs="Times New Roman"/>
          <w:spacing w:val="-6"/>
        </w:rPr>
      </w:pPr>
      <w:r w:rsidRPr="00964176">
        <w:rPr>
          <w:rFonts w:ascii="Times New Roman" w:hAnsi="Times New Roman" w:cs="Times New Roman"/>
          <w:spacing w:val="-6"/>
        </w:rPr>
        <w:t>14</w:t>
      </w:r>
      <w:r w:rsidR="003878BA" w:rsidRPr="00964176">
        <w:rPr>
          <w:rFonts w:ascii="Times New Roman" w:hAnsi="Times New Roman" w:cs="Times New Roman"/>
          <w:spacing w:val="-6"/>
        </w:rPr>
        <w:t>1</w:t>
      </w:r>
      <w:r w:rsidR="00D01D05" w:rsidRPr="00964176">
        <w:rPr>
          <w:rFonts w:ascii="Times New Roman" w:hAnsi="Times New Roman" w:cs="Times New Roman"/>
          <w:spacing w:val="-6"/>
        </w:rPr>
        <w:t>8</w:t>
      </w:r>
      <w:r w:rsidRPr="00964176">
        <w:rPr>
          <w:rFonts w:ascii="Times New Roman" w:hAnsi="Times New Roman" w:cs="Times New Roman"/>
          <w:spacing w:val="-6"/>
        </w:rPr>
        <w:t>,5 тыс.руб. – МБОУ СОШ №19 не оформлялись акты о приеме-передаче объектов основных средств (5,1% от общей суммы выявленных нарушений);</w:t>
      </w:r>
    </w:p>
    <w:p w:rsidR="003444F6" w:rsidRPr="00964176" w:rsidRDefault="003444F6" w:rsidP="00EB6386">
      <w:pPr>
        <w:spacing w:after="0" w:line="240" w:lineRule="auto"/>
        <w:ind w:left="-142" w:right="-143" w:firstLine="709"/>
        <w:jc w:val="both"/>
        <w:rPr>
          <w:rFonts w:ascii="Times New Roman" w:hAnsi="Times New Roman" w:cs="Times New Roman"/>
          <w:spacing w:val="-6"/>
        </w:rPr>
      </w:pPr>
      <w:r w:rsidRPr="00964176">
        <w:rPr>
          <w:rFonts w:ascii="Times New Roman" w:hAnsi="Times New Roman" w:cs="Times New Roman"/>
          <w:spacing w:val="-6"/>
        </w:rPr>
        <w:t>137,1 тыс.руб. – неэффективное использование бюджетных средств в результате оплаты работ по капитальному ремонту не указанных в локальной смете и техническом задании без проведения процедуры торгов (0,4% от общей суммы выявленных нарушений);</w:t>
      </w:r>
    </w:p>
    <w:p w:rsidR="003444F6" w:rsidRPr="00964176" w:rsidRDefault="003444F6" w:rsidP="00EB6386">
      <w:pPr>
        <w:spacing w:after="0" w:line="240" w:lineRule="auto"/>
        <w:ind w:left="-142" w:right="-143" w:firstLine="709"/>
        <w:jc w:val="both"/>
        <w:rPr>
          <w:rFonts w:ascii="Times New Roman" w:hAnsi="Times New Roman" w:cs="Times New Roman"/>
          <w:spacing w:val="-6"/>
        </w:rPr>
      </w:pPr>
      <w:r w:rsidRPr="00964176">
        <w:rPr>
          <w:rFonts w:ascii="Times New Roman" w:hAnsi="Times New Roman" w:cs="Times New Roman"/>
          <w:spacing w:val="-6"/>
        </w:rPr>
        <w:t>49,6 тыс.руб. – на объектах основных средств (водонагревателях) отсутствовали инвентарные номера, нарушение устранено в период проверки (0,2% от общей суммы выявленных нарушений);</w:t>
      </w:r>
    </w:p>
    <w:p w:rsidR="003444F6" w:rsidRPr="00964176" w:rsidRDefault="003444F6" w:rsidP="00EB6386">
      <w:pPr>
        <w:spacing w:after="0" w:line="240" w:lineRule="auto"/>
        <w:ind w:left="-142" w:right="-143" w:firstLine="709"/>
        <w:jc w:val="both"/>
        <w:rPr>
          <w:rFonts w:ascii="Times New Roman" w:hAnsi="Times New Roman" w:cs="Times New Roman"/>
          <w:spacing w:val="-6"/>
        </w:rPr>
      </w:pPr>
      <w:r w:rsidRPr="00964176">
        <w:rPr>
          <w:rFonts w:ascii="Times New Roman" w:hAnsi="Times New Roman" w:cs="Times New Roman"/>
          <w:spacing w:val="-6"/>
        </w:rPr>
        <w:t>42,8 тыс.руб. – МБОУ СОШ №19 приобретены материальные запасы (кронштейны к проекторам), тогда как программой предусмотрено приобретение объектов основных средств (0,1% от общей суммы выявленных нарушений);</w:t>
      </w:r>
    </w:p>
    <w:p w:rsidR="003444F6" w:rsidRPr="00964176" w:rsidRDefault="003444F6" w:rsidP="00EB6386">
      <w:pPr>
        <w:spacing w:after="0" w:line="240" w:lineRule="auto"/>
        <w:ind w:left="-142" w:right="-143" w:firstLine="709"/>
        <w:jc w:val="both"/>
        <w:rPr>
          <w:rFonts w:ascii="Times New Roman" w:hAnsi="Times New Roman" w:cs="Times New Roman"/>
          <w:spacing w:val="-6"/>
        </w:rPr>
      </w:pPr>
      <w:r w:rsidRPr="00964176">
        <w:rPr>
          <w:rFonts w:ascii="Times New Roman" w:hAnsi="Times New Roman" w:cs="Times New Roman"/>
          <w:spacing w:val="-6"/>
        </w:rPr>
        <w:t xml:space="preserve">16,1 тыс.руб. - МБДОУ №137 не приняты к бухгалтерскому учету материальные запасы (металлические стойки, </w:t>
      </w:r>
      <w:proofErr w:type="spellStart"/>
      <w:r w:rsidRPr="00964176">
        <w:rPr>
          <w:rFonts w:ascii="Times New Roman" w:hAnsi="Times New Roman" w:cs="Times New Roman"/>
          <w:spacing w:val="-6"/>
        </w:rPr>
        <w:t>водогазопроводные</w:t>
      </w:r>
      <w:proofErr w:type="spellEnd"/>
      <w:r w:rsidRPr="00964176">
        <w:rPr>
          <w:rFonts w:ascii="Times New Roman" w:hAnsi="Times New Roman" w:cs="Times New Roman"/>
          <w:spacing w:val="-6"/>
        </w:rPr>
        <w:t xml:space="preserve"> трубы, опоры металлические неподвижные), оставшиеся в результате демонтажа, в наличии отсутствуют, а также не получен возможный доход от реализации материальных запасов по цене реализации лома черного металла (3218 кг × 5 руб.);</w:t>
      </w:r>
    </w:p>
    <w:p w:rsidR="003444F6" w:rsidRPr="00964176" w:rsidRDefault="003444F6" w:rsidP="00EB6386">
      <w:pPr>
        <w:spacing w:after="0" w:line="240" w:lineRule="auto"/>
        <w:ind w:left="-142" w:right="-143" w:firstLine="709"/>
        <w:jc w:val="both"/>
        <w:rPr>
          <w:rFonts w:ascii="Times New Roman" w:hAnsi="Times New Roman" w:cs="Times New Roman"/>
          <w:spacing w:val="-6"/>
        </w:rPr>
      </w:pPr>
      <w:r w:rsidRPr="00964176">
        <w:rPr>
          <w:rFonts w:ascii="Times New Roman" w:hAnsi="Times New Roman" w:cs="Times New Roman"/>
          <w:spacing w:val="-6"/>
        </w:rPr>
        <w:t>15,7 тыс.руб. – объект основных средств (водонагреватель) принят к бухгалтерскому учету не по первоначальной стоимости (0,06% от общей суммы выявленных нарушений);</w:t>
      </w:r>
    </w:p>
    <w:p w:rsidR="003444F6" w:rsidRPr="00964176" w:rsidRDefault="003444F6" w:rsidP="00EB6386">
      <w:pPr>
        <w:spacing w:after="0" w:line="240" w:lineRule="auto"/>
        <w:ind w:left="-142" w:right="-143" w:firstLine="709"/>
        <w:jc w:val="both"/>
        <w:rPr>
          <w:rFonts w:ascii="Times New Roman" w:hAnsi="Times New Roman" w:cs="Times New Roman"/>
          <w:spacing w:val="-6"/>
        </w:rPr>
      </w:pPr>
      <w:r w:rsidRPr="00964176">
        <w:rPr>
          <w:rFonts w:ascii="Times New Roman" w:hAnsi="Times New Roman" w:cs="Times New Roman"/>
          <w:spacing w:val="-6"/>
        </w:rPr>
        <w:t>9,6 тыс.руб. – возвратные материалы (листовая сталь, алюминиевые двери) приняты к бухгалтерскому учету в 2014 году, а следовало в 2013 (0,03% от общей суммы выявленных нарушений);</w:t>
      </w:r>
    </w:p>
    <w:p w:rsidR="003444F6" w:rsidRPr="00964176" w:rsidRDefault="003444F6" w:rsidP="00EB6386">
      <w:pPr>
        <w:spacing w:after="0" w:line="240" w:lineRule="auto"/>
        <w:ind w:left="-142" w:right="-143" w:firstLine="709"/>
        <w:jc w:val="both"/>
        <w:rPr>
          <w:rFonts w:ascii="Times New Roman" w:hAnsi="Times New Roman" w:cs="Times New Roman"/>
          <w:spacing w:val="-6"/>
        </w:rPr>
      </w:pPr>
      <w:r w:rsidRPr="00964176">
        <w:rPr>
          <w:rFonts w:ascii="Times New Roman" w:hAnsi="Times New Roman" w:cs="Times New Roman"/>
          <w:spacing w:val="-6"/>
        </w:rPr>
        <w:t xml:space="preserve">3,0 тыс.руб. – объект основных средств (шкаф для ключей) не списан с балансового учета МБОУ СОШ №19 с одновременном отражении на </w:t>
      </w:r>
      <w:proofErr w:type="spellStart"/>
      <w:r w:rsidRPr="00964176">
        <w:rPr>
          <w:rFonts w:ascii="Times New Roman" w:hAnsi="Times New Roman" w:cs="Times New Roman"/>
          <w:spacing w:val="-6"/>
        </w:rPr>
        <w:t>забалансовом</w:t>
      </w:r>
      <w:proofErr w:type="spellEnd"/>
      <w:r w:rsidRPr="00964176">
        <w:rPr>
          <w:rFonts w:ascii="Times New Roman" w:hAnsi="Times New Roman" w:cs="Times New Roman"/>
          <w:spacing w:val="-6"/>
        </w:rPr>
        <w:t xml:space="preserve"> счете (0,01% от общей суммы выявленных нарушений);</w:t>
      </w:r>
    </w:p>
    <w:p w:rsidR="003444F6" w:rsidRPr="00964176" w:rsidRDefault="003444F6" w:rsidP="003444F6">
      <w:pPr>
        <w:widowControl w:val="0"/>
        <w:tabs>
          <w:tab w:val="left" w:pos="6915"/>
          <w:tab w:val="right" w:pos="9355"/>
        </w:tabs>
        <w:spacing w:after="0" w:line="240" w:lineRule="auto"/>
        <w:jc w:val="both"/>
        <w:rPr>
          <w:rFonts w:ascii="Times New Roman" w:hAnsi="Times New Roman" w:cs="Times New Roman"/>
          <w:bCs/>
        </w:rPr>
      </w:pPr>
    </w:p>
    <w:p w:rsidR="004156C5" w:rsidRPr="00964176" w:rsidRDefault="00FD1025" w:rsidP="004156C5">
      <w:pPr>
        <w:pStyle w:val="ac"/>
        <w:widowControl w:val="0"/>
        <w:rPr>
          <w:rFonts w:ascii="Times New Roman" w:hAnsi="Times New Roman"/>
        </w:rPr>
      </w:pPr>
      <w:r w:rsidRPr="00964176">
        <w:rPr>
          <w:rFonts w:ascii="Times New Roman" w:hAnsi="Times New Roman"/>
          <w:b/>
          <w:i/>
        </w:rPr>
        <w:t>По результатам проверки о</w:t>
      </w:r>
      <w:r w:rsidR="004156C5" w:rsidRPr="00964176">
        <w:rPr>
          <w:rFonts w:ascii="Times New Roman" w:hAnsi="Times New Roman"/>
          <w:b/>
          <w:i/>
        </w:rPr>
        <w:t>формлены акты:</w:t>
      </w:r>
      <w:r w:rsidR="004156C5" w:rsidRPr="00964176">
        <w:rPr>
          <w:rFonts w:ascii="Times New Roman" w:hAnsi="Times New Roman"/>
        </w:rPr>
        <w:t>:</w:t>
      </w:r>
    </w:p>
    <w:p w:rsidR="004156C5" w:rsidRPr="00964176" w:rsidRDefault="004156C5" w:rsidP="004156C5">
      <w:pPr>
        <w:pStyle w:val="ConsPlusNormal"/>
        <w:ind w:firstLine="540"/>
        <w:jc w:val="both"/>
        <w:rPr>
          <w:rFonts w:ascii="Times New Roman" w:hAnsi="Times New Roman" w:cs="Times New Roman"/>
          <w:bCs/>
          <w:sz w:val="22"/>
          <w:szCs w:val="22"/>
        </w:rPr>
      </w:pPr>
      <w:r w:rsidRPr="00964176">
        <w:rPr>
          <w:rFonts w:ascii="Times New Roman" w:hAnsi="Times New Roman" w:cs="Times New Roman"/>
          <w:sz w:val="22"/>
          <w:szCs w:val="22"/>
        </w:rPr>
        <w:t xml:space="preserve">1. Акт </w:t>
      </w:r>
      <w:r w:rsidRPr="00964176">
        <w:rPr>
          <w:rFonts w:ascii="Times New Roman" w:hAnsi="Times New Roman" w:cs="Times New Roman"/>
          <w:bCs/>
          <w:sz w:val="22"/>
          <w:szCs w:val="22"/>
        </w:rPr>
        <w:t>проверки целевого и эффективного использования средств, выделенных из бюджета города Пензы в 2013 году на реализацию долгосрочной целевой программы «Укрепление материально-технической базы и проведение капитального ремонта зданий и сооружений учреждений, в отношении которых функции и полномочия учредителя осуществляет Управление образования города Пензы и здания Управления образования города Пензы на 2010-2014гг» от 26.06.2014.</w:t>
      </w:r>
    </w:p>
    <w:p w:rsidR="004156C5" w:rsidRPr="00964176" w:rsidRDefault="004156C5" w:rsidP="004156C5">
      <w:pPr>
        <w:pStyle w:val="ConsPlusNormal"/>
        <w:ind w:firstLine="540"/>
        <w:jc w:val="both"/>
        <w:rPr>
          <w:rFonts w:ascii="Times New Roman" w:hAnsi="Times New Roman" w:cs="Times New Roman"/>
          <w:bCs/>
          <w:spacing w:val="-2"/>
          <w:sz w:val="22"/>
          <w:szCs w:val="22"/>
        </w:rPr>
      </w:pPr>
      <w:r w:rsidRPr="00964176">
        <w:rPr>
          <w:rFonts w:ascii="Times New Roman" w:hAnsi="Times New Roman" w:cs="Times New Roman"/>
          <w:bCs/>
          <w:spacing w:val="-2"/>
          <w:sz w:val="22"/>
          <w:szCs w:val="22"/>
        </w:rPr>
        <w:t xml:space="preserve">2.  Акт проверки муниципального бюджетного дошкольного образовательного учреждения детский сад </w:t>
      </w:r>
      <w:proofErr w:type="spellStart"/>
      <w:r w:rsidRPr="00964176">
        <w:rPr>
          <w:rFonts w:ascii="Times New Roman" w:hAnsi="Times New Roman" w:cs="Times New Roman"/>
          <w:bCs/>
          <w:spacing w:val="-2"/>
          <w:sz w:val="22"/>
          <w:szCs w:val="22"/>
        </w:rPr>
        <w:t>общеразвивающего</w:t>
      </w:r>
      <w:proofErr w:type="spellEnd"/>
      <w:r w:rsidRPr="00964176">
        <w:rPr>
          <w:rFonts w:ascii="Times New Roman" w:hAnsi="Times New Roman" w:cs="Times New Roman"/>
          <w:bCs/>
          <w:spacing w:val="-2"/>
          <w:sz w:val="22"/>
          <w:szCs w:val="22"/>
        </w:rPr>
        <w:t xml:space="preserve"> вида с приоритетным осуществлением деятельности по познавательно-речевому направлению развития детей №71 г. Пензы от 02.06.2014.</w:t>
      </w:r>
    </w:p>
    <w:p w:rsidR="004156C5" w:rsidRPr="00964176" w:rsidRDefault="004156C5" w:rsidP="004156C5">
      <w:pPr>
        <w:pStyle w:val="ConsPlusNormal"/>
        <w:ind w:firstLine="540"/>
        <w:jc w:val="both"/>
        <w:rPr>
          <w:rFonts w:ascii="Times New Roman" w:hAnsi="Times New Roman" w:cs="Times New Roman"/>
          <w:spacing w:val="-2"/>
          <w:sz w:val="22"/>
          <w:szCs w:val="22"/>
        </w:rPr>
      </w:pPr>
      <w:r w:rsidRPr="00964176">
        <w:rPr>
          <w:rFonts w:ascii="Times New Roman" w:hAnsi="Times New Roman" w:cs="Times New Roman"/>
          <w:bCs/>
          <w:spacing w:val="-2"/>
          <w:sz w:val="22"/>
          <w:szCs w:val="22"/>
        </w:rPr>
        <w:t xml:space="preserve">3. Акт проверки муниципального бюджетного дошкольного образовательного учреждения </w:t>
      </w:r>
      <w:r w:rsidRPr="00964176">
        <w:rPr>
          <w:rFonts w:ascii="Times New Roman" w:hAnsi="Times New Roman" w:cs="Times New Roman"/>
          <w:spacing w:val="-2"/>
          <w:sz w:val="22"/>
          <w:szCs w:val="22"/>
        </w:rPr>
        <w:t>детский сад комбинированного вида №105 города Пензы от 02.06.2014.</w:t>
      </w:r>
    </w:p>
    <w:p w:rsidR="004156C5" w:rsidRPr="00964176" w:rsidRDefault="004156C5" w:rsidP="004156C5">
      <w:pPr>
        <w:pStyle w:val="ConsPlusNormal"/>
        <w:ind w:firstLine="540"/>
        <w:jc w:val="both"/>
        <w:rPr>
          <w:rFonts w:ascii="Times New Roman" w:hAnsi="Times New Roman" w:cs="Times New Roman"/>
          <w:spacing w:val="-2"/>
          <w:sz w:val="22"/>
          <w:szCs w:val="22"/>
        </w:rPr>
      </w:pPr>
      <w:r w:rsidRPr="00964176">
        <w:rPr>
          <w:rFonts w:ascii="Times New Roman" w:hAnsi="Times New Roman" w:cs="Times New Roman"/>
          <w:bCs/>
          <w:spacing w:val="-2"/>
          <w:sz w:val="22"/>
          <w:szCs w:val="22"/>
        </w:rPr>
        <w:t>4. Акт проверки муниципального бюджетного дошкольного образовательного учреждения</w:t>
      </w:r>
      <w:r w:rsidRPr="00964176">
        <w:rPr>
          <w:rFonts w:ascii="Times New Roman" w:hAnsi="Times New Roman" w:cs="Times New Roman"/>
          <w:spacing w:val="-2"/>
          <w:sz w:val="22"/>
          <w:szCs w:val="22"/>
        </w:rPr>
        <w:t xml:space="preserve"> детский сад комбинированного вида №137 города Пензы от 11.06.2014.</w:t>
      </w:r>
    </w:p>
    <w:p w:rsidR="004156C5" w:rsidRPr="00964176" w:rsidRDefault="004156C5" w:rsidP="004156C5">
      <w:pPr>
        <w:pStyle w:val="ac"/>
        <w:widowControl w:val="0"/>
        <w:ind w:left="0" w:firstLine="567"/>
        <w:rPr>
          <w:rFonts w:ascii="Times New Roman" w:hAnsi="Times New Roman"/>
          <w:spacing w:val="-2"/>
        </w:rPr>
      </w:pPr>
      <w:r w:rsidRPr="00964176">
        <w:rPr>
          <w:rFonts w:ascii="Times New Roman" w:hAnsi="Times New Roman"/>
          <w:bCs/>
          <w:spacing w:val="-2"/>
        </w:rPr>
        <w:t>5. Акт проверки м</w:t>
      </w:r>
      <w:r w:rsidRPr="00964176">
        <w:rPr>
          <w:rFonts w:ascii="Times New Roman" w:hAnsi="Times New Roman"/>
          <w:spacing w:val="-2"/>
        </w:rPr>
        <w:t>униципального бюджетного общеобразовательного учреждения средняя общеобразовательная школа №8 г. Пензы им. Н.С. Павлушкина от 10.06.2014.</w:t>
      </w:r>
    </w:p>
    <w:p w:rsidR="004156C5" w:rsidRPr="00964176" w:rsidRDefault="004156C5" w:rsidP="004156C5">
      <w:pPr>
        <w:pStyle w:val="ac"/>
        <w:widowControl w:val="0"/>
        <w:ind w:left="0" w:firstLine="567"/>
        <w:rPr>
          <w:rFonts w:ascii="Times New Roman" w:hAnsi="Times New Roman"/>
          <w:spacing w:val="-2"/>
        </w:rPr>
      </w:pPr>
      <w:r w:rsidRPr="00964176">
        <w:rPr>
          <w:rFonts w:ascii="Times New Roman" w:hAnsi="Times New Roman"/>
          <w:bCs/>
          <w:spacing w:val="-2"/>
        </w:rPr>
        <w:t>6 Акт проверки м</w:t>
      </w:r>
      <w:r w:rsidRPr="00964176">
        <w:rPr>
          <w:rFonts w:ascii="Times New Roman" w:hAnsi="Times New Roman"/>
          <w:spacing w:val="-2"/>
        </w:rPr>
        <w:t>униципального бюджетного общеобразовательного учреждения муниципальное бюджетное общеобразовательное учреждение средняя общеобразовательная школа №19 города Пензы от 11.06.2014.</w:t>
      </w:r>
    </w:p>
    <w:p w:rsidR="004156C5" w:rsidRPr="00964176" w:rsidRDefault="004156C5" w:rsidP="004156C5">
      <w:pPr>
        <w:pStyle w:val="ac"/>
        <w:widowControl w:val="0"/>
        <w:ind w:left="0" w:firstLine="567"/>
        <w:rPr>
          <w:rFonts w:ascii="Times New Roman" w:hAnsi="Times New Roman"/>
          <w:spacing w:val="-2"/>
        </w:rPr>
      </w:pPr>
      <w:r w:rsidRPr="00964176">
        <w:rPr>
          <w:rFonts w:ascii="Times New Roman" w:hAnsi="Times New Roman"/>
          <w:bCs/>
          <w:spacing w:val="-2"/>
        </w:rPr>
        <w:t>7. Акт проверки м</w:t>
      </w:r>
      <w:r w:rsidRPr="00964176">
        <w:rPr>
          <w:rFonts w:ascii="Times New Roman" w:hAnsi="Times New Roman"/>
          <w:spacing w:val="-2"/>
        </w:rPr>
        <w:t>униципального бюджетного общеобразовательного учреждения муниципальное бюджетное образовательное учреждение средняя образовательная школа №40</w:t>
      </w:r>
      <w:r w:rsidRPr="00964176">
        <w:rPr>
          <w:rFonts w:ascii="Times New Roman" w:hAnsi="Times New Roman"/>
          <w:b/>
          <w:spacing w:val="-2"/>
        </w:rPr>
        <w:t xml:space="preserve"> </w:t>
      </w:r>
      <w:r w:rsidRPr="00964176">
        <w:rPr>
          <w:rFonts w:ascii="Times New Roman" w:hAnsi="Times New Roman"/>
          <w:spacing w:val="-2"/>
        </w:rPr>
        <w:t>города Пензы от 10.06.2014.</w:t>
      </w:r>
    </w:p>
    <w:p w:rsidR="004156C5" w:rsidRPr="00964176" w:rsidRDefault="004156C5" w:rsidP="004156C5">
      <w:pPr>
        <w:pStyle w:val="ac"/>
        <w:widowControl w:val="0"/>
        <w:ind w:left="0" w:firstLine="567"/>
        <w:rPr>
          <w:rFonts w:ascii="Times New Roman" w:hAnsi="Times New Roman"/>
          <w:spacing w:val="-2"/>
        </w:rPr>
      </w:pPr>
      <w:r w:rsidRPr="00964176">
        <w:rPr>
          <w:rFonts w:ascii="Times New Roman" w:hAnsi="Times New Roman"/>
          <w:bCs/>
          <w:spacing w:val="-2"/>
        </w:rPr>
        <w:lastRenderedPageBreak/>
        <w:t>7.8. Акт проверки м</w:t>
      </w:r>
      <w:r w:rsidRPr="00964176">
        <w:rPr>
          <w:rFonts w:ascii="Times New Roman" w:hAnsi="Times New Roman"/>
          <w:spacing w:val="-2"/>
        </w:rPr>
        <w:t>униципального бюджетного общеобразовательного учреждения муниципальное бюджетное образовательное учреждение «Средняя общеобразовательная школа №43</w:t>
      </w:r>
      <w:r w:rsidRPr="00964176">
        <w:rPr>
          <w:rFonts w:ascii="Times New Roman" w:hAnsi="Times New Roman"/>
          <w:b/>
          <w:spacing w:val="-2"/>
        </w:rPr>
        <w:t xml:space="preserve"> </w:t>
      </w:r>
      <w:r w:rsidRPr="00964176">
        <w:rPr>
          <w:rFonts w:ascii="Times New Roman" w:hAnsi="Times New Roman"/>
          <w:spacing w:val="-2"/>
        </w:rPr>
        <w:t>города Пензы» от 11.06.2014</w:t>
      </w:r>
    </w:p>
    <w:p w:rsidR="004156C5" w:rsidRPr="00964176" w:rsidRDefault="004156C5" w:rsidP="004156C5">
      <w:pPr>
        <w:pStyle w:val="ac"/>
        <w:widowControl w:val="0"/>
        <w:ind w:left="0" w:firstLine="567"/>
        <w:rPr>
          <w:rFonts w:ascii="Times New Roman" w:hAnsi="Times New Roman"/>
          <w:spacing w:val="-2"/>
        </w:rPr>
      </w:pPr>
      <w:r w:rsidRPr="00964176">
        <w:rPr>
          <w:rFonts w:ascii="Times New Roman" w:hAnsi="Times New Roman"/>
          <w:bCs/>
          <w:spacing w:val="-2"/>
        </w:rPr>
        <w:t>7.9. Акт проверки м</w:t>
      </w:r>
      <w:r w:rsidRPr="00964176">
        <w:rPr>
          <w:rFonts w:ascii="Times New Roman" w:hAnsi="Times New Roman"/>
          <w:spacing w:val="-2"/>
        </w:rPr>
        <w:t>униципального бюджетного общеобразовательного учреждения муниципальное бюджетное общеобразовательное учреждение средняя общеобразовательная школа №52 г. Пензы от 05.06.2014.</w:t>
      </w:r>
    </w:p>
    <w:p w:rsidR="004156C5" w:rsidRPr="00964176" w:rsidRDefault="004156C5" w:rsidP="004156C5">
      <w:pPr>
        <w:pStyle w:val="ac"/>
        <w:widowControl w:val="0"/>
        <w:ind w:left="0" w:firstLine="567"/>
        <w:rPr>
          <w:rFonts w:ascii="Times New Roman" w:hAnsi="Times New Roman"/>
          <w:bCs/>
          <w:spacing w:val="-2"/>
        </w:rPr>
      </w:pPr>
      <w:r w:rsidRPr="00964176">
        <w:rPr>
          <w:rFonts w:ascii="Times New Roman" w:hAnsi="Times New Roman"/>
          <w:bCs/>
          <w:spacing w:val="-2"/>
        </w:rPr>
        <w:t xml:space="preserve"> </w:t>
      </w:r>
    </w:p>
    <w:p w:rsidR="004156C5" w:rsidRPr="00964176" w:rsidRDefault="004156C5" w:rsidP="004156C5">
      <w:pPr>
        <w:pStyle w:val="ac"/>
        <w:widowControl w:val="0"/>
        <w:rPr>
          <w:rFonts w:ascii="Times New Roman" w:hAnsi="Times New Roman"/>
          <w:b/>
          <w:i/>
        </w:rPr>
      </w:pPr>
      <w:r w:rsidRPr="00964176">
        <w:rPr>
          <w:rFonts w:ascii="Times New Roman" w:hAnsi="Times New Roman"/>
          <w:b/>
          <w:i/>
        </w:rPr>
        <w:t>Представления для рассмотрения и принятия мер по устранению выявленных нарушений и недостатков, направлены::</w:t>
      </w:r>
    </w:p>
    <w:p w:rsidR="004156C5" w:rsidRPr="00964176" w:rsidRDefault="004156C5" w:rsidP="004156C5">
      <w:pPr>
        <w:pStyle w:val="ac"/>
        <w:widowControl w:val="0"/>
        <w:rPr>
          <w:rFonts w:ascii="Times New Roman" w:hAnsi="Times New Roman"/>
        </w:rPr>
      </w:pPr>
    </w:p>
    <w:p w:rsidR="004156C5" w:rsidRPr="00964176" w:rsidRDefault="004156C5" w:rsidP="00FD1025">
      <w:pPr>
        <w:pStyle w:val="ac"/>
        <w:widowControl w:val="0"/>
        <w:ind w:firstLine="544"/>
        <w:rPr>
          <w:rFonts w:ascii="Times New Roman" w:hAnsi="Times New Roman"/>
        </w:rPr>
      </w:pPr>
      <w:r w:rsidRPr="00964176">
        <w:rPr>
          <w:rFonts w:ascii="Times New Roman" w:hAnsi="Times New Roman"/>
        </w:rPr>
        <w:t>1. Управлению образования города Пензы;</w:t>
      </w:r>
    </w:p>
    <w:p w:rsidR="004156C5" w:rsidRPr="00964176" w:rsidRDefault="004156C5" w:rsidP="00FD1025">
      <w:pPr>
        <w:pStyle w:val="ConsPlusNormal"/>
        <w:ind w:firstLine="544"/>
        <w:jc w:val="both"/>
        <w:rPr>
          <w:rFonts w:ascii="Times New Roman" w:hAnsi="Times New Roman" w:cs="Times New Roman"/>
          <w:bCs/>
          <w:spacing w:val="-2"/>
          <w:sz w:val="22"/>
          <w:szCs w:val="22"/>
        </w:rPr>
      </w:pPr>
      <w:r w:rsidRPr="00964176">
        <w:rPr>
          <w:rFonts w:ascii="Times New Roman" w:hAnsi="Times New Roman" w:cs="Times New Roman"/>
          <w:bCs/>
          <w:spacing w:val="-2"/>
          <w:sz w:val="22"/>
          <w:szCs w:val="22"/>
        </w:rPr>
        <w:t xml:space="preserve">2.Муниципальному бюджетному дошкольному образовательному учреждению детский сад </w:t>
      </w:r>
      <w:proofErr w:type="spellStart"/>
      <w:r w:rsidRPr="00964176">
        <w:rPr>
          <w:rFonts w:ascii="Times New Roman" w:hAnsi="Times New Roman" w:cs="Times New Roman"/>
          <w:bCs/>
          <w:spacing w:val="-2"/>
          <w:sz w:val="22"/>
          <w:szCs w:val="22"/>
        </w:rPr>
        <w:t>общеразвивающего</w:t>
      </w:r>
      <w:proofErr w:type="spellEnd"/>
      <w:r w:rsidRPr="00964176">
        <w:rPr>
          <w:rFonts w:ascii="Times New Roman" w:hAnsi="Times New Roman" w:cs="Times New Roman"/>
          <w:bCs/>
          <w:spacing w:val="-2"/>
          <w:sz w:val="22"/>
          <w:szCs w:val="22"/>
        </w:rPr>
        <w:t xml:space="preserve"> вида с приоритетным осуществлением деятельности по познавательно-речевому направлению развития детей №71 г. Пензы.</w:t>
      </w:r>
    </w:p>
    <w:p w:rsidR="004156C5" w:rsidRPr="00964176" w:rsidRDefault="004156C5" w:rsidP="00FD1025">
      <w:pPr>
        <w:pStyle w:val="ConsPlusNormal"/>
        <w:ind w:firstLine="544"/>
        <w:jc w:val="both"/>
        <w:rPr>
          <w:rFonts w:ascii="Times New Roman" w:hAnsi="Times New Roman" w:cs="Times New Roman"/>
          <w:spacing w:val="-2"/>
          <w:sz w:val="22"/>
          <w:szCs w:val="22"/>
        </w:rPr>
      </w:pPr>
      <w:r w:rsidRPr="00964176">
        <w:rPr>
          <w:rFonts w:ascii="Times New Roman" w:hAnsi="Times New Roman" w:cs="Times New Roman"/>
          <w:bCs/>
          <w:spacing w:val="-2"/>
          <w:sz w:val="22"/>
          <w:szCs w:val="22"/>
        </w:rPr>
        <w:t xml:space="preserve">3.Муниципальному бюджетному дошкольному образовательному учреждению </w:t>
      </w:r>
      <w:r w:rsidRPr="00964176">
        <w:rPr>
          <w:rFonts w:ascii="Times New Roman" w:hAnsi="Times New Roman" w:cs="Times New Roman"/>
          <w:spacing w:val="-2"/>
          <w:sz w:val="22"/>
          <w:szCs w:val="22"/>
        </w:rPr>
        <w:t>детский сад комбинированного вида №105 города Пензы.</w:t>
      </w:r>
    </w:p>
    <w:p w:rsidR="004156C5" w:rsidRPr="00964176" w:rsidRDefault="004156C5" w:rsidP="00FD1025">
      <w:pPr>
        <w:pStyle w:val="ConsPlusNormal"/>
        <w:ind w:firstLine="544"/>
        <w:jc w:val="both"/>
        <w:rPr>
          <w:rFonts w:ascii="Times New Roman" w:hAnsi="Times New Roman" w:cs="Times New Roman"/>
          <w:spacing w:val="-2"/>
          <w:sz w:val="22"/>
          <w:szCs w:val="22"/>
        </w:rPr>
      </w:pPr>
      <w:r w:rsidRPr="00964176">
        <w:rPr>
          <w:rFonts w:ascii="Times New Roman" w:hAnsi="Times New Roman" w:cs="Times New Roman"/>
          <w:bCs/>
          <w:spacing w:val="-2"/>
          <w:sz w:val="22"/>
          <w:szCs w:val="22"/>
        </w:rPr>
        <w:t>4.Муниципальному бюджетному дошкольно</w:t>
      </w:r>
      <w:r w:rsidR="00692C54" w:rsidRPr="00964176">
        <w:rPr>
          <w:rFonts w:ascii="Times New Roman" w:hAnsi="Times New Roman" w:cs="Times New Roman"/>
          <w:bCs/>
          <w:spacing w:val="-2"/>
          <w:sz w:val="22"/>
          <w:szCs w:val="22"/>
        </w:rPr>
        <w:t>му</w:t>
      </w:r>
      <w:r w:rsidRPr="00964176">
        <w:rPr>
          <w:rFonts w:ascii="Times New Roman" w:hAnsi="Times New Roman" w:cs="Times New Roman"/>
          <w:bCs/>
          <w:spacing w:val="-2"/>
          <w:sz w:val="22"/>
          <w:szCs w:val="22"/>
        </w:rPr>
        <w:t xml:space="preserve"> образовательно</w:t>
      </w:r>
      <w:r w:rsidR="00692C54" w:rsidRPr="00964176">
        <w:rPr>
          <w:rFonts w:ascii="Times New Roman" w:hAnsi="Times New Roman" w:cs="Times New Roman"/>
          <w:bCs/>
          <w:spacing w:val="-2"/>
          <w:sz w:val="22"/>
          <w:szCs w:val="22"/>
        </w:rPr>
        <w:t>му</w:t>
      </w:r>
      <w:r w:rsidRPr="00964176">
        <w:rPr>
          <w:rFonts w:ascii="Times New Roman" w:hAnsi="Times New Roman" w:cs="Times New Roman"/>
          <w:bCs/>
          <w:spacing w:val="-2"/>
          <w:sz w:val="22"/>
          <w:szCs w:val="22"/>
        </w:rPr>
        <w:t xml:space="preserve"> учреждени</w:t>
      </w:r>
      <w:r w:rsidR="00692C54" w:rsidRPr="00964176">
        <w:rPr>
          <w:rFonts w:ascii="Times New Roman" w:hAnsi="Times New Roman" w:cs="Times New Roman"/>
          <w:bCs/>
          <w:spacing w:val="-2"/>
          <w:sz w:val="22"/>
          <w:szCs w:val="22"/>
        </w:rPr>
        <w:t>ю</w:t>
      </w:r>
      <w:r w:rsidRPr="00964176">
        <w:rPr>
          <w:rFonts w:ascii="Times New Roman" w:hAnsi="Times New Roman" w:cs="Times New Roman"/>
          <w:bCs/>
          <w:spacing w:val="-2"/>
          <w:sz w:val="22"/>
          <w:szCs w:val="22"/>
        </w:rPr>
        <w:t xml:space="preserve"> </w:t>
      </w:r>
      <w:r w:rsidRPr="00964176">
        <w:rPr>
          <w:rFonts w:ascii="Times New Roman" w:hAnsi="Times New Roman" w:cs="Times New Roman"/>
          <w:spacing w:val="-2"/>
          <w:sz w:val="22"/>
          <w:szCs w:val="22"/>
        </w:rPr>
        <w:t>детский сад комбинированного вида №137 города Пензы.</w:t>
      </w:r>
    </w:p>
    <w:p w:rsidR="004156C5" w:rsidRPr="00964176" w:rsidRDefault="004156C5" w:rsidP="00FD1025">
      <w:pPr>
        <w:pStyle w:val="ac"/>
        <w:widowControl w:val="0"/>
        <w:ind w:left="0" w:firstLine="544"/>
        <w:rPr>
          <w:rFonts w:ascii="Times New Roman" w:hAnsi="Times New Roman"/>
          <w:spacing w:val="-2"/>
        </w:rPr>
      </w:pPr>
      <w:r w:rsidRPr="00964176">
        <w:rPr>
          <w:rFonts w:ascii="Times New Roman" w:hAnsi="Times New Roman"/>
          <w:bCs/>
          <w:spacing w:val="-2"/>
        </w:rPr>
        <w:t>5.М</w:t>
      </w:r>
      <w:r w:rsidRPr="00964176">
        <w:rPr>
          <w:rFonts w:ascii="Times New Roman" w:hAnsi="Times New Roman"/>
          <w:spacing w:val="-2"/>
        </w:rPr>
        <w:t>униципально</w:t>
      </w:r>
      <w:r w:rsidR="00692C54" w:rsidRPr="00964176">
        <w:rPr>
          <w:rFonts w:ascii="Times New Roman" w:hAnsi="Times New Roman"/>
          <w:spacing w:val="-2"/>
        </w:rPr>
        <w:t>му</w:t>
      </w:r>
      <w:r w:rsidRPr="00964176">
        <w:rPr>
          <w:rFonts w:ascii="Times New Roman" w:hAnsi="Times New Roman"/>
          <w:spacing w:val="-2"/>
        </w:rPr>
        <w:t xml:space="preserve"> бюджетно</w:t>
      </w:r>
      <w:r w:rsidR="00692C54" w:rsidRPr="00964176">
        <w:rPr>
          <w:rFonts w:ascii="Times New Roman" w:hAnsi="Times New Roman"/>
          <w:spacing w:val="-2"/>
        </w:rPr>
        <w:t>му</w:t>
      </w:r>
      <w:r w:rsidRPr="00964176">
        <w:rPr>
          <w:rFonts w:ascii="Times New Roman" w:hAnsi="Times New Roman"/>
          <w:spacing w:val="-2"/>
        </w:rPr>
        <w:t xml:space="preserve"> общеобразовательно</w:t>
      </w:r>
      <w:r w:rsidR="00692C54" w:rsidRPr="00964176">
        <w:rPr>
          <w:rFonts w:ascii="Times New Roman" w:hAnsi="Times New Roman"/>
          <w:spacing w:val="-2"/>
        </w:rPr>
        <w:t>му</w:t>
      </w:r>
      <w:r w:rsidRPr="00964176">
        <w:rPr>
          <w:rFonts w:ascii="Times New Roman" w:hAnsi="Times New Roman"/>
          <w:spacing w:val="-2"/>
        </w:rPr>
        <w:t xml:space="preserve"> учреждени</w:t>
      </w:r>
      <w:r w:rsidR="00692C54" w:rsidRPr="00964176">
        <w:rPr>
          <w:rFonts w:ascii="Times New Roman" w:hAnsi="Times New Roman"/>
          <w:spacing w:val="-2"/>
        </w:rPr>
        <w:t>ю</w:t>
      </w:r>
      <w:r w:rsidRPr="00964176">
        <w:rPr>
          <w:rFonts w:ascii="Times New Roman" w:hAnsi="Times New Roman"/>
          <w:spacing w:val="-2"/>
        </w:rPr>
        <w:t xml:space="preserve"> средняя общеобразовательная школа №19 города Пензы.</w:t>
      </w:r>
    </w:p>
    <w:p w:rsidR="004156C5" w:rsidRPr="00964176" w:rsidRDefault="004156C5" w:rsidP="00FD1025">
      <w:pPr>
        <w:pStyle w:val="ac"/>
        <w:widowControl w:val="0"/>
        <w:ind w:left="0" w:firstLine="544"/>
        <w:rPr>
          <w:rFonts w:ascii="Times New Roman" w:hAnsi="Times New Roman"/>
          <w:spacing w:val="-2"/>
        </w:rPr>
      </w:pPr>
      <w:r w:rsidRPr="00964176">
        <w:rPr>
          <w:rFonts w:ascii="Times New Roman" w:hAnsi="Times New Roman"/>
          <w:bCs/>
          <w:spacing w:val="-2"/>
        </w:rPr>
        <w:t>6.М</w:t>
      </w:r>
      <w:r w:rsidRPr="00964176">
        <w:rPr>
          <w:rFonts w:ascii="Times New Roman" w:hAnsi="Times New Roman"/>
          <w:spacing w:val="-2"/>
        </w:rPr>
        <w:t>униципально</w:t>
      </w:r>
      <w:r w:rsidR="00692C54" w:rsidRPr="00964176">
        <w:rPr>
          <w:rFonts w:ascii="Times New Roman" w:hAnsi="Times New Roman"/>
          <w:spacing w:val="-2"/>
        </w:rPr>
        <w:t>му</w:t>
      </w:r>
      <w:r w:rsidRPr="00964176">
        <w:rPr>
          <w:rFonts w:ascii="Times New Roman" w:hAnsi="Times New Roman"/>
          <w:spacing w:val="-2"/>
        </w:rPr>
        <w:t xml:space="preserve"> бюджетно</w:t>
      </w:r>
      <w:r w:rsidR="00692C54" w:rsidRPr="00964176">
        <w:rPr>
          <w:rFonts w:ascii="Times New Roman" w:hAnsi="Times New Roman"/>
          <w:spacing w:val="-2"/>
        </w:rPr>
        <w:t>му</w:t>
      </w:r>
      <w:r w:rsidRPr="00964176">
        <w:rPr>
          <w:rFonts w:ascii="Times New Roman" w:hAnsi="Times New Roman"/>
          <w:spacing w:val="-2"/>
        </w:rPr>
        <w:t xml:space="preserve"> общеобразовательно</w:t>
      </w:r>
      <w:r w:rsidR="00692C54" w:rsidRPr="00964176">
        <w:rPr>
          <w:rFonts w:ascii="Times New Roman" w:hAnsi="Times New Roman"/>
          <w:spacing w:val="-2"/>
        </w:rPr>
        <w:t>му</w:t>
      </w:r>
      <w:r w:rsidRPr="00964176">
        <w:rPr>
          <w:rFonts w:ascii="Times New Roman" w:hAnsi="Times New Roman"/>
          <w:spacing w:val="-2"/>
        </w:rPr>
        <w:t xml:space="preserve"> учреждени</w:t>
      </w:r>
      <w:r w:rsidR="00692C54" w:rsidRPr="00964176">
        <w:rPr>
          <w:rFonts w:ascii="Times New Roman" w:hAnsi="Times New Roman"/>
          <w:spacing w:val="-2"/>
        </w:rPr>
        <w:t>ю</w:t>
      </w:r>
      <w:r w:rsidRPr="00964176">
        <w:rPr>
          <w:rFonts w:ascii="Times New Roman" w:hAnsi="Times New Roman"/>
          <w:spacing w:val="-2"/>
        </w:rPr>
        <w:t xml:space="preserve"> «Средняя общеобразовательная школа №43</w:t>
      </w:r>
      <w:r w:rsidRPr="00964176">
        <w:rPr>
          <w:rFonts w:ascii="Times New Roman" w:hAnsi="Times New Roman"/>
          <w:b/>
          <w:spacing w:val="-2"/>
        </w:rPr>
        <w:t xml:space="preserve"> </w:t>
      </w:r>
      <w:r w:rsidRPr="00964176">
        <w:rPr>
          <w:rFonts w:ascii="Times New Roman" w:hAnsi="Times New Roman"/>
          <w:spacing w:val="-2"/>
        </w:rPr>
        <w:t>города Пензы».</w:t>
      </w:r>
    </w:p>
    <w:p w:rsidR="004156C5" w:rsidRPr="00964176" w:rsidRDefault="004156C5" w:rsidP="00FD1025">
      <w:pPr>
        <w:pStyle w:val="ac"/>
        <w:widowControl w:val="0"/>
        <w:ind w:left="0" w:firstLine="544"/>
        <w:rPr>
          <w:rFonts w:ascii="Times New Roman" w:hAnsi="Times New Roman"/>
          <w:bCs/>
          <w:spacing w:val="-2"/>
        </w:rPr>
      </w:pPr>
      <w:r w:rsidRPr="00964176">
        <w:rPr>
          <w:rFonts w:ascii="Times New Roman" w:hAnsi="Times New Roman"/>
          <w:bCs/>
          <w:spacing w:val="-2"/>
        </w:rPr>
        <w:t>7.М</w:t>
      </w:r>
      <w:r w:rsidRPr="00964176">
        <w:rPr>
          <w:rFonts w:ascii="Times New Roman" w:hAnsi="Times New Roman"/>
          <w:spacing w:val="-2"/>
        </w:rPr>
        <w:t>униципально</w:t>
      </w:r>
      <w:r w:rsidR="00692C54" w:rsidRPr="00964176">
        <w:rPr>
          <w:rFonts w:ascii="Times New Roman" w:hAnsi="Times New Roman"/>
          <w:spacing w:val="-2"/>
        </w:rPr>
        <w:t>му</w:t>
      </w:r>
      <w:r w:rsidRPr="00964176">
        <w:rPr>
          <w:rFonts w:ascii="Times New Roman" w:hAnsi="Times New Roman"/>
          <w:spacing w:val="-2"/>
        </w:rPr>
        <w:t xml:space="preserve"> бюджетно</w:t>
      </w:r>
      <w:r w:rsidR="00692C54" w:rsidRPr="00964176">
        <w:rPr>
          <w:rFonts w:ascii="Times New Roman" w:hAnsi="Times New Roman"/>
          <w:spacing w:val="-2"/>
        </w:rPr>
        <w:t>му</w:t>
      </w:r>
      <w:r w:rsidRPr="00964176">
        <w:rPr>
          <w:rFonts w:ascii="Times New Roman" w:hAnsi="Times New Roman"/>
          <w:spacing w:val="-2"/>
        </w:rPr>
        <w:t xml:space="preserve"> общеобразовательно</w:t>
      </w:r>
      <w:r w:rsidR="00692C54" w:rsidRPr="00964176">
        <w:rPr>
          <w:rFonts w:ascii="Times New Roman" w:hAnsi="Times New Roman"/>
          <w:spacing w:val="-2"/>
        </w:rPr>
        <w:t>му</w:t>
      </w:r>
      <w:r w:rsidRPr="00964176">
        <w:rPr>
          <w:rFonts w:ascii="Times New Roman" w:hAnsi="Times New Roman"/>
          <w:spacing w:val="-2"/>
        </w:rPr>
        <w:t xml:space="preserve"> учреждени</w:t>
      </w:r>
      <w:r w:rsidR="00692C54" w:rsidRPr="00964176">
        <w:rPr>
          <w:rFonts w:ascii="Times New Roman" w:hAnsi="Times New Roman"/>
          <w:spacing w:val="-2"/>
        </w:rPr>
        <w:t>ю</w:t>
      </w:r>
      <w:r w:rsidRPr="00964176">
        <w:rPr>
          <w:rFonts w:ascii="Times New Roman" w:hAnsi="Times New Roman"/>
          <w:spacing w:val="-2"/>
        </w:rPr>
        <w:t xml:space="preserve"> средняя общеобразовательная школа №52 г. Пензы.</w:t>
      </w:r>
      <w:r w:rsidRPr="00964176">
        <w:rPr>
          <w:rFonts w:ascii="Times New Roman" w:hAnsi="Times New Roman"/>
          <w:bCs/>
          <w:spacing w:val="-2"/>
        </w:rPr>
        <w:t xml:space="preserve"> </w:t>
      </w:r>
    </w:p>
    <w:p w:rsidR="0017544C" w:rsidRDefault="0017544C" w:rsidP="0017544C">
      <w:pPr>
        <w:spacing w:after="0" w:line="240" w:lineRule="auto"/>
        <w:ind w:firstLine="709"/>
        <w:jc w:val="both"/>
        <w:rPr>
          <w:rFonts w:ascii="Times New Roman" w:eastAsia="Times New Roman" w:hAnsi="Times New Roman" w:cs="Times New Roman"/>
        </w:rPr>
      </w:pPr>
    </w:p>
    <w:p w:rsidR="0017544C" w:rsidRPr="00964176" w:rsidRDefault="0017544C" w:rsidP="0017544C">
      <w:pPr>
        <w:spacing w:after="0" w:line="240" w:lineRule="auto"/>
        <w:ind w:firstLine="709"/>
        <w:jc w:val="both"/>
        <w:rPr>
          <w:rFonts w:ascii="Times New Roman" w:eastAsia="Times New Roman" w:hAnsi="Times New Roman" w:cs="Times New Roman"/>
        </w:rPr>
      </w:pPr>
      <w:r w:rsidRPr="00964176">
        <w:rPr>
          <w:rFonts w:ascii="Times New Roman" w:eastAsia="Times New Roman" w:hAnsi="Times New Roman" w:cs="Times New Roman"/>
        </w:rPr>
        <w:t xml:space="preserve">Отчет о результатах проведенной проверки направлен в Финансовое управление города Пензы  (письмо от 04.08.2014 №146/КСП). </w:t>
      </w:r>
    </w:p>
    <w:p w:rsidR="00B76FD3" w:rsidRPr="00964176" w:rsidRDefault="00B76FD3" w:rsidP="00692C54">
      <w:pPr>
        <w:pStyle w:val="ac"/>
        <w:widowControl w:val="0"/>
        <w:suppressAutoHyphens/>
        <w:ind w:left="0" w:firstLine="0"/>
        <w:rPr>
          <w:rFonts w:ascii="Times New Roman" w:hAnsi="Times New Roman"/>
        </w:rPr>
      </w:pPr>
    </w:p>
    <w:p w:rsidR="00D17B53" w:rsidRPr="00964176" w:rsidRDefault="008F22CF" w:rsidP="00E54AC7">
      <w:pPr>
        <w:pStyle w:val="ac"/>
        <w:widowControl w:val="0"/>
        <w:suppressAutoHyphens/>
        <w:rPr>
          <w:rFonts w:ascii="Times New Roman" w:eastAsia="Calibri" w:hAnsi="Times New Roman"/>
          <w:b/>
        </w:rPr>
      </w:pPr>
      <w:r w:rsidRPr="00964176">
        <w:rPr>
          <w:rFonts w:ascii="Times New Roman" w:eastAsia="Calibri" w:hAnsi="Times New Roman"/>
          <w:b/>
        </w:rPr>
        <w:t xml:space="preserve">По </w:t>
      </w:r>
      <w:r w:rsidR="00ED1DB1" w:rsidRPr="00964176">
        <w:rPr>
          <w:rFonts w:ascii="Times New Roman" w:eastAsia="Calibri" w:hAnsi="Times New Roman"/>
          <w:b/>
        </w:rPr>
        <w:t>тогам проверки принято решение Пензенской городской Думы от 2</w:t>
      </w:r>
      <w:r w:rsidR="00692C54" w:rsidRPr="00964176">
        <w:rPr>
          <w:rFonts w:ascii="Times New Roman" w:eastAsia="Calibri" w:hAnsi="Times New Roman"/>
          <w:b/>
        </w:rPr>
        <w:t>9</w:t>
      </w:r>
      <w:r w:rsidR="00ED1DB1" w:rsidRPr="00964176">
        <w:rPr>
          <w:rFonts w:ascii="Times New Roman" w:eastAsia="Calibri" w:hAnsi="Times New Roman"/>
          <w:b/>
        </w:rPr>
        <w:t>.0</w:t>
      </w:r>
      <w:r w:rsidR="00692C54" w:rsidRPr="00964176">
        <w:rPr>
          <w:rFonts w:ascii="Times New Roman" w:eastAsia="Calibri" w:hAnsi="Times New Roman"/>
          <w:b/>
        </w:rPr>
        <w:t>8</w:t>
      </w:r>
      <w:r w:rsidR="00ED1DB1" w:rsidRPr="00964176">
        <w:rPr>
          <w:rFonts w:ascii="Times New Roman" w:eastAsia="Calibri" w:hAnsi="Times New Roman"/>
          <w:b/>
        </w:rPr>
        <w:t>.201</w:t>
      </w:r>
      <w:r w:rsidR="00692C54" w:rsidRPr="00964176">
        <w:rPr>
          <w:rFonts w:ascii="Times New Roman" w:eastAsia="Calibri" w:hAnsi="Times New Roman"/>
          <w:b/>
        </w:rPr>
        <w:t>4</w:t>
      </w:r>
      <w:r w:rsidR="00ED1DB1" w:rsidRPr="00964176">
        <w:rPr>
          <w:rFonts w:ascii="Times New Roman" w:eastAsia="Calibri" w:hAnsi="Times New Roman"/>
          <w:b/>
        </w:rPr>
        <w:t xml:space="preserve"> №1</w:t>
      </w:r>
      <w:r w:rsidR="00692C54" w:rsidRPr="00964176">
        <w:rPr>
          <w:rFonts w:ascii="Times New Roman" w:eastAsia="Calibri" w:hAnsi="Times New Roman"/>
          <w:b/>
        </w:rPr>
        <w:t>578</w:t>
      </w:r>
      <w:r w:rsidR="00ED1DB1" w:rsidRPr="00964176">
        <w:rPr>
          <w:rFonts w:ascii="Times New Roman" w:eastAsia="Calibri" w:hAnsi="Times New Roman"/>
          <w:b/>
        </w:rPr>
        <w:t>-</w:t>
      </w:r>
      <w:r w:rsidR="00692C54" w:rsidRPr="00964176">
        <w:rPr>
          <w:rFonts w:ascii="Times New Roman" w:eastAsia="Calibri" w:hAnsi="Times New Roman"/>
          <w:b/>
        </w:rPr>
        <w:t>65</w:t>
      </w:r>
      <w:r w:rsidR="00ED1DB1" w:rsidRPr="00964176">
        <w:rPr>
          <w:rFonts w:ascii="Times New Roman" w:eastAsia="Calibri" w:hAnsi="Times New Roman"/>
          <w:b/>
        </w:rPr>
        <w:t>/5:</w:t>
      </w:r>
    </w:p>
    <w:p w:rsidR="00D17B53" w:rsidRPr="00964176" w:rsidRDefault="00D17B53">
      <w:pPr>
        <w:spacing w:after="0" w:line="240" w:lineRule="auto"/>
        <w:jc w:val="center"/>
        <w:rPr>
          <w:rFonts w:ascii="Times New Roman" w:eastAsia="Times New Roman" w:hAnsi="Times New Roman" w:cs="Times New Roman"/>
        </w:rPr>
      </w:pPr>
    </w:p>
    <w:p w:rsidR="00985D3E" w:rsidRPr="00964176" w:rsidRDefault="00ED1DB1" w:rsidP="00D01D05">
      <w:pPr>
        <w:tabs>
          <w:tab w:val="left" w:pos="709"/>
        </w:tabs>
        <w:suppressAutoHyphens/>
        <w:spacing w:after="0" w:line="240" w:lineRule="auto"/>
        <w:ind w:firstLine="567"/>
        <w:jc w:val="both"/>
        <w:rPr>
          <w:rFonts w:ascii="Times New Roman" w:eastAsia="Lucida Sans Unicode" w:hAnsi="Times New Roman" w:cs="Times New Roman"/>
        </w:rPr>
      </w:pPr>
      <w:r w:rsidRPr="00964176">
        <w:rPr>
          <w:rFonts w:ascii="Times New Roman" w:eastAsia="Times New Roman" w:hAnsi="Times New Roman" w:cs="Times New Roman"/>
        </w:rPr>
        <w:t xml:space="preserve"> </w:t>
      </w:r>
      <w:r w:rsidR="00985D3E" w:rsidRPr="00964176">
        <w:rPr>
          <w:rFonts w:ascii="Times New Roman" w:eastAsia="Lucida Sans Unicode" w:hAnsi="Times New Roman" w:cs="Times New Roman"/>
        </w:rPr>
        <w:t xml:space="preserve">1. Отчет контрольно-счетной палаты города Пензы </w:t>
      </w:r>
      <w:r w:rsidR="00985D3E" w:rsidRPr="00964176">
        <w:rPr>
          <w:rFonts w:ascii="Times New Roman" w:eastAsia="Times New Roman" w:hAnsi="Times New Roman" w:cs="Times New Roman"/>
          <w:bCs/>
        </w:rPr>
        <w:t>о результатах проверки целевого и эффективного использования средств, выделенных из бюджета города Пензы в 2013 году на реализацию долгосрочной целевой программы «Укрепление материально-технической базы и проведение капитального ремонта зданий и сооружений учреждений, в отношении которых функции и полномочия учредителя осуществляет Управление образования города Пензы и здания Управления образования города Пензы на 2010-2014гг»</w:t>
      </w:r>
      <w:r w:rsidR="00985D3E" w:rsidRPr="00964176">
        <w:rPr>
          <w:rFonts w:ascii="Times New Roman" w:eastAsia="Lucida Sans Unicode" w:hAnsi="Times New Roman" w:cs="Times New Roman"/>
        </w:rPr>
        <w:t>, принять к сведению.</w:t>
      </w:r>
    </w:p>
    <w:p w:rsidR="00D01D05" w:rsidRPr="00D62AE1" w:rsidRDefault="00D01D05" w:rsidP="00D01D05">
      <w:pPr>
        <w:spacing w:after="0" w:line="240" w:lineRule="auto"/>
        <w:ind w:firstLine="567"/>
        <w:jc w:val="both"/>
        <w:rPr>
          <w:rFonts w:ascii="Times New Roman" w:eastAsia="Times New Roman" w:hAnsi="Times New Roman" w:cs="Times New Roman"/>
          <w:sz w:val="16"/>
          <w:szCs w:val="16"/>
        </w:rPr>
      </w:pPr>
    </w:p>
    <w:p w:rsidR="00985D3E" w:rsidRPr="00964176" w:rsidRDefault="00985D3E" w:rsidP="00D01D05">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2. Рекомендовать Управлению образования города Пензы (Ю.А. </w:t>
      </w:r>
      <w:proofErr w:type="spellStart"/>
      <w:r w:rsidRPr="00964176">
        <w:rPr>
          <w:rFonts w:ascii="Times New Roman" w:eastAsia="Times New Roman" w:hAnsi="Times New Roman" w:cs="Times New Roman"/>
        </w:rPr>
        <w:t>Голодяев</w:t>
      </w:r>
      <w:proofErr w:type="spellEnd"/>
      <w:r w:rsidRPr="00964176">
        <w:rPr>
          <w:rFonts w:ascii="Times New Roman" w:eastAsia="Times New Roman" w:hAnsi="Times New Roman" w:cs="Times New Roman"/>
        </w:rPr>
        <w:t>):</w:t>
      </w:r>
    </w:p>
    <w:p w:rsidR="00985D3E" w:rsidRPr="00964176" w:rsidRDefault="00985D3E" w:rsidP="00D01D05">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1) руководствоваться ст. 34 Бюджетного кодекса РФ, т.е. исходить из необходимости достижения заданных результатов с использованием наименьшего объема средств при осуществлении работ по капитальному ремонту объектов муниципальной собственности, находящихся в оперативном управлении Управления образования города Пензы;</w:t>
      </w:r>
    </w:p>
    <w:p w:rsidR="00985D3E" w:rsidRPr="00964176" w:rsidRDefault="00985D3E" w:rsidP="00D01D05">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2) руководствуясь п.10 Порядка определения объема и условий предоставления из бюджета города Пензы субсидий муниципальным бюджетным и муниципальным автономным учреждениям города Пензы на иные цели, утвержденного постановлением администрации города Пензы от 23.06.2011 №729, предусмотреть в соглашениях о порядке и условиях предоставления субсидии на иные цели, заключенных между Управлением и бюджетными учреждениями, порядок и периодичность предоставления отчетности об использовании субсидии на иные цели;</w:t>
      </w:r>
    </w:p>
    <w:p w:rsidR="00985D3E" w:rsidRPr="00964176" w:rsidRDefault="00985D3E" w:rsidP="00D01D05">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 xml:space="preserve">3) соблюдать предусмотренные соглашениями сроки перечисления субсидий  муниципальным бюджетным учреждениям на реализацию  ведомственной целевой программы развития «Укрепление материально-технической базы, проведение капитального ремонта зданий и сооружений учреждений, в отношении которых функции и полномочия учредителя осуществляет Управление образования города Пензы, здания Управления образования города Пензы и обеспечение их безопасности на 2014 - 2016 годы», утвержденной постановлением администрации города Пензы от 20.09.2013 №1067/2; </w:t>
      </w:r>
    </w:p>
    <w:p w:rsidR="00985D3E" w:rsidRPr="00964176" w:rsidRDefault="00985D3E" w:rsidP="00D01D05">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lastRenderedPageBreak/>
        <w:t>4) устранить нарушения Федерального закона от 06.12.2011 №402-ФЗ «О бухгалтерском учете»,  выявленные в результате проведения контрольного мероприятия, а именно принятие к учету материальных запасов оставшихся после ремонта (демонтажа) отражать в бухгалтерском учете в момент совершения факта хозяйственной жизни или непосредственно после его окончания.</w:t>
      </w:r>
    </w:p>
    <w:p w:rsidR="00D01D05" w:rsidRPr="00D62AE1" w:rsidRDefault="00D01D05" w:rsidP="00D01D05">
      <w:pPr>
        <w:spacing w:after="0" w:line="240" w:lineRule="auto"/>
        <w:ind w:firstLine="567"/>
        <w:jc w:val="both"/>
        <w:rPr>
          <w:rFonts w:ascii="Times New Roman" w:eastAsia="Times New Roman" w:hAnsi="Times New Roman" w:cs="Times New Roman"/>
          <w:bCs/>
          <w:sz w:val="16"/>
          <w:szCs w:val="16"/>
        </w:rPr>
      </w:pPr>
    </w:p>
    <w:p w:rsidR="00985D3E" w:rsidRPr="00964176" w:rsidRDefault="00985D3E" w:rsidP="00D01D05">
      <w:pPr>
        <w:spacing w:after="0" w:line="240" w:lineRule="auto"/>
        <w:ind w:firstLine="567"/>
        <w:jc w:val="both"/>
        <w:rPr>
          <w:rFonts w:ascii="Times New Roman" w:eastAsia="Times New Roman" w:hAnsi="Times New Roman" w:cs="Times New Roman"/>
          <w:bCs/>
        </w:rPr>
      </w:pPr>
      <w:r w:rsidRPr="00964176">
        <w:rPr>
          <w:rFonts w:ascii="Times New Roman" w:eastAsia="Times New Roman" w:hAnsi="Times New Roman" w:cs="Times New Roman"/>
          <w:bCs/>
        </w:rPr>
        <w:t xml:space="preserve">3. Рекомендовать муниципальному бюджетному дошкольному образовательному учреждению детскому саду </w:t>
      </w:r>
      <w:proofErr w:type="spellStart"/>
      <w:r w:rsidRPr="00964176">
        <w:rPr>
          <w:rFonts w:ascii="Times New Roman" w:eastAsia="Times New Roman" w:hAnsi="Times New Roman" w:cs="Times New Roman"/>
          <w:bCs/>
        </w:rPr>
        <w:t>общеразвивающего</w:t>
      </w:r>
      <w:proofErr w:type="spellEnd"/>
      <w:r w:rsidRPr="00964176">
        <w:rPr>
          <w:rFonts w:ascii="Times New Roman" w:eastAsia="Times New Roman" w:hAnsi="Times New Roman" w:cs="Times New Roman"/>
          <w:bCs/>
        </w:rPr>
        <w:t xml:space="preserve"> вида с приоритетным осуществлением деятельности по познавательно-речевому направлению развития детей №71 г. Пензы (О.П Вавилова): </w:t>
      </w:r>
    </w:p>
    <w:p w:rsidR="00985D3E" w:rsidRPr="00964176" w:rsidRDefault="00985D3E" w:rsidP="00D01D05">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bCs/>
        </w:rPr>
        <w:t xml:space="preserve">1) </w:t>
      </w:r>
      <w:r w:rsidRPr="00964176">
        <w:rPr>
          <w:rFonts w:ascii="Times New Roman" w:eastAsia="Times New Roman" w:hAnsi="Times New Roman" w:cs="Times New Roman"/>
        </w:rPr>
        <w:t>руководствуясь  ст.708 Гражданского кодекса Российской Федерации и условиями заключенного договора принять меры к взысканию с подрядчика неустойки за нарушение сроков выполнения работ по капитальному ремонту здания по гражданско-правовому договору от 18.09.2012 №0355300078712000008-0157908-02 на сумму несвоевременного выполнения работ 3803,0 тыс.руб.;</w:t>
      </w:r>
    </w:p>
    <w:p w:rsidR="00985D3E" w:rsidRPr="00964176" w:rsidRDefault="00985D3E" w:rsidP="00D01D05">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bCs/>
        </w:rPr>
        <w:t xml:space="preserve">2) устранить нарушения, выявленные в результате проведения контрольного мероприятия, </w:t>
      </w:r>
      <w:r w:rsidRPr="00964176">
        <w:rPr>
          <w:rFonts w:ascii="Times New Roman" w:eastAsia="Times New Roman" w:hAnsi="Times New Roman" w:cs="Times New Roman"/>
        </w:rPr>
        <w:t>а именно первичные учетные документы (акты выполненных работ КС-2) принимать</w:t>
      </w:r>
      <w:r w:rsidRPr="00964176">
        <w:rPr>
          <w:rFonts w:ascii="Times New Roman" w:eastAsia="Times New Roman" w:hAnsi="Times New Roman" w:cs="Times New Roman"/>
          <w:bCs/>
        </w:rPr>
        <w:t xml:space="preserve"> к бухгалтерскому учету в соответствии с требованиями Федерального закона от 06.12.2011 №402-ФЗ «О бухгалтерском учете»,  пункта 11  </w:t>
      </w:r>
      <w:r w:rsidRPr="00964176">
        <w:rPr>
          <w:rFonts w:ascii="Times New Roman" w:eastAsia="Times New Roman" w:hAnsi="Times New Roman" w:cs="Times New Roman"/>
        </w:rPr>
        <w:t xml:space="preserve">Инструкции по применению </w:t>
      </w:r>
      <w:r w:rsidRPr="00834796">
        <w:rPr>
          <w:rFonts w:ascii="Times New Roman" w:eastAsia="Times New Roman" w:hAnsi="Times New Roman" w:cs="Times New Roman"/>
        </w:rPr>
        <w:t xml:space="preserve">Единого </w:t>
      </w:r>
      <w:hyperlink r:id="rId63" w:history="1">
        <w:r w:rsidRPr="00834796">
          <w:rPr>
            <w:rStyle w:val="a6"/>
            <w:rFonts w:ascii="Times New Roman" w:eastAsia="Times New Roman" w:hAnsi="Times New Roman" w:cs="Times New Roman"/>
            <w:u w:val="none"/>
          </w:rPr>
          <w:t>плана</w:t>
        </w:r>
      </w:hyperlink>
      <w:r w:rsidRPr="00834796">
        <w:rPr>
          <w:rFonts w:ascii="Times New Roman" w:eastAsia="Times New Roman" w:hAnsi="Times New Roman" w:cs="Times New Roman"/>
        </w:rPr>
        <w:t xml:space="preserve"> счетов</w:t>
      </w:r>
      <w:r w:rsidRPr="00964176">
        <w:rPr>
          <w:rFonts w:ascii="Times New Roman" w:eastAsia="Times New Roman" w:hAnsi="Times New Roman" w:cs="Times New Roman"/>
        </w:rPr>
        <w:t xml:space="preserve">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w:t>
      </w:r>
    </w:p>
    <w:p w:rsidR="00D01D05" w:rsidRPr="00D62AE1" w:rsidRDefault="00D01D05" w:rsidP="00D01D05">
      <w:pPr>
        <w:spacing w:after="0" w:line="240" w:lineRule="auto"/>
        <w:ind w:firstLine="567"/>
        <w:jc w:val="both"/>
        <w:rPr>
          <w:rFonts w:ascii="Times New Roman" w:eastAsia="Times New Roman" w:hAnsi="Times New Roman" w:cs="Times New Roman"/>
          <w:bCs/>
          <w:sz w:val="16"/>
          <w:szCs w:val="16"/>
        </w:rPr>
      </w:pPr>
    </w:p>
    <w:p w:rsidR="00985D3E" w:rsidRPr="00964176" w:rsidRDefault="00985D3E" w:rsidP="00D01D05">
      <w:pPr>
        <w:spacing w:after="0" w:line="240" w:lineRule="auto"/>
        <w:ind w:firstLine="567"/>
        <w:jc w:val="both"/>
        <w:rPr>
          <w:rFonts w:ascii="Times New Roman" w:eastAsia="Times New Roman" w:hAnsi="Times New Roman" w:cs="Times New Roman"/>
          <w:bCs/>
        </w:rPr>
      </w:pPr>
      <w:r w:rsidRPr="00964176">
        <w:rPr>
          <w:rFonts w:ascii="Times New Roman" w:eastAsia="Times New Roman" w:hAnsi="Times New Roman" w:cs="Times New Roman"/>
          <w:bCs/>
        </w:rPr>
        <w:t>4. Рекомендовать муниципальному бюджетному дошкольному образовательному учреждению</w:t>
      </w:r>
      <w:r w:rsidRPr="00964176">
        <w:rPr>
          <w:rFonts w:ascii="Times New Roman" w:eastAsia="Times New Roman" w:hAnsi="Times New Roman" w:cs="Times New Roman"/>
        </w:rPr>
        <w:t xml:space="preserve"> детскому саду комбинированного вида №105 города Пензы (С.Н. </w:t>
      </w:r>
      <w:proofErr w:type="spellStart"/>
      <w:r w:rsidRPr="00964176">
        <w:rPr>
          <w:rFonts w:ascii="Times New Roman" w:eastAsia="Times New Roman" w:hAnsi="Times New Roman" w:cs="Times New Roman"/>
        </w:rPr>
        <w:t>Зюзина</w:t>
      </w:r>
      <w:proofErr w:type="spellEnd"/>
      <w:r w:rsidRPr="00964176">
        <w:rPr>
          <w:rFonts w:ascii="Times New Roman" w:eastAsia="Times New Roman" w:hAnsi="Times New Roman" w:cs="Times New Roman"/>
        </w:rPr>
        <w:t>):</w:t>
      </w:r>
      <w:r w:rsidRPr="00964176">
        <w:rPr>
          <w:rFonts w:ascii="Times New Roman" w:eastAsia="Times New Roman" w:hAnsi="Times New Roman" w:cs="Times New Roman"/>
          <w:bCs/>
        </w:rPr>
        <w:t xml:space="preserve"> </w:t>
      </w:r>
    </w:p>
    <w:p w:rsidR="00985D3E" w:rsidRPr="00964176" w:rsidRDefault="00985D3E" w:rsidP="00D01D05">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1) руководствуясь  ст.708 Гражданского кодекса Российской Федерации и условиями заключенного договора принять меры к взысканию с подрядчика неустойки за нарушение сроков выполнения работ по капитальному ремонту здания филиала №2   по адресу: ул. Тарханова, 3 по гражданско-правовому договору от 07.08.2012 №0355300094812000006-0142100-02 на сумму несвоевременного выполнения работ 2160,7 тыс.руб.;</w:t>
      </w:r>
    </w:p>
    <w:p w:rsidR="00985D3E" w:rsidRPr="00964176" w:rsidRDefault="00985D3E" w:rsidP="00D01D05">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bCs/>
        </w:rPr>
        <w:t xml:space="preserve">2) устранить нарушения, выявленные в результате проведения контрольного мероприятия, </w:t>
      </w:r>
      <w:r w:rsidRPr="00964176">
        <w:rPr>
          <w:rFonts w:ascii="Times New Roman" w:eastAsia="Times New Roman" w:hAnsi="Times New Roman" w:cs="Times New Roman"/>
        </w:rPr>
        <w:t>а именно первичные учетные документы (акты выполненных работ КС-2) принимать</w:t>
      </w:r>
      <w:r w:rsidRPr="00964176">
        <w:rPr>
          <w:rFonts w:ascii="Times New Roman" w:eastAsia="Times New Roman" w:hAnsi="Times New Roman" w:cs="Times New Roman"/>
          <w:bCs/>
        </w:rPr>
        <w:t xml:space="preserve"> к бухгалтерскому учету в соответствии с требованиями Федерального закона от 06.12.2011 №402-ФЗ «О бухгалтерском учете»,  пункта 11  </w:t>
      </w:r>
      <w:r w:rsidRPr="00964176">
        <w:rPr>
          <w:rFonts w:ascii="Times New Roman" w:eastAsia="Times New Roman" w:hAnsi="Times New Roman" w:cs="Times New Roman"/>
        </w:rPr>
        <w:t xml:space="preserve">Инструкции по применению </w:t>
      </w:r>
      <w:r w:rsidRPr="00834796">
        <w:rPr>
          <w:rFonts w:ascii="Times New Roman" w:eastAsia="Times New Roman" w:hAnsi="Times New Roman" w:cs="Times New Roman"/>
        </w:rPr>
        <w:t xml:space="preserve">Единого </w:t>
      </w:r>
      <w:hyperlink r:id="rId64" w:history="1">
        <w:r w:rsidRPr="00834796">
          <w:rPr>
            <w:rStyle w:val="a6"/>
            <w:rFonts w:ascii="Times New Roman" w:eastAsia="Times New Roman" w:hAnsi="Times New Roman" w:cs="Times New Roman"/>
            <w:u w:val="none"/>
          </w:rPr>
          <w:t>плана</w:t>
        </w:r>
      </w:hyperlink>
      <w:r w:rsidRPr="00834796">
        <w:rPr>
          <w:rFonts w:ascii="Times New Roman" w:eastAsia="Times New Roman" w:hAnsi="Times New Roman" w:cs="Times New Roman"/>
        </w:rPr>
        <w:t xml:space="preserve"> счетов</w:t>
      </w:r>
      <w:r w:rsidRPr="00964176">
        <w:rPr>
          <w:rFonts w:ascii="Times New Roman" w:eastAsia="Times New Roman" w:hAnsi="Times New Roman" w:cs="Times New Roman"/>
        </w:rPr>
        <w:t xml:space="preserve">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w:t>
      </w:r>
    </w:p>
    <w:p w:rsidR="00D01D05" w:rsidRPr="00D62AE1" w:rsidRDefault="00D01D05" w:rsidP="00D01D05">
      <w:pPr>
        <w:spacing w:after="0" w:line="240" w:lineRule="auto"/>
        <w:ind w:firstLine="567"/>
        <w:jc w:val="both"/>
        <w:rPr>
          <w:rFonts w:ascii="Times New Roman" w:eastAsia="Times New Roman" w:hAnsi="Times New Roman" w:cs="Times New Roman"/>
          <w:bCs/>
          <w:spacing w:val="-4"/>
          <w:sz w:val="16"/>
          <w:szCs w:val="16"/>
        </w:rPr>
      </w:pPr>
    </w:p>
    <w:p w:rsidR="00985D3E" w:rsidRPr="00964176" w:rsidRDefault="00985D3E" w:rsidP="00D01D05">
      <w:pPr>
        <w:spacing w:after="0" w:line="240" w:lineRule="auto"/>
        <w:ind w:firstLine="567"/>
        <w:jc w:val="both"/>
        <w:rPr>
          <w:rFonts w:ascii="Times New Roman" w:eastAsia="Times New Roman" w:hAnsi="Times New Roman" w:cs="Times New Roman"/>
          <w:spacing w:val="-4"/>
        </w:rPr>
      </w:pPr>
      <w:r w:rsidRPr="00964176">
        <w:rPr>
          <w:rFonts w:ascii="Times New Roman" w:eastAsia="Times New Roman" w:hAnsi="Times New Roman" w:cs="Times New Roman"/>
          <w:bCs/>
          <w:spacing w:val="-4"/>
        </w:rPr>
        <w:t>5. Рекомендовать муниципальному бюджетному дошкольному образовательному учреждению</w:t>
      </w:r>
      <w:r w:rsidRPr="00964176">
        <w:rPr>
          <w:rFonts w:ascii="Times New Roman" w:eastAsia="Times New Roman" w:hAnsi="Times New Roman" w:cs="Times New Roman"/>
          <w:spacing w:val="-4"/>
        </w:rPr>
        <w:t xml:space="preserve"> детскому саду комбинированного вида №137 города Пензы (С.В. Петрунина):  </w:t>
      </w:r>
    </w:p>
    <w:p w:rsidR="00985D3E" w:rsidRPr="00964176" w:rsidRDefault="00985D3E" w:rsidP="00D01D05">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1) руководствуясь  ст.708 Гражданского кодекса Российской Федерации и условиями заключенного договора принять меры к взысканию с подрядчика неустойки за нарушение сроков выполнения работ по капитальному ремонту филиала №2 по адресу: ул. Ульяновская, 28 по гражданско-правовому договору от 10.09.2012 №0355300099212000013-0191954-02 на сумму несвоевременного выполнения работ 4676,4 тыс.руб.;</w:t>
      </w:r>
    </w:p>
    <w:p w:rsidR="00985D3E" w:rsidRPr="00964176" w:rsidRDefault="00985D3E" w:rsidP="00D01D05">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bCs/>
        </w:rPr>
        <w:t xml:space="preserve">2) устранить нарушения, выявленные в результате проведения контрольного мероприятия, </w:t>
      </w:r>
      <w:r w:rsidRPr="00964176">
        <w:rPr>
          <w:rFonts w:ascii="Times New Roman" w:eastAsia="Times New Roman" w:hAnsi="Times New Roman" w:cs="Times New Roman"/>
        </w:rPr>
        <w:t>а именно первичные учетные документы (акты выполненных работ КС-2) принимать</w:t>
      </w:r>
      <w:r w:rsidRPr="00964176">
        <w:rPr>
          <w:rFonts w:ascii="Times New Roman" w:eastAsia="Times New Roman" w:hAnsi="Times New Roman" w:cs="Times New Roman"/>
          <w:bCs/>
        </w:rPr>
        <w:t xml:space="preserve"> к бухгалтерскому учету в соответствии с требованиями Федерального закона от 06.12.2011 №402-ФЗ «О бухгалтерском учете»,  пункта 11  </w:t>
      </w:r>
      <w:r w:rsidRPr="00964176">
        <w:rPr>
          <w:rFonts w:ascii="Times New Roman" w:eastAsia="Times New Roman" w:hAnsi="Times New Roman" w:cs="Times New Roman"/>
        </w:rPr>
        <w:t xml:space="preserve">Инструкции по применению Единого </w:t>
      </w:r>
      <w:hyperlink r:id="rId65" w:history="1">
        <w:r w:rsidRPr="00964176">
          <w:rPr>
            <w:rStyle w:val="a6"/>
            <w:rFonts w:ascii="Times New Roman" w:eastAsia="Times New Roman" w:hAnsi="Times New Roman" w:cs="Times New Roman"/>
            <w:color w:val="auto"/>
          </w:rPr>
          <w:t>плана</w:t>
        </w:r>
      </w:hyperlink>
      <w:r w:rsidRPr="00964176">
        <w:rPr>
          <w:rFonts w:ascii="Times New Roman" w:eastAsia="Times New Roman" w:hAnsi="Times New Roman" w:cs="Times New Roman"/>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к бухгалтерскому учету принимать материалы, остающиеся в распоряжении Учреждения после частичной разборки, ремонта, демонтажа в </w:t>
      </w:r>
      <w:r w:rsidRPr="00964176">
        <w:rPr>
          <w:rFonts w:ascii="Times New Roman" w:eastAsia="Times New Roman" w:hAnsi="Times New Roman" w:cs="Times New Roman"/>
        </w:rPr>
        <w:lastRenderedPageBreak/>
        <w:t>соответствии с требованиями пункта 34 Инструкции по применению Плана счетов бухгалтерского учета бюджетных учреждений, утвержденной приказом Минфина РФ от 16.12.2010 №174н.</w:t>
      </w:r>
    </w:p>
    <w:p w:rsidR="00D01D05" w:rsidRPr="00D62AE1" w:rsidRDefault="00D01D05" w:rsidP="00D01D05">
      <w:pPr>
        <w:spacing w:after="0" w:line="240" w:lineRule="auto"/>
        <w:ind w:firstLine="567"/>
        <w:jc w:val="both"/>
        <w:rPr>
          <w:rFonts w:ascii="Times New Roman" w:eastAsia="Times New Roman" w:hAnsi="Times New Roman" w:cs="Times New Roman"/>
          <w:bCs/>
          <w:sz w:val="16"/>
          <w:szCs w:val="16"/>
        </w:rPr>
      </w:pPr>
    </w:p>
    <w:p w:rsidR="00985D3E" w:rsidRPr="00964176" w:rsidRDefault="00FD1025" w:rsidP="00D01D05">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bCs/>
        </w:rPr>
        <w:t xml:space="preserve">6. </w:t>
      </w:r>
      <w:r w:rsidR="00985D3E" w:rsidRPr="00964176">
        <w:rPr>
          <w:rFonts w:ascii="Times New Roman" w:eastAsia="Times New Roman" w:hAnsi="Times New Roman" w:cs="Times New Roman"/>
          <w:bCs/>
        </w:rPr>
        <w:t>Рекомендовать</w:t>
      </w:r>
      <w:r w:rsidR="00985D3E" w:rsidRPr="00964176">
        <w:rPr>
          <w:rFonts w:ascii="Times New Roman" w:eastAsia="Times New Roman" w:hAnsi="Times New Roman" w:cs="Times New Roman"/>
        </w:rPr>
        <w:t xml:space="preserve"> муниципальному бюджетному общеобразовательному учреждению средней общеобразовательной школе №19 города Пензы (Ю.В. Романов): </w:t>
      </w:r>
      <w:r w:rsidR="00985D3E" w:rsidRPr="00964176">
        <w:rPr>
          <w:rFonts w:ascii="Times New Roman" w:eastAsia="Times New Roman" w:hAnsi="Times New Roman" w:cs="Times New Roman"/>
          <w:bCs/>
        </w:rPr>
        <w:t xml:space="preserve">устранить нарушения пунктов 34, 50, 99  </w:t>
      </w:r>
      <w:r w:rsidR="00985D3E" w:rsidRPr="00964176">
        <w:rPr>
          <w:rFonts w:ascii="Times New Roman" w:eastAsia="Times New Roman" w:hAnsi="Times New Roman" w:cs="Times New Roman"/>
        </w:rPr>
        <w:t xml:space="preserve">Инструкции по применению Единого </w:t>
      </w:r>
      <w:hyperlink r:id="rId66" w:history="1">
        <w:r w:rsidR="00985D3E" w:rsidRPr="00964176">
          <w:rPr>
            <w:rStyle w:val="a6"/>
            <w:rFonts w:ascii="Times New Roman" w:eastAsia="Times New Roman" w:hAnsi="Times New Roman" w:cs="Times New Roman"/>
            <w:color w:val="auto"/>
          </w:rPr>
          <w:t>плана</w:t>
        </w:r>
      </w:hyperlink>
      <w:r w:rsidR="00985D3E" w:rsidRPr="00964176">
        <w:rPr>
          <w:rFonts w:ascii="Times New Roman" w:eastAsia="Times New Roman" w:hAnsi="Times New Roman" w:cs="Times New Roman"/>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w:t>
      </w:r>
      <w:r w:rsidR="00985D3E" w:rsidRPr="00964176">
        <w:rPr>
          <w:rFonts w:ascii="Times New Roman" w:eastAsia="Times New Roman" w:hAnsi="Times New Roman" w:cs="Times New Roman"/>
          <w:bCs/>
        </w:rPr>
        <w:t xml:space="preserve"> выявленные в результате проведения контрольного мероприятия, а именно при приеме объектов основных средств оформлять акты приема передачи объектов основных средств (кроме зданий и сооружений), учет объектов основных средств стоимостью до 3,0 тыс.руб. списывать с балансового учета с одновременным отражением на </w:t>
      </w:r>
      <w:proofErr w:type="spellStart"/>
      <w:r w:rsidR="00985D3E" w:rsidRPr="00964176">
        <w:rPr>
          <w:rFonts w:ascii="Times New Roman" w:eastAsia="Times New Roman" w:hAnsi="Times New Roman" w:cs="Times New Roman"/>
          <w:bCs/>
        </w:rPr>
        <w:t>забалансовых</w:t>
      </w:r>
      <w:proofErr w:type="spellEnd"/>
      <w:r w:rsidR="00985D3E" w:rsidRPr="00964176">
        <w:rPr>
          <w:rFonts w:ascii="Times New Roman" w:eastAsia="Times New Roman" w:hAnsi="Times New Roman" w:cs="Times New Roman"/>
          <w:bCs/>
        </w:rPr>
        <w:t xml:space="preserve"> счетах, не допускать расходование средств, выделенных на приобретение объектов основных средств, на покупку материальных запасов</w:t>
      </w:r>
      <w:r w:rsidR="00985D3E" w:rsidRPr="00964176">
        <w:rPr>
          <w:rFonts w:ascii="Times New Roman" w:eastAsia="Times New Roman" w:hAnsi="Times New Roman" w:cs="Times New Roman"/>
        </w:rPr>
        <w:t>.</w:t>
      </w:r>
    </w:p>
    <w:p w:rsidR="00D01D05" w:rsidRPr="00D62AE1" w:rsidRDefault="00D01D05" w:rsidP="00D01D05">
      <w:pPr>
        <w:spacing w:after="0" w:line="240" w:lineRule="auto"/>
        <w:ind w:firstLine="567"/>
        <w:jc w:val="both"/>
        <w:rPr>
          <w:rFonts w:ascii="Times New Roman" w:eastAsia="Times New Roman" w:hAnsi="Times New Roman" w:cs="Times New Roman"/>
          <w:spacing w:val="-4"/>
          <w:sz w:val="16"/>
          <w:szCs w:val="16"/>
        </w:rPr>
      </w:pPr>
    </w:p>
    <w:p w:rsidR="00985D3E" w:rsidRPr="00964176" w:rsidRDefault="00985D3E" w:rsidP="00D01D05">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spacing w:val="-4"/>
        </w:rPr>
        <w:t>7</w:t>
      </w:r>
      <w:r w:rsidRPr="00964176">
        <w:rPr>
          <w:rFonts w:ascii="Times New Roman" w:eastAsia="Times New Roman" w:hAnsi="Times New Roman" w:cs="Times New Roman"/>
          <w:bCs/>
          <w:spacing w:val="-4"/>
        </w:rPr>
        <w:t>. Рекомендовать</w:t>
      </w:r>
      <w:r w:rsidRPr="00964176">
        <w:rPr>
          <w:rFonts w:ascii="Times New Roman" w:eastAsia="Times New Roman" w:hAnsi="Times New Roman" w:cs="Times New Roman"/>
          <w:spacing w:val="-4"/>
        </w:rPr>
        <w:t xml:space="preserve"> муниципальному бюджетному общеобразовательному учреждению «Средняя общеобразовательная школа №43</w:t>
      </w:r>
      <w:r w:rsidRPr="00964176">
        <w:rPr>
          <w:rFonts w:ascii="Times New Roman" w:eastAsia="Times New Roman" w:hAnsi="Times New Roman" w:cs="Times New Roman"/>
          <w:b/>
          <w:spacing w:val="-4"/>
        </w:rPr>
        <w:t xml:space="preserve"> </w:t>
      </w:r>
      <w:r w:rsidRPr="00964176">
        <w:rPr>
          <w:rFonts w:ascii="Times New Roman" w:eastAsia="Times New Roman" w:hAnsi="Times New Roman" w:cs="Times New Roman"/>
          <w:spacing w:val="-4"/>
        </w:rPr>
        <w:t>города Пензы» (Д.В. Свиридов):</w:t>
      </w:r>
      <w:r w:rsidRPr="00964176">
        <w:rPr>
          <w:rFonts w:ascii="Times New Roman" w:eastAsia="Times New Roman" w:hAnsi="Times New Roman" w:cs="Times New Roman"/>
        </w:rPr>
        <w:t xml:space="preserve"> руководствуясь  ст.708 Гражданского кодекса Российской Федерации и условиями заключенного договора принять меры к взысканию с подрядчика неустойки за нарушение сроков выполнения работ по капитальному ремонту здания по гражданско-правовому договору от 26.11.2012 №0355300017112000004-0154359-01 на сумму несвоевременного выполнения работ 574,9 тыс.руб., по гражданско-правовому договору от 15.07.2013 №0355300017113000004-0154359-02 на сумму несвоевременного выполнения работ 2646,0 тыс.руб.</w:t>
      </w:r>
    </w:p>
    <w:p w:rsidR="00D01D05" w:rsidRPr="00D62AE1" w:rsidRDefault="00D01D05" w:rsidP="00D01D05">
      <w:pPr>
        <w:spacing w:after="0" w:line="240" w:lineRule="auto"/>
        <w:ind w:firstLine="567"/>
        <w:jc w:val="both"/>
        <w:rPr>
          <w:rFonts w:ascii="Times New Roman" w:eastAsia="Times New Roman" w:hAnsi="Times New Roman" w:cs="Times New Roman"/>
          <w:bCs/>
          <w:sz w:val="16"/>
          <w:szCs w:val="16"/>
        </w:rPr>
      </w:pPr>
    </w:p>
    <w:p w:rsidR="00985D3E" w:rsidRPr="00964176" w:rsidRDefault="00985D3E" w:rsidP="00D01D05">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bCs/>
        </w:rPr>
        <w:t>8.Рекомендовать</w:t>
      </w:r>
      <w:r w:rsidRPr="00964176">
        <w:rPr>
          <w:rFonts w:ascii="Times New Roman" w:eastAsia="Times New Roman" w:hAnsi="Times New Roman" w:cs="Times New Roman"/>
        </w:rPr>
        <w:t xml:space="preserve"> муниципальному бюджетному общеобразовательному учреждению «Средняя общеобразовательная школа №52 г. Пензы» (Е.Н. </w:t>
      </w:r>
      <w:proofErr w:type="spellStart"/>
      <w:r w:rsidRPr="00964176">
        <w:rPr>
          <w:rFonts w:ascii="Times New Roman" w:eastAsia="Times New Roman" w:hAnsi="Times New Roman" w:cs="Times New Roman"/>
        </w:rPr>
        <w:t>Куканова</w:t>
      </w:r>
      <w:proofErr w:type="spellEnd"/>
      <w:r w:rsidRPr="00964176">
        <w:rPr>
          <w:rFonts w:ascii="Times New Roman" w:eastAsia="Times New Roman" w:hAnsi="Times New Roman" w:cs="Times New Roman"/>
        </w:rPr>
        <w:t>):</w:t>
      </w:r>
      <w:r w:rsidRPr="00964176">
        <w:rPr>
          <w:rFonts w:ascii="Times New Roman" w:eastAsia="Times New Roman" w:hAnsi="Times New Roman" w:cs="Times New Roman"/>
          <w:bCs/>
        </w:rPr>
        <w:t xml:space="preserve"> устранить нарушения пункта 11  </w:t>
      </w:r>
      <w:r w:rsidRPr="00964176">
        <w:rPr>
          <w:rFonts w:ascii="Times New Roman" w:eastAsia="Times New Roman" w:hAnsi="Times New Roman" w:cs="Times New Roman"/>
        </w:rPr>
        <w:t xml:space="preserve">Инструкции по применению Единого </w:t>
      </w:r>
      <w:hyperlink r:id="rId67" w:history="1">
        <w:r w:rsidRPr="00964176">
          <w:rPr>
            <w:rStyle w:val="a6"/>
            <w:rFonts w:ascii="Times New Roman" w:eastAsia="Times New Roman" w:hAnsi="Times New Roman" w:cs="Times New Roman"/>
            <w:color w:val="auto"/>
          </w:rPr>
          <w:t>плана</w:t>
        </w:r>
      </w:hyperlink>
      <w:r w:rsidRPr="00964176">
        <w:rPr>
          <w:rFonts w:ascii="Times New Roman" w:eastAsia="Times New Roman" w:hAnsi="Times New Roman" w:cs="Times New Roman"/>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w:t>
      </w:r>
      <w:r w:rsidRPr="00964176">
        <w:rPr>
          <w:rFonts w:ascii="Times New Roman" w:eastAsia="Times New Roman" w:hAnsi="Times New Roman" w:cs="Times New Roman"/>
          <w:bCs/>
        </w:rPr>
        <w:t xml:space="preserve"> выявленные в результате проведения контрольного мероприятия, а именно первичные учетные документы принимать к бухгалтерскому учету по мере совершения операций,</w:t>
      </w:r>
      <w:r w:rsidRPr="00964176">
        <w:rPr>
          <w:rFonts w:ascii="Times New Roman" w:eastAsia="Times New Roman" w:hAnsi="Times New Roman" w:cs="Times New Roman"/>
        </w:rPr>
        <w:t xml:space="preserve"> но не позднее следующего дня после получения первичного (сводного) учетного документа.</w:t>
      </w:r>
    </w:p>
    <w:p w:rsidR="00FD1025" w:rsidRPr="00964176" w:rsidRDefault="00FD1025" w:rsidP="00D01D05">
      <w:pPr>
        <w:spacing w:after="0" w:line="240" w:lineRule="auto"/>
        <w:ind w:firstLine="567"/>
        <w:jc w:val="both"/>
        <w:rPr>
          <w:rFonts w:ascii="Times New Roman" w:eastAsia="Times New Roman" w:hAnsi="Times New Roman" w:cs="Times New Roman"/>
        </w:rPr>
      </w:pPr>
    </w:p>
    <w:p w:rsidR="00985D3E" w:rsidRPr="00964176" w:rsidRDefault="00985D3E" w:rsidP="00D01D05">
      <w:pPr>
        <w:spacing w:after="0" w:line="240" w:lineRule="auto"/>
        <w:ind w:firstLine="709"/>
        <w:jc w:val="both"/>
        <w:rPr>
          <w:rFonts w:ascii="Times New Roman" w:eastAsia="Times New Roman" w:hAnsi="Times New Roman" w:cs="Times New Roman"/>
        </w:rPr>
      </w:pPr>
      <w:r w:rsidRPr="00964176">
        <w:rPr>
          <w:rFonts w:ascii="Times New Roman" w:eastAsia="Times New Roman" w:hAnsi="Times New Roman" w:cs="Times New Roman"/>
        </w:rPr>
        <w:t xml:space="preserve">В Контрольно-счетную палату представлены информации по устранению выявленных нарушений: Управлением образования города Пензы (письмо от 20.08.2014 № 1933/01-28); МБДОУ детский сад </w:t>
      </w:r>
      <w:proofErr w:type="spellStart"/>
      <w:r w:rsidRPr="00964176">
        <w:rPr>
          <w:rFonts w:ascii="Times New Roman" w:eastAsia="Times New Roman" w:hAnsi="Times New Roman" w:cs="Times New Roman"/>
        </w:rPr>
        <w:t>общеразвивающего</w:t>
      </w:r>
      <w:proofErr w:type="spellEnd"/>
      <w:r w:rsidRPr="00964176">
        <w:rPr>
          <w:rFonts w:ascii="Times New Roman" w:eastAsia="Times New Roman" w:hAnsi="Times New Roman" w:cs="Times New Roman"/>
        </w:rPr>
        <w:t xml:space="preserve"> вида с приоритетным осуществлением деятельности по познавательному - речевому направлению развития детей №71 г.Пензы (письмо от 11.08.2014 №151); МБДОУ детский сад комбинированного вида №105 города Пензы (письмо от 25.08.2014 №33); МБДОУ детский сад комбинированного вида №137 города Пензы (письмо от 20.08.2014 №230); МБОУ СОШ №19 города Пензы (письмо от 11.08.2014 б/</w:t>
      </w:r>
      <w:proofErr w:type="spellStart"/>
      <w:r w:rsidRPr="00964176">
        <w:rPr>
          <w:rFonts w:ascii="Times New Roman" w:eastAsia="Times New Roman" w:hAnsi="Times New Roman" w:cs="Times New Roman"/>
        </w:rPr>
        <w:t>н</w:t>
      </w:r>
      <w:proofErr w:type="spellEnd"/>
      <w:r w:rsidRPr="00964176">
        <w:rPr>
          <w:rFonts w:ascii="Times New Roman" w:eastAsia="Times New Roman" w:hAnsi="Times New Roman" w:cs="Times New Roman"/>
        </w:rPr>
        <w:t>); МБОУ СОШ №43 г.Пензы (письмо от 22.08.2014 №81); МБОУ СОШ №52 г.Пензы (письмо от 09.09.2014 №122)</w:t>
      </w:r>
      <w:r w:rsidR="002D260A" w:rsidRPr="00964176">
        <w:rPr>
          <w:rFonts w:ascii="Times New Roman" w:eastAsia="Times New Roman" w:hAnsi="Times New Roman" w:cs="Times New Roman"/>
        </w:rPr>
        <w:t>.</w:t>
      </w:r>
    </w:p>
    <w:p w:rsidR="002D260A" w:rsidRPr="00964176" w:rsidRDefault="002D260A" w:rsidP="00D01D05">
      <w:pPr>
        <w:spacing w:after="0" w:line="240" w:lineRule="auto"/>
        <w:ind w:firstLine="709"/>
        <w:jc w:val="both"/>
        <w:rPr>
          <w:rFonts w:ascii="Times New Roman" w:eastAsia="Times New Roman" w:hAnsi="Times New Roman" w:cs="Times New Roman"/>
        </w:rPr>
      </w:pPr>
      <w:r w:rsidRPr="00964176">
        <w:rPr>
          <w:rFonts w:ascii="Times New Roman" w:eastAsia="Times New Roman" w:hAnsi="Times New Roman" w:cs="Times New Roman"/>
        </w:rPr>
        <w:t xml:space="preserve">Из представленных учреждениями </w:t>
      </w:r>
      <w:r w:rsidR="0020342B" w:rsidRPr="00964176">
        <w:rPr>
          <w:rFonts w:ascii="Times New Roman" w:eastAsia="Times New Roman" w:hAnsi="Times New Roman" w:cs="Times New Roman"/>
        </w:rPr>
        <w:t>(№71,105,137 и 43)</w:t>
      </w:r>
      <w:r w:rsidR="0020342B">
        <w:rPr>
          <w:rFonts w:ascii="Times New Roman" w:eastAsia="Times New Roman" w:hAnsi="Times New Roman" w:cs="Times New Roman"/>
        </w:rPr>
        <w:t xml:space="preserve"> </w:t>
      </w:r>
      <w:r w:rsidRPr="00964176">
        <w:rPr>
          <w:rFonts w:ascii="Times New Roman" w:eastAsia="Times New Roman" w:hAnsi="Times New Roman" w:cs="Times New Roman"/>
        </w:rPr>
        <w:t>информаци</w:t>
      </w:r>
      <w:r w:rsidR="00FD1025" w:rsidRPr="00964176">
        <w:rPr>
          <w:rFonts w:ascii="Times New Roman" w:eastAsia="Times New Roman" w:hAnsi="Times New Roman" w:cs="Times New Roman"/>
        </w:rPr>
        <w:t xml:space="preserve">й  </w:t>
      </w:r>
      <w:r w:rsidRPr="00964176">
        <w:rPr>
          <w:rFonts w:ascii="Times New Roman" w:eastAsia="Times New Roman" w:hAnsi="Times New Roman" w:cs="Times New Roman"/>
        </w:rPr>
        <w:t xml:space="preserve"> и копий документов</w:t>
      </w:r>
      <w:r w:rsidR="00EC785D">
        <w:rPr>
          <w:rFonts w:ascii="Times New Roman" w:eastAsia="Times New Roman" w:hAnsi="Times New Roman" w:cs="Times New Roman"/>
        </w:rPr>
        <w:t>,</w:t>
      </w:r>
      <w:r w:rsidRPr="00964176">
        <w:rPr>
          <w:rFonts w:ascii="Times New Roman" w:eastAsia="Times New Roman" w:hAnsi="Times New Roman" w:cs="Times New Roman"/>
        </w:rPr>
        <w:t xml:space="preserve"> направлены претензии о взыскании неустойки с исполнителей ремонтных работ на общую сумму 672,986 тыс. руб.</w:t>
      </w:r>
    </w:p>
    <w:p w:rsidR="00FD1025" w:rsidRPr="00964176" w:rsidRDefault="00FD1025" w:rsidP="00D01D05">
      <w:pPr>
        <w:spacing w:after="0" w:line="240" w:lineRule="auto"/>
        <w:ind w:firstLine="709"/>
        <w:jc w:val="both"/>
        <w:rPr>
          <w:rFonts w:ascii="Times New Roman" w:eastAsia="Times New Roman" w:hAnsi="Times New Roman" w:cs="Times New Roman"/>
        </w:rPr>
      </w:pPr>
    </w:p>
    <w:p w:rsidR="00985D3E" w:rsidRPr="00964176" w:rsidRDefault="00985D3E" w:rsidP="00985D3E">
      <w:pPr>
        <w:spacing w:after="0" w:line="240" w:lineRule="auto"/>
        <w:ind w:firstLine="709"/>
        <w:jc w:val="both"/>
        <w:rPr>
          <w:rFonts w:ascii="Times New Roman" w:eastAsia="Times New Roman" w:hAnsi="Times New Roman" w:cs="Times New Roman"/>
          <w:bCs/>
        </w:rPr>
      </w:pPr>
      <w:r w:rsidRPr="00964176">
        <w:rPr>
          <w:rFonts w:ascii="Times New Roman" w:eastAsia="Times New Roman" w:hAnsi="Times New Roman" w:cs="Times New Roman"/>
        </w:rPr>
        <w:t xml:space="preserve">  </w:t>
      </w:r>
    </w:p>
    <w:p w:rsidR="002D260A" w:rsidRPr="00964176" w:rsidRDefault="002D260A" w:rsidP="00D01D05">
      <w:pPr>
        <w:widowControl w:val="0"/>
        <w:spacing w:after="0" w:line="240" w:lineRule="auto"/>
        <w:ind w:firstLine="567"/>
        <w:jc w:val="both"/>
        <w:rPr>
          <w:rFonts w:ascii="Times New Roman" w:hAnsi="Times New Roman" w:cs="Times New Roman"/>
          <w:b/>
        </w:rPr>
      </w:pPr>
      <w:r w:rsidRPr="00964176">
        <w:rPr>
          <w:rFonts w:ascii="Times New Roman" w:hAnsi="Times New Roman" w:cs="Times New Roman"/>
          <w:b/>
          <w:bCs/>
        </w:rPr>
        <w:t xml:space="preserve">Проведена проверка </w:t>
      </w:r>
      <w:r w:rsidRPr="00964176">
        <w:rPr>
          <w:rFonts w:ascii="Times New Roman" w:hAnsi="Times New Roman" w:cs="Times New Roman"/>
          <w:b/>
        </w:rPr>
        <w:t>законности, результативности использования средств бюджета города Пензы, а также соблюдения установленного порядка управления и распоряжения муниципальным имуществом в муниципальном бюджетном учреждении</w:t>
      </w:r>
      <w:r w:rsidR="00D01D05" w:rsidRPr="00964176">
        <w:rPr>
          <w:rFonts w:ascii="Times New Roman" w:hAnsi="Times New Roman" w:cs="Times New Roman"/>
          <w:b/>
        </w:rPr>
        <w:t xml:space="preserve"> </w:t>
      </w:r>
      <w:r w:rsidRPr="00964176">
        <w:rPr>
          <w:rFonts w:ascii="Times New Roman" w:hAnsi="Times New Roman" w:cs="Times New Roman"/>
          <w:b/>
        </w:rPr>
        <w:t>«Центр организации дорожного движения города Пензы» за 2013 год, в результате установлено:</w:t>
      </w:r>
    </w:p>
    <w:p w:rsidR="008B1B08" w:rsidRPr="00964176" w:rsidRDefault="008B1B08" w:rsidP="002D260A">
      <w:pPr>
        <w:widowControl w:val="0"/>
        <w:spacing w:after="0" w:line="240" w:lineRule="auto"/>
        <w:jc w:val="both"/>
        <w:rPr>
          <w:rFonts w:ascii="Times New Roman" w:hAnsi="Times New Roman" w:cs="Times New Roman"/>
          <w:i/>
        </w:rPr>
      </w:pPr>
    </w:p>
    <w:p w:rsidR="008B1B08" w:rsidRPr="00964176" w:rsidRDefault="008B1B08" w:rsidP="008B1B08">
      <w:pPr>
        <w:pStyle w:val="ac"/>
        <w:widowControl w:val="0"/>
        <w:rPr>
          <w:rFonts w:ascii="Times New Roman" w:hAnsi="Times New Roman"/>
          <w:bCs/>
        </w:rPr>
      </w:pPr>
      <w:r w:rsidRPr="00964176">
        <w:rPr>
          <w:rFonts w:ascii="Times New Roman" w:hAnsi="Times New Roman"/>
          <w:spacing w:val="-6"/>
        </w:rPr>
        <w:t xml:space="preserve">1. </w:t>
      </w:r>
      <w:r w:rsidRPr="00964176">
        <w:rPr>
          <w:rFonts w:ascii="Times New Roman" w:hAnsi="Times New Roman"/>
          <w:bCs/>
        </w:rPr>
        <w:t xml:space="preserve">Муниципальное бюджетное учреждение </w:t>
      </w:r>
      <w:r w:rsidRPr="00964176">
        <w:rPr>
          <w:rFonts w:ascii="Times New Roman" w:hAnsi="Times New Roman"/>
        </w:rPr>
        <w:t>«Центр организации дорожного движения города Пензы»,</w:t>
      </w:r>
      <w:r w:rsidRPr="00964176">
        <w:rPr>
          <w:rFonts w:ascii="Times New Roman" w:hAnsi="Times New Roman"/>
          <w:bCs/>
        </w:rPr>
        <w:t xml:space="preserve"> в дальнейшем именуемое «Учреждение», создано в соответствии с постановлением администрации города Пензы от 06.05.2011 №508/5 путем изменения типа муниципального автономного учреждения </w:t>
      </w:r>
      <w:r w:rsidRPr="00964176">
        <w:rPr>
          <w:rFonts w:ascii="Times New Roman" w:hAnsi="Times New Roman"/>
        </w:rPr>
        <w:t xml:space="preserve">«Центр организации дорожного движения города </w:t>
      </w:r>
      <w:r w:rsidRPr="00964176">
        <w:rPr>
          <w:rFonts w:ascii="Times New Roman" w:hAnsi="Times New Roman"/>
        </w:rPr>
        <w:lastRenderedPageBreak/>
        <w:t>Пензы»</w:t>
      </w:r>
      <w:r w:rsidRPr="00964176">
        <w:rPr>
          <w:rFonts w:ascii="Times New Roman" w:hAnsi="Times New Roman"/>
          <w:bCs/>
        </w:rPr>
        <w:t xml:space="preserve">, изначально созданного в 2009 году в соответствии с постановлением главы администрации города Пензы от 10.12.2009 №1533 «О создании муниципального автономного учреждения </w:t>
      </w:r>
      <w:r w:rsidRPr="00964176">
        <w:rPr>
          <w:rFonts w:ascii="Times New Roman" w:hAnsi="Times New Roman"/>
        </w:rPr>
        <w:t>«Центр организации дорожного движения города Пензы»</w:t>
      </w:r>
      <w:r w:rsidRPr="00964176">
        <w:rPr>
          <w:rFonts w:ascii="Times New Roman" w:hAnsi="Times New Roman"/>
          <w:bCs/>
        </w:rPr>
        <w:t xml:space="preserve">. Учредителем, согласно Уставу, утвержденному постановлением администрации города Пензы от 23.05.2011 №582 «Об утверждении устава муниципального бюджетного учреждения </w:t>
      </w:r>
      <w:r w:rsidRPr="00964176">
        <w:rPr>
          <w:rFonts w:ascii="Times New Roman" w:hAnsi="Times New Roman"/>
        </w:rPr>
        <w:t>«Центр организации дорожного движения города Пензы» в новой редакции»</w:t>
      </w:r>
      <w:r w:rsidRPr="00964176">
        <w:rPr>
          <w:rFonts w:ascii="Times New Roman" w:hAnsi="Times New Roman"/>
          <w:bCs/>
        </w:rPr>
        <w:t>, является муниципальное образование город Пенза. Полномочия учредителя в области управления Учреждением от имени муниципального образования осуществляет Управление жилищно-коммунального хозяйства города Пензы, именуемое в дальнейшем «Учредитель».</w:t>
      </w:r>
    </w:p>
    <w:p w:rsidR="00D01D05" w:rsidRPr="00D62AE1" w:rsidRDefault="00D01D05" w:rsidP="008B1B08">
      <w:pPr>
        <w:pStyle w:val="ac"/>
        <w:widowControl w:val="0"/>
        <w:ind w:left="0" w:firstLine="709"/>
        <w:rPr>
          <w:rFonts w:ascii="Times New Roman" w:hAnsi="Times New Roman"/>
          <w:spacing w:val="-4"/>
          <w:sz w:val="16"/>
          <w:szCs w:val="16"/>
        </w:rPr>
      </w:pPr>
    </w:p>
    <w:p w:rsidR="008B1B08" w:rsidRPr="00964176" w:rsidRDefault="008B1B08" w:rsidP="008B1B08">
      <w:pPr>
        <w:pStyle w:val="ac"/>
        <w:widowControl w:val="0"/>
        <w:ind w:left="0" w:firstLine="709"/>
        <w:rPr>
          <w:rFonts w:ascii="Times New Roman" w:hAnsi="Times New Roman"/>
        </w:rPr>
      </w:pPr>
      <w:r w:rsidRPr="00964176">
        <w:rPr>
          <w:rFonts w:ascii="Times New Roman" w:hAnsi="Times New Roman"/>
          <w:spacing w:val="-4"/>
        </w:rPr>
        <w:t xml:space="preserve">2. </w:t>
      </w:r>
      <w:r w:rsidRPr="00964176">
        <w:rPr>
          <w:rFonts w:ascii="Times New Roman" w:hAnsi="Times New Roman"/>
        </w:rPr>
        <w:t>Объем субсидий выделенных из бюджета города Пензы муниципальному бюджетному учреждению «Центр организации дорожного движения города Пензы» составил 36414,0 тыс.руб., в том числе 21198,2 тыс.руб. – субсидии на выполнение муниципального задания, 15215,8 тыс.руб. – субсидии на иные цели, из них 14426,4 тыс.руб. – субсидии по долгосрочной целевой программе «Безопасность дорожного движения и развитие сети дорог общего пользования местного значения в границах городского округа г.Пензы на 2010-2013 г.г.», 789,4 тыс.руб. – субсидии на погашение кредиторской задолженности. Освоение составило 99%.</w:t>
      </w:r>
    </w:p>
    <w:p w:rsidR="00D01D05" w:rsidRPr="00D62AE1" w:rsidRDefault="00D01D05" w:rsidP="008B1B08">
      <w:pPr>
        <w:autoSpaceDE w:val="0"/>
        <w:autoSpaceDN w:val="0"/>
        <w:adjustRightInd w:val="0"/>
        <w:spacing w:after="0" w:line="240" w:lineRule="auto"/>
        <w:ind w:firstLine="709"/>
        <w:jc w:val="both"/>
        <w:rPr>
          <w:rFonts w:ascii="Times New Roman" w:hAnsi="Times New Roman" w:cs="Times New Roman"/>
          <w:sz w:val="16"/>
          <w:szCs w:val="16"/>
        </w:rPr>
      </w:pPr>
    </w:p>
    <w:p w:rsidR="008B1B08" w:rsidRPr="00834796" w:rsidRDefault="008B1B08" w:rsidP="008B1B08">
      <w:pPr>
        <w:autoSpaceDE w:val="0"/>
        <w:autoSpaceDN w:val="0"/>
        <w:adjustRightInd w:val="0"/>
        <w:spacing w:after="0" w:line="240" w:lineRule="auto"/>
        <w:ind w:firstLine="709"/>
        <w:jc w:val="both"/>
        <w:rPr>
          <w:rFonts w:ascii="Times New Roman" w:hAnsi="Times New Roman" w:cs="Times New Roman"/>
        </w:rPr>
      </w:pPr>
      <w:r w:rsidRPr="00964176">
        <w:rPr>
          <w:rFonts w:ascii="Times New Roman" w:hAnsi="Times New Roman" w:cs="Times New Roman"/>
        </w:rPr>
        <w:t xml:space="preserve">3. В нарушение требований постановления администрации города Пензы от 29.12.2011 №1603 "Об утверждении формы соглашения о предоставлении субсидии муниципальному бюджетному (муниципальному автономному) учреждению города Пензы на финансовое обеспечение выполнения муниципального задания, рассчитанной с учетом нормативных затрат на оказание им муниципальной услуги физическим и (или) юридическим лицам и нормативных затрат на содержание муниципального имущества" в соглашении, заключенном между </w:t>
      </w:r>
      <w:r w:rsidRPr="00834796">
        <w:rPr>
          <w:rFonts w:ascii="Times New Roman" w:hAnsi="Times New Roman" w:cs="Times New Roman"/>
        </w:rPr>
        <w:t>Учредителем и МБУ «Центр организации дорожного движения города Пензы», отсутствует график перечисления субсидии, который является неотъемлемой частью соглашения и предусматривает сроки перечисления субсидий и суммы субсидий в рублях.</w:t>
      </w:r>
    </w:p>
    <w:p w:rsidR="00D01D05" w:rsidRPr="00834796" w:rsidRDefault="00D01D05" w:rsidP="008B1B08">
      <w:pPr>
        <w:autoSpaceDE w:val="0"/>
        <w:autoSpaceDN w:val="0"/>
        <w:adjustRightInd w:val="0"/>
        <w:spacing w:after="0" w:line="240" w:lineRule="auto"/>
        <w:ind w:firstLine="709"/>
        <w:jc w:val="both"/>
        <w:rPr>
          <w:rFonts w:ascii="Times New Roman" w:hAnsi="Times New Roman" w:cs="Times New Roman"/>
          <w:sz w:val="16"/>
          <w:szCs w:val="16"/>
        </w:rPr>
      </w:pPr>
    </w:p>
    <w:p w:rsidR="008B1B08" w:rsidRPr="00834796" w:rsidRDefault="008B1B08" w:rsidP="008B1B08">
      <w:pPr>
        <w:autoSpaceDE w:val="0"/>
        <w:autoSpaceDN w:val="0"/>
        <w:adjustRightInd w:val="0"/>
        <w:spacing w:after="0" w:line="240" w:lineRule="auto"/>
        <w:ind w:firstLine="709"/>
        <w:jc w:val="both"/>
        <w:rPr>
          <w:rFonts w:ascii="Times New Roman" w:hAnsi="Times New Roman" w:cs="Times New Roman"/>
        </w:rPr>
      </w:pPr>
      <w:r w:rsidRPr="00834796">
        <w:rPr>
          <w:rFonts w:ascii="Times New Roman" w:hAnsi="Times New Roman" w:cs="Times New Roman"/>
        </w:rPr>
        <w:t>4. В нарушение п.8 ст.9.2 Федерального закона от 12.01.1996 №7-ФЗ «О некоммерческих организациях», согласно которому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тогда как соглашением между Учредителем и МБУ «Центр организации дорожного движения г.Пензы» (п. 2.1.3) открытие лицевых счетов предусмотрено в кредитной организации.</w:t>
      </w:r>
    </w:p>
    <w:p w:rsidR="00D01D05" w:rsidRPr="00834796" w:rsidRDefault="00D01D05" w:rsidP="008B1B08">
      <w:pPr>
        <w:autoSpaceDE w:val="0"/>
        <w:autoSpaceDN w:val="0"/>
        <w:adjustRightInd w:val="0"/>
        <w:spacing w:after="0" w:line="240" w:lineRule="auto"/>
        <w:ind w:firstLine="709"/>
        <w:jc w:val="both"/>
        <w:rPr>
          <w:rFonts w:ascii="Times New Roman" w:hAnsi="Times New Roman" w:cs="Times New Roman"/>
          <w:sz w:val="16"/>
          <w:szCs w:val="16"/>
        </w:rPr>
      </w:pPr>
    </w:p>
    <w:p w:rsidR="008B1B08" w:rsidRPr="00834796" w:rsidRDefault="008B1B08" w:rsidP="008B1B08">
      <w:pPr>
        <w:autoSpaceDE w:val="0"/>
        <w:autoSpaceDN w:val="0"/>
        <w:adjustRightInd w:val="0"/>
        <w:spacing w:after="0" w:line="240" w:lineRule="auto"/>
        <w:ind w:firstLine="709"/>
        <w:jc w:val="both"/>
        <w:rPr>
          <w:rFonts w:ascii="Times New Roman" w:hAnsi="Times New Roman" w:cs="Times New Roman"/>
        </w:rPr>
      </w:pPr>
      <w:r w:rsidRPr="00834796">
        <w:rPr>
          <w:rFonts w:ascii="Times New Roman" w:hAnsi="Times New Roman" w:cs="Times New Roman"/>
        </w:rPr>
        <w:t>5. Приказом Учредителя  от 27.12.2012 №70, изданным во исполнение  постановления администрации от 21.12.2010 №1433 «Об утверждении положения о порядке формирования, организации контроля и финансового обеспечения выполнения муниципальных заданий на оказание муниципальных услуг (выполнение работ) для муниципальных учреждений города Пензы», для МБУ  «Центр организации дорожного движения г.Пензы» утверждено муниципальное задание на 2013 год на оказание муниципальной услуги  «Строительство, содержание и ремонт автомобильных дорог общего пользования, мостов и иных транспортных инженерных сооружений. Организация дорожного движения», которая утверждена в Перечне муниципальных услуг, оказываемых учреждениями и иными организациями, по которым должен производиться учет потребности в их предоставлении, в рамках бюджетных обязательств города Пензы, утвержденном постановлением главы администрации города Пензы от 24.06.2008 №964 (РГ-А-1200), однако нормативные затраты на оказание  данной муниципальной услуги рассчитаны на основании приказа Управления ЖКХ от 01.06.2011 №15 «Об утверждении порядка определения нормативных затрат на оказание муниципальными бюджетными учреждениями города Пензы муниципальных услуг» на муниципальную услугу «Содержание светофорных объектов и дорожных знаков» (приложение №2), т.е. установлено несоответствие наименование услуги, утвержденной в постановлении  (№964 от 24.06.2008) и приказе (№15 от 01.06.2011).</w:t>
      </w:r>
    </w:p>
    <w:p w:rsidR="008B1B08" w:rsidRPr="00834796" w:rsidRDefault="008B1B08" w:rsidP="008B1B08">
      <w:pPr>
        <w:widowControl w:val="0"/>
        <w:spacing w:after="0" w:line="240" w:lineRule="auto"/>
        <w:ind w:firstLine="709"/>
        <w:jc w:val="both"/>
        <w:rPr>
          <w:rFonts w:ascii="Times New Roman" w:hAnsi="Times New Roman" w:cs="Times New Roman"/>
        </w:rPr>
      </w:pPr>
      <w:r w:rsidRPr="00834796">
        <w:rPr>
          <w:rFonts w:ascii="Times New Roman" w:hAnsi="Times New Roman" w:cs="Times New Roman"/>
        </w:rPr>
        <w:t xml:space="preserve">Кроме того, в данном приказе отсутствует порядок определения нормативных затрат  </w:t>
      </w:r>
      <w:r w:rsidRPr="00834796">
        <w:rPr>
          <w:rFonts w:ascii="Times New Roman" w:eastAsiaTheme="minorHAnsi" w:hAnsi="Times New Roman" w:cs="Times New Roman"/>
          <w:lang w:eastAsia="en-US"/>
        </w:rPr>
        <w:t xml:space="preserve">на содержание имущества (налоги, коммунальные услуги в части не отнесенной к общехозяйственным расходам), который должен быть установлен Управлением жилищно-коммунального хозяйства города Пензы в соответствии с требованиями  приказа </w:t>
      </w:r>
      <w:r w:rsidRPr="00834796">
        <w:rPr>
          <w:rFonts w:ascii="Times New Roman" w:hAnsi="Times New Roman" w:cs="Times New Roman"/>
        </w:rPr>
        <w:t>Финансового управления города Пензы от 30.12.2010 №114о/</w:t>
      </w:r>
      <w:proofErr w:type="spellStart"/>
      <w:r w:rsidRPr="00834796">
        <w:rPr>
          <w:rFonts w:ascii="Times New Roman" w:hAnsi="Times New Roman" w:cs="Times New Roman"/>
        </w:rPr>
        <w:t>д</w:t>
      </w:r>
      <w:proofErr w:type="spellEnd"/>
      <w:r w:rsidRPr="00834796">
        <w:rPr>
          <w:rFonts w:ascii="Times New Roman" w:hAnsi="Times New Roman" w:cs="Times New Roman"/>
        </w:rPr>
        <w:t xml:space="preserve"> «Об утверждении методических рекомендаций </w:t>
      </w:r>
      <w:r w:rsidRPr="00834796">
        <w:rPr>
          <w:rFonts w:ascii="Times New Roman" w:hAnsi="Times New Roman" w:cs="Times New Roman"/>
        </w:rPr>
        <w:lastRenderedPageBreak/>
        <w:t>по расчету нормативных затрат на оказание муниципальными учреждениями города Пензы муниципальных услуг и нормативных затрат на содержание имущества муниципальных учреждений города Пензы», содержащим методику расчета нормативных затрат на содержание имущества.</w:t>
      </w:r>
    </w:p>
    <w:p w:rsidR="00D01D05" w:rsidRPr="00834796" w:rsidRDefault="00D01D05" w:rsidP="008B1B08">
      <w:pPr>
        <w:autoSpaceDE w:val="0"/>
        <w:autoSpaceDN w:val="0"/>
        <w:adjustRightInd w:val="0"/>
        <w:spacing w:after="0" w:line="240" w:lineRule="auto"/>
        <w:ind w:firstLine="540"/>
        <w:jc w:val="both"/>
        <w:rPr>
          <w:rFonts w:ascii="Times New Roman" w:hAnsi="Times New Roman" w:cs="Times New Roman"/>
          <w:sz w:val="16"/>
          <w:szCs w:val="16"/>
        </w:rPr>
      </w:pPr>
    </w:p>
    <w:p w:rsidR="008B1B08" w:rsidRPr="00834796" w:rsidRDefault="008B1B08" w:rsidP="008B1B08">
      <w:pPr>
        <w:autoSpaceDE w:val="0"/>
        <w:autoSpaceDN w:val="0"/>
        <w:adjustRightInd w:val="0"/>
        <w:spacing w:after="0" w:line="240" w:lineRule="auto"/>
        <w:ind w:firstLine="540"/>
        <w:jc w:val="both"/>
        <w:rPr>
          <w:rFonts w:ascii="Times New Roman" w:eastAsiaTheme="minorHAnsi" w:hAnsi="Times New Roman" w:cs="Times New Roman"/>
          <w:lang w:eastAsia="en-US"/>
        </w:rPr>
      </w:pPr>
      <w:r w:rsidRPr="00834796">
        <w:rPr>
          <w:rFonts w:ascii="Times New Roman" w:hAnsi="Times New Roman" w:cs="Times New Roman"/>
        </w:rPr>
        <w:t>6.</w:t>
      </w:r>
      <w:r w:rsidRPr="00834796">
        <w:rPr>
          <w:rFonts w:ascii="Times New Roman" w:eastAsiaTheme="minorHAnsi" w:hAnsi="Times New Roman" w:cs="Times New Roman"/>
          <w:lang w:eastAsia="en-US"/>
        </w:rPr>
        <w:t xml:space="preserve">При формировании муниципального задания на оказание муниципальной услуги нормативные затраты на общехозяйственные нужды определены </w:t>
      </w:r>
      <w:r w:rsidRPr="00834796">
        <w:rPr>
          <w:rFonts w:ascii="Times New Roman" w:hAnsi="Times New Roman" w:cs="Times New Roman"/>
        </w:rPr>
        <w:t>Управлением ЖКХ</w:t>
      </w:r>
      <w:r w:rsidRPr="00834796">
        <w:rPr>
          <w:rFonts w:ascii="Times New Roman" w:eastAsiaTheme="minorHAnsi" w:hAnsi="Times New Roman" w:cs="Times New Roman"/>
          <w:lang w:eastAsia="en-US"/>
        </w:rPr>
        <w:t xml:space="preserve"> согласно  собственного </w:t>
      </w:r>
      <w:r w:rsidRPr="00834796">
        <w:rPr>
          <w:rFonts w:ascii="Times New Roman" w:hAnsi="Times New Roman" w:cs="Times New Roman"/>
        </w:rPr>
        <w:t>приказа от 01.06.2011 №15 «Об утверждении порядка определения нормативных затрат на оказание муниципальными бюджетными учреждениями города Пензы муниципальных услуг» и на основании представленных документов в</w:t>
      </w:r>
      <w:r w:rsidRPr="00834796">
        <w:rPr>
          <w:rFonts w:ascii="Times New Roman" w:eastAsiaTheme="minorHAnsi" w:hAnsi="Times New Roman" w:cs="Times New Roman"/>
          <w:lang w:eastAsia="en-US"/>
        </w:rPr>
        <w:t xml:space="preserve"> сумме  8376,7 тыс.руб., а утверждено  в сумме 4848,5 тыс.руб., или 58% от объема средств, необходимых для выполнения  муниципального задания, т.е. меньше на 3518,2 тыс.руб., в том числе на сумму 2440,2 тыс.руб. – по фонду оплаты труда административно-управленческого и административно-хозяйственного персонала.</w:t>
      </w:r>
    </w:p>
    <w:p w:rsidR="00D01D05" w:rsidRPr="00834796" w:rsidRDefault="00D01D05" w:rsidP="008B1B08">
      <w:pPr>
        <w:pStyle w:val="ConsPlusNormal"/>
        <w:ind w:firstLine="709"/>
        <w:jc w:val="both"/>
        <w:rPr>
          <w:rFonts w:ascii="Times New Roman" w:hAnsi="Times New Roman" w:cs="Times New Roman"/>
          <w:sz w:val="16"/>
          <w:szCs w:val="16"/>
        </w:rPr>
      </w:pPr>
    </w:p>
    <w:p w:rsidR="008B1B08" w:rsidRPr="00834796" w:rsidRDefault="008B1B08" w:rsidP="008B1B08">
      <w:pPr>
        <w:pStyle w:val="ConsPlusNormal"/>
        <w:ind w:firstLine="709"/>
        <w:jc w:val="both"/>
        <w:rPr>
          <w:rFonts w:ascii="Times New Roman" w:hAnsi="Times New Roman" w:cs="Times New Roman"/>
          <w:sz w:val="22"/>
          <w:szCs w:val="22"/>
        </w:rPr>
      </w:pPr>
      <w:r w:rsidRPr="00834796">
        <w:rPr>
          <w:rFonts w:ascii="Times New Roman" w:hAnsi="Times New Roman" w:cs="Times New Roman"/>
          <w:sz w:val="22"/>
          <w:szCs w:val="22"/>
        </w:rPr>
        <w:t xml:space="preserve">7.  В постановлении администрации </w:t>
      </w:r>
      <w:r w:rsidRPr="00834796">
        <w:rPr>
          <w:rFonts w:ascii="Times New Roman" w:hAnsi="Times New Roman" w:cs="Times New Roman"/>
          <w:spacing w:val="-4"/>
          <w:sz w:val="22"/>
          <w:szCs w:val="22"/>
        </w:rPr>
        <w:t>города Пензы от 19.05.2009 №679/3 «Об утверждении Основных требований к качеству предоставления муниципальной услуги "Строительство, содержание и ремонт автомобильных дорог общего пользования, мостов и иных транспортных инженерных сооружений. Организация дорожного движения» по виду работ «Всесезонное содержание» не определен механизм информирования организации, выполняющей муниципальную услугу, и фиксации сведений о вышедших из строя объектов, наличия дефектов, подлежащих немедленному или срочному (в течение 1-3 дней) устранению, тогда как по виду работ «Периодичность выполнения работ летнего содержания» данный механизм присутствует.</w:t>
      </w:r>
    </w:p>
    <w:p w:rsidR="00D01D05" w:rsidRPr="00834796" w:rsidRDefault="00D01D05" w:rsidP="008B1B08">
      <w:pPr>
        <w:widowControl w:val="0"/>
        <w:spacing w:after="0" w:line="240" w:lineRule="auto"/>
        <w:ind w:firstLine="709"/>
        <w:jc w:val="both"/>
        <w:rPr>
          <w:rFonts w:ascii="Times New Roman" w:hAnsi="Times New Roman" w:cs="Times New Roman"/>
          <w:spacing w:val="-4"/>
          <w:sz w:val="16"/>
          <w:szCs w:val="16"/>
        </w:rPr>
      </w:pPr>
    </w:p>
    <w:p w:rsidR="008B1B08" w:rsidRPr="00834796" w:rsidRDefault="008B1B08" w:rsidP="008B1B08">
      <w:pPr>
        <w:widowControl w:val="0"/>
        <w:spacing w:after="0" w:line="240" w:lineRule="auto"/>
        <w:ind w:firstLine="709"/>
        <w:jc w:val="both"/>
        <w:rPr>
          <w:rFonts w:ascii="Times New Roman" w:hAnsi="Times New Roman" w:cs="Times New Roman"/>
          <w:spacing w:val="-4"/>
        </w:rPr>
      </w:pPr>
      <w:r w:rsidRPr="00834796">
        <w:rPr>
          <w:rFonts w:ascii="Times New Roman" w:hAnsi="Times New Roman" w:cs="Times New Roman"/>
          <w:spacing w:val="-4"/>
        </w:rPr>
        <w:t xml:space="preserve">8. </w:t>
      </w:r>
      <w:r w:rsidRPr="00834796">
        <w:rPr>
          <w:rFonts w:ascii="Times New Roman" w:hAnsi="Times New Roman" w:cs="Times New Roman"/>
        </w:rPr>
        <w:t xml:space="preserve">В нарушение </w:t>
      </w:r>
      <w:r w:rsidRPr="00834796">
        <w:rPr>
          <w:rFonts w:ascii="Times New Roman" w:hAnsi="Times New Roman" w:cs="Times New Roman"/>
          <w:spacing w:val="-4"/>
        </w:rPr>
        <w:t xml:space="preserve">п. 2.3.5.1.2 Основных требований к качеству предоставления муниципальной услуги «Строительство, содержание и ремонт автомобильных дорог общего пользования, мостов и иных транспортных инженерных сооружений. Организация дорожного движения», утвержденных постановлением администрации города Пензы от 19.05.2009 №679/3 инструкции и технологические регламенты, определяющие работы по содержанию светофорных объектов и дорожных знаков Управлением жилищно-коммунального хозяйства не утверждены (проверке не представлены).  </w:t>
      </w:r>
    </w:p>
    <w:p w:rsidR="00D01D05" w:rsidRPr="00834796" w:rsidRDefault="00D01D05" w:rsidP="008B1B08">
      <w:pPr>
        <w:widowControl w:val="0"/>
        <w:spacing w:after="0" w:line="240" w:lineRule="auto"/>
        <w:ind w:firstLine="709"/>
        <w:jc w:val="both"/>
        <w:rPr>
          <w:rFonts w:ascii="Times New Roman" w:hAnsi="Times New Roman" w:cs="Times New Roman"/>
          <w:spacing w:val="-4"/>
          <w:sz w:val="16"/>
          <w:szCs w:val="16"/>
        </w:rPr>
      </w:pPr>
    </w:p>
    <w:p w:rsidR="008B1B08" w:rsidRPr="00834796" w:rsidRDefault="008B1B08" w:rsidP="008B1B08">
      <w:pPr>
        <w:widowControl w:val="0"/>
        <w:spacing w:after="0" w:line="240" w:lineRule="auto"/>
        <w:ind w:firstLine="709"/>
        <w:jc w:val="both"/>
        <w:rPr>
          <w:rFonts w:ascii="Times New Roman" w:hAnsi="Times New Roman" w:cs="Times New Roman"/>
          <w:spacing w:val="-4"/>
        </w:rPr>
      </w:pPr>
      <w:r w:rsidRPr="00834796">
        <w:rPr>
          <w:rFonts w:ascii="Times New Roman" w:hAnsi="Times New Roman" w:cs="Times New Roman"/>
          <w:spacing w:val="-4"/>
        </w:rPr>
        <w:t>9.. Пунктом 1.4. постановления Главы администрации г. Пензы от 06.03.2009 №346 «Об утверждении положения о системе оплаты труда работников муниципальных бюджетных и казенных учреждений города Пензы по отрасли жилищно-коммунального хозяйства» предусмотрено формирование фонда оплаты труда для бюджетных учреждений, исходя из лимитов бюджетных обязательств, а не из предельного объема денежных средств для исполнения бюджетных обязательств, что противоречит требованиям Бюджетного кодекса РФ.</w:t>
      </w:r>
    </w:p>
    <w:p w:rsidR="00D01D05" w:rsidRPr="00834796" w:rsidRDefault="00D01D05" w:rsidP="008B1B08">
      <w:pPr>
        <w:pStyle w:val="ac"/>
        <w:widowControl w:val="0"/>
        <w:rPr>
          <w:rFonts w:ascii="Times New Roman" w:hAnsi="Times New Roman"/>
          <w:spacing w:val="-4"/>
          <w:sz w:val="16"/>
          <w:szCs w:val="16"/>
        </w:rPr>
      </w:pPr>
    </w:p>
    <w:p w:rsidR="008B1B08" w:rsidRPr="00834796" w:rsidRDefault="008B1B08" w:rsidP="008B1B08">
      <w:pPr>
        <w:pStyle w:val="ac"/>
        <w:widowControl w:val="0"/>
        <w:rPr>
          <w:rFonts w:ascii="Times New Roman" w:hAnsi="Times New Roman"/>
          <w:spacing w:val="-4"/>
        </w:rPr>
      </w:pPr>
      <w:r w:rsidRPr="00834796">
        <w:rPr>
          <w:rFonts w:ascii="Times New Roman" w:hAnsi="Times New Roman"/>
          <w:spacing w:val="-4"/>
        </w:rPr>
        <w:t>10.</w:t>
      </w:r>
      <w:r w:rsidRPr="00834796">
        <w:rPr>
          <w:rFonts w:ascii="Times New Roman" w:hAnsi="Times New Roman"/>
        </w:rPr>
        <w:t xml:space="preserve"> Согласно данным бухгалтерского учета </w:t>
      </w:r>
      <w:r w:rsidRPr="00834796">
        <w:rPr>
          <w:rFonts w:ascii="Times New Roman" w:hAnsi="Times New Roman"/>
          <w:spacing w:val="-4"/>
        </w:rPr>
        <w:t>в Учреждении числилась:</w:t>
      </w:r>
    </w:p>
    <w:p w:rsidR="008B1B08" w:rsidRPr="00834796" w:rsidRDefault="008B1B08" w:rsidP="008B1B08">
      <w:pPr>
        <w:pStyle w:val="ac"/>
        <w:widowControl w:val="0"/>
        <w:rPr>
          <w:rFonts w:ascii="Times New Roman" w:hAnsi="Times New Roman"/>
        </w:rPr>
      </w:pPr>
      <w:r w:rsidRPr="00834796">
        <w:rPr>
          <w:rFonts w:ascii="Times New Roman" w:hAnsi="Times New Roman"/>
          <w:spacing w:val="-4"/>
        </w:rPr>
        <w:t xml:space="preserve"> дебиторская задолженность по состоянию на 01.01.2013 года - 1868,1 тыс. руб., по состоянию </w:t>
      </w:r>
      <w:r w:rsidRPr="00834796">
        <w:rPr>
          <w:rFonts w:ascii="Times New Roman" w:hAnsi="Times New Roman"/>
        </w:rPr>
        <w:t>на 01.01.2014 года - 642,1 тыс.руб., в том числе 111,5 тыс.руб., образовавшаяся за период 2010-2012 г.г. по 23 договорам; в течение 2013 года Учреждением меры по взысканию дебиторской задолженности не принимались;</w:t>
      </w:r>
    </w:p>
    <w:p w:rsidR="008B1B08" w:rsidRPr="00964176" w:rsidRDefault="008B1B08" w:rsidP="008B1B08">
      <w:pPr>
        <w:widowControl w:val="0"/>
        <w:spacing w:after="0" w:line="240" w:lineRule="auto"/>
        <w:ind w:firstLine="697"/>
        <w:jc w:val="both"/>
        <w:rPr>
          <w:rFonts w:ascii="Times New Roman" w:hAnsi="Times New Roman" w:cs="Times New Roman"/>
        </w:rPr>
      </w:pPr>
      <w:r w:rsidRPr="00834796">
        <w:rPr>
          <w:rFonts w:ascii="Times New Roman" w:hAnsi="Times New Roman" w:cs="Times New Roman"/>
        </w:rPr>
        <w:t>кредиторская задолженность</w:t>
      </w:r>
      <w:r w:rsidRPr="00834796">
        <w:rPr>
          <w:rFonts w:ascii="Times New Roman" w:hAnsi="Times New Roman" w:cs="Times New Roman"/>
          <w:spacing w:val="-4"/>
        </w:rPr>
        <w:t xml:space="preserve"> по состоянию на 01.01.2013 года -  885,6 тыс.руб., по состоянию </w:t>
      </w:r>
      <w:r w:rsidRPr="00834796">
        <w:rPr>
          <w:rFonts w:ascii="Times New Roman" w:hAnsi="Times New Roman" w:cs="Times New Roman"/>
        </w:rPr>
        <w:t xml:space="preserve">на 01.01.2014 года – 424,1 тыс.руб., в том числе с просроченным сроком исполнения на общую сумму 47,1 тыс. руб., которая должна быть подтверждена кредиторами по результатам проведенной инвентаризации обязательств и в соответствии с п.371 </w:t>
      </w:r>
      <w:r w:rsidRPr="00834796">
        <w:rPr>
          <w:rFonts w:ascii="Times New Roman" w:hAnsi="Times New Roman" w:cs="Times New Roman"/>
          <w:spacing w:val="-4"/>
        </w:rPr>
        <w:t>Инструкции по применению</w:t>
      </w:r>
      <w:r w:rsidRPr="00834796">
        <w:rPr>
          <w:rFonts w:ascii="Times New Roman" w:hAnsi="Times New Roman" w:cs="Times New Roman"/>
        </w:rPr>
        <w:t xml:space="preserve"> Единого </w:t>
      </w:r>
      <w:hyperlink r:id="rId68" w:history="1">
        <w:r w:rsidRPr="00834796">
          <w:rPr>
            <w:rFonts w:ascii="Times New Roman" w:hAnsi="Times New Roman" w:cs="Times New Roman"/>
          </w:rPr>
          <w:t>плана</w:t>
        </w:r>
      </w:hyperlink>
      <w:r w:rsidRPr="00834796">
        <w:rPr>
          <w:rFonts w:ascii="Times New Roman" w:hAnsi="Times New Roman" w:cs="Times New Roman"/>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должна быть принята к </w:t>
      </w:r>
      <w:proofErr w:type="spellStart"/>
      <w:r w:rsidRPr="00834796">
        <w:rPr>
          <w:rFonts w:ascii="Times New Roman" w:hAnsi="Times New Roman" w:cs="Times New Roman"/>
        </w:rPr>
        <w:t>забалансовому</w:t>
      </w:r>
      <w:proofErr w:type="spellEnd"/>
      <w:r w:rsidRPr="00834796">
        <w:rPr>
          <w:rFonts w:ascii="Times New Roman" w:hAnsi="Times New Roman" w:cs="Times New Roman"/>
        </w:rPr>
        <w:t xml:space="preserve"> учету в сумме задолженности, списанной с балансового учета в течение срока исковой давности. Инвентаризация обязательств и списание невостребованной кредиторской задолженности на </w:t>
      </w:r>
      <w:proofErr w:type="spellStart"/>
      <w:r w:rsidRPr="00834796">
        <w:rPr>
          <w:rFonts w:ascii="Times New Roman" w:hAnsi="Times New Roman" w:cs="Times New Roman"/>
        </w:rPr>
        <w:t>забалансовый</w:t>
      </w:r>
      <w:proofErr w:type="spellEnd"/>
      <w:r w:rsidRPr="00834796">
        <w:rPr>
          <w:rFonts w:ascii="Times New Roman" w:hAnsi="Times New Roman" w:cs="Times New Roman"/>
        </w:rPr>
        <w:t xml:space="preserve"> счет в проверяемом периоде Учреждением</w:t>
      </w:r>
      <w:r w:rsidRPr="00964176">
        <w:rPr>
          <w:rFonts w:ascii="Times New Roman" w:hAnsi="Times New Roman" w:cs="Times New Roman"/>
        </w:rPr>
        <w:t xml:space="preserve"> не проводились. </w:t>
      </w:r>
    </w:p>
    <w:p w:rsidR="008B1B08" w:rsidRPr="00964176" w:rsidRDefault="008B1B08" w:rsidP="008B1B08">
      <w:pPr>
        <w:widowControl w:val="0"/>
        <w:spacing w:after="0" w:line="240" w:lineRule="auto"/>
        <w:ind w:firstLine="697"/>
        <w:jc w:val="both"/>
        <w:rPr>
          <w:rFonts w:ascii="Times New Roman" w:hAnsi="Times New Roman" w:cs="Times New Roman"/>
        </w:rPr>
      </w:pPr>
      <w:r w:rsidRPr="00964176">
        <w:rPr>
          <w:rFonts w:ascii="Times New Roman" w:hAnsi="Times New Roman" w:cs="Times New Roman"/>
        </w:rPr>
        <w:t xml:space="preserve">По данным проверки установлены недостоверные данные бухгалтерской отчетности, а именно расхождение отчетных данных о кредиторской и дебиторской задолженности с данными, отраженными в регистрах бухгалтерского учета (журналах операций), что является нарушением </w:t>
      </w:r>
      <w:r w:rsidRPr="00964176">
        <w:rPr>
          <w:rFonts w:ascii="Times New Roman" w:hAnsi="Times New Roman" w:cs="Times New Roman"/>
        </w:rPr>
        <w:lastRenderedPageBreak/>
        <w:t>требований п.9 приказа Минфина России от 25.03.2011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согласно которому бухгалтерская отчетность составляется на основе данных главной книги и других регистров бухгалтерского учета.</w:t>
      </w:r>
    </w:p>
    <w:p w:rsidR="008B1B08" w:rsidRPr="00964176" w:rsidRDefault="008B1B08" w:rsidP="008B1B08">
      <w:pPr>
        <w:widowControl w:val="0"/>
        <w:spacing w:after="0" w:line="240" w:lineRule="auto"/>
        <w:ind w:firstLine="697"/>
        <w:jc w:val="both"/>
        <w:rPr>
          <w:rFonts w:ascii="Times New Roman" w:hAnsi="Times New Roman" w:cs="Times New Roman"/>
        </w:rPr>
      </w:pPr>
      <w:r w:rsidRPr="00964176">
        <w:rPr>
          <w:rFonts w:ascii="Times New Roman" w:hAnsi="Times New Roman" w:cs="Times New Roman"/>
        </w:rPr>
        <w:t>Учреждением перед составлением годовой отчетности не проводилась инвентаризация расчетов по обязательствам, которая является одним из мероприятий контроля дебиторской и кредиторской задолженности.</w:t>
      </w:r>
    </w:p>
    <w:p w:rsidR="008B1B08" w:rsidRPr="00964176" w:rsidRDefault="008B1B08" w:rsidP="008B1B08">
      <w:pPr>
        <w:widowControl w:val="0"/>
        <w:spacing w:after="0" w:line="240" w:lineRule="auto"/>
        <w:ind w:firstLine="697"/>
        <w:jc w:val="both"/>
        <w:rPr>
          <w:rFonts w:ascii="Times New Roman" w:hAnsi="Times New Roman" w:cs="Times New Roman"/>
        </w:rPr>
      </w:pPr>
      <w:r w:rsidRPr="00964176">
        <w:rPr>
          <w:rFonts w:ascii="Times New Roman" w:hAnsi="Times New Roman" w:cs="Times New Roman"/>
        </w:rPr>
        <w:t>Данные о кредиторской задолженности с просроченным сроком исполнения на общую сумму 47,1 тыс. руб. в годовой бухгалтерской отчетности «Сведения по дебиторской и кредиторской задолженности учреждения» (ф. 0503769) не отражены, что является нарушением требований п.69 вышеуказанного приказа Минфина России от 25.03.2011 №33н.</w:t>
      </w:r>
    </w:p>
    <w:p w:rsidR="008B1B08" w:rsidRPr="00964176" w:rsidRDefault="008B1B08" w:rsidP="008B1B08">
      <w:pPr>
        <w:widowControl w:val="0"/>
        <w:spacing w:after="0" w:line="240" w:lineRule="auto"/>
        <w:ind w:firstLine="697"/>
        <w:jc w:val="both"/>
        <w:rPr>
          <w:rFonts w:ascii="Times New Roman" w:hAnsi="Times New Roman" w:cs="Times New Roman"/>
        </w:rPr>
      </w:pPr>
      <w:r w:rsidRPr="00964176">
        <w:rPr>
          <w:rFonts w:ascii="Times New Roman" w:hAnsi="Times New Roman" w:cs="Times New Roman"/>
        </w:rPr>
        <w:t>В бухгалтерской отчетности Учреждения в форме 0503738 «Отчет об обязательствах, принятых учреждением», по субсидиям на выполнение государственного (муниципального) задания, в графе 6 не отражены принятые на отчетную дату расходные обязательства сверх утвержденных плановых назначений по расходам в сумме 73,0 тыс. руб., а в графе 5 «Принято обязательств» объем принятых обязательств занижен на вышеуказанную сумму, что является нарушением требований п.48 вышеуказанного приказа Минфина России от 25.03.2011 №33н.</w:t>
      </w:r>
    </w:p>
    <w:p w:rsidR="008B1B08" w:rsidRPr="00964176" w:rsidRDefault="008B1B08" w:rsidP="008B1B08">
      <w:pPr>
        <w:autoSpaceDE w:val="0"/>
        <w:autoSpaceDN w:val="0"/>
        <w:adjustRightInd w:val="0"/>
        <w:spacing w:after="0" w:line="240" w:lineRule="auto"/>
        <w:ind w:firstLine="540"/>
        <w:jc w:val="both"/>
        <w:rPr>
          <w:rFonts w:ascii="Times New Roman" w:hAnsi="Times New Roman" w:cs="Times New Roman"/>
        </w:rPr>
      </w:pPr>
      <w:r w:rsidRPr="00964176">
        <w:rPr>
          <w:rFonts w:ascii="Times New Roman" w:hAnsi="Times New Roman" w:cs="Times New Roman"/>
        </w:rPr>
        <w:t xml:space="preserve">Таким образом, данные,   отраженные в бухгалтерской отчетности Учреждения за 2013 год, не дают достоверного представления о финансовом положении Учреждения на отчетную дату, о состоянии его дебиторской и кредиторской задолженности, что является нарушением требований  </w:t>
      </w:r>
      <w:r w:rsidRPr="00964176">
        <w:rPr>
          <w:rFonts w:ascii="Times New Roman" w:hAnsi="Times New Roman" w:cs="Times New Roman"/>
          <w:spacing w:val="-4"/>
        </w:rPr>
        <w:t>ст.13 Федерального закона от 06.12.2011 №402-ФЗ "О бухгалтерском учете".</w:t>
      </w:r>
    </w:p>
    <w:p w:rsidR="00D01D05" w:rsidRPr="00D62AE1" w:rsidRDefault="00D01D05" w:rsidP="008B1B08">
      <w:pPr>
        <w:autoSpaceDE w:val="0"/>
        <w:autoSpaceDN w:val="0"/>
        <w:adjustRightInd w:val="0"/>
        <w:spacing w:after="0" w:line="240" w:lineRule="auto"/>
        <w:ind w:firstLine="709"/>
        <w:jc w:val="both"/>
        <w:rPr>
          <w:rFonts w:ascii="Times New Roman" w:hAnsi="Times New Roman" w:cs="Times New Roman"/>
          <w:sz w:val="16"/>
          <w:szCs w:val="16"/>
        </w:rPr>
      </w:pPr>
    </w:p>
    <w:p w:rsidR="008B1B08" w:rsidRPr="00964176" w:rsidRDefault="008B1B08" w:rsidP="008B1B08">
      <w:pPr>
        <w:autoSpaceDE w:val="0"/>
        <w:autoSpaceDN w:val="0"/>
        <w:adjustRightInd w:val="0"/>
        <w:spacing w:after="0" w:line="240" w:lineRule="auto"/>
        <w:ind w:firstLine="709"/>
        <w:jc w:val="both"/>
        <w:rPr>
          <w:rFonts w:ascii="Times New Roman" w:hAnsi="Times New Roman" w:cs="Times New Roman"/>
        </w:rPr>
      </w:pPr>
      <w:r w:rsidRPr="00964176">
        <w:rPr>
          <w:rFonts w:ascii="Times New Roman" w:hAnsi="Times New Roman" w:cs="Times New Roman"/>
        </w:rPr>
        <w:t>11. В нарушение постановления администрации города Пензы от 23.06.2011 №729 «О Порядке определения объема и условиях предоставления из бюджета города Пензы субсидий муниципальным бюджетным и муниципальным автономным учреждениям города Пензы на иные цели» Учредителем были предоставлены Учреждению субсидии на иные цели без заключения соглашений (проверке не представлены) на погашение кредиторской задолженности по финансовому обеспечению муниципального задания на оказание муниципальных услуг (выполнение работ) в сумме 118,3 тыс. руб. и на погашение кредиторской задолженности по региональным и муниципальным целевым программам в сумме 671,2 тыс. руб. Отчет о расходовании субсидий на иные цели, выделенных на погашение кредиторской задолженности, в нарушение вышеназванного постановления Учреждением в  Управление жилищно-коммунального хозяйства города Пензы не представлялся (проверке не предоставлен), что указывает на отсутствие должного контроля со стороны Учредителя -  Управления жилищно-коммунального хозяйства города Пензы за целевым использованием субсидий на иные цели.</w:t>
      </w:r>
    </w:p>
    <w:p w:rsidR="00D01D05" w:rsidRPr="00D62AE1" w:rsidRDefault="00D01D05" w:rsidP="008B1B08">
      <w:pPr>
        <w:widowControl w:val="0"/>
        <w:spacing w:after="0" w:line="240" w:lineRule="auto"/>
        <w:ind w:left="23" w:firstLine="697"/>
        <w:jc w:val="both"/>
        <w:rPr>
          <w:rFonts w:ascii="Times New Roman" w:hAnsi="Times New Roman" w:cs="Times New Roman"/>
          <w:spacing w:val="-4"/>
          <w:sz w:val="16"/>
          <w:szCs w:val="16"/>
        </w:rPr>
      </w:pPr>
    </w:p>
    <w:p w:rsidR="008B1B08" w:rsidRPr="00964176" w:rsidRDefault="008B1B08" w:rsidP="008B1B08">
      <w:pPr>
        <w:widowControl w:val="0"/>
        <w:spacing w:after="0" w:line="240" w:lineRule="auto"/>
        <w:ind w:left="23" w:firstLine="697"/>
        <w:jc w:val="both"/>
        <w:rPr>
          <w:rFonts w:ascii="Times New Roman" w:hAnsi="Times New Roman" w:cs="Times New Roman"/>
          <w:spacing w:val="-4"/>
        </w:rPr>
      </w:pPr>
      <w:r w:rsidRPr="00964176">
        <w:rPr>
          <w:rFonts w:ascii="Times New Roman" w:hAnsi="Times New Roman" w:cs="Times New Roman"/>
          <w:spacing w:val="-4"/>
        </w:rPr>
        <w:t>12. С баланса учреждения в декабре 2013 года списаны затраты по приобретению и установке  639 дорожных знаков всего на сумму 1847,5 тыс.руб., принятые ранее по товарным накладным и актам выполненных работ, фактически находящихся на улицах города Пензы в районе «</w:t>
      </w:r>
      <w:proofErr w:type="spellStart"/>
      <w:r w:rsidRPr="00964176">
        <w:rPr>
          <w:rFonts w:ascii="Times New Roman" w:hAnsi="Times New Roman" w:cs="Times New Roman"/>
          <w:spacing w:val="-4"/>
        </w:rPr>
        <w:t>Засурье</w:t>
      </w:r>
      <w:proofErr w:type="spellEnd"/>
      <w:r w:rsidRPr="00964176">
        <w:rPr>
          <w:rFonts w:ascii="Times New Roman" w:hAnsi="Times New Roman" w:cs="Times New Roman"/>
          <w:spacing w:val="-4"/>
        </w:rPr>
        <w:t xml:space="preserve">» (справка осмотра с выходом на место от 13.05.2013 года).  Основания для списания (акты приема-передачи) отсутствуют (проверке не представлены), тогда как согласно ст.9 Федерального закона от 06.12.2011 №402-ФЗ «О бухгалтерском учете», каждый факт хозяйственной жизни подлежит оформлению первичным учетным документом, который должен быть составлен при совершении факта хозяйственной жизни, а если это не представляется возможным - непосредственно после его окончания. </w:t>
      </w:r>
    </w:p>
    <w:p w:rsidR="00D62AE1" w:rsidRPr="00D62AE1" w:rsidRDefault="00D62AE1" w:rsidP="008B1B08">
      <w:pPr>
        <w:widowControl w:val="0"/>
        <w:spacing w:after="0" w:line="240" w:lineRule="auto"/>
        <w:ind w:firstLine="709"/>
        <w:jc w:val="both"/>
        <w:rPr>
          <w:rFonts w:ascii="Times New Roman" w:hAnsi="Times New Roman" w:cs="Times New Roman"/>
          <w:spacing w:val="-4"/>
          <w:sz w:val="16"/>
          <w:szCs w:val="16"/>
        </w:rPr>
      </w:pPr>
    </w:p>
    <w:p w:rsidR="008B1B08" w:rsidRPr="00964176" w:rsidRDefault="008B1B08" w:rsidP="008B1B08">
      <w:pPr>
        <w:widowControl w:val="0"/>
        <w:spacing w:after="0" w:line="240" w:lineRule="auto"/>
        <w:ind w:firstLine="709"/>
        <w:jc w:val="both"/>
        <w:rPr>
          <w:rFonts w:ascii="Times New Roman" w:hAnsi="Times New Roman" w:cs="Times New Roman"/>
        </w:rPr>
      </w:pPr>
      <w:r w:rsidRPr="00964176">
        <w:rPr>
          <w:rFonts w:ascii="Times New Roman" w:hAnsi="Times New Roman" w:cs="Times New Roman"/>
          <w:spacing w:val="-4"/>
        </w:rPr>
        <w:t xml:space="preserve">13. </w:t>
      </w:r>
      <w:r w:rsidRPr="00964176">
        <w:rPr>
          <w:rFonts w:ascii="Times New Roman" w:hAnsi="Times New Roman" w:cs="Times New Roman"/>
        </w:rPr>
        <w:t xml:space="preserve">В нарушение п.3.3.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 Учреждением не произведена государственная регистрация права оперативного управления на нежилые помещения по адресам: </w:t>
      </w:r>
    </w:p>
    <w:p w:rsidR="008B1B08" w:rsidRPr="00964176" w:rsidRDefault="008B1B08" w:rsidP="008B1B08">
      <w:pPr>
        <w:widowControl w:val="0"/>
        <w:spacing w:after="0" w:line="240" w:lineRule="auto"/>
        <w:ind w:firstLine="709"/>
        <w:jc w:val="both"/>
        <w:rPr>
          <w:rFonts w:ascii="Times New Roman" w:hAnsi="Times New Roman" w:cs="Times New Roman"/>
        </w:rPr>
      </w:pPr>
      <w:r w:rsidRPr="00964176">
        <w:rPr>
          <w:rFonts w:ascii="Times New Roman" w:hAnsi="Times New Roman" w:cs="Times New Roman"/>
        </w:rPr>
        <w:t>г. Пенза, ул. Фрунзе, 31, площадью 129,8м</w:t>
      </w:r>
      <w:r w:rsidRPr="00964176">
        <w:rPr>
          <w:rFonts w:ascii="Times New Roman" w:hAnsi="Times New Roman" w:cs="Times New Roman"/>
          <w:vertAlign w:val="superscript"/>
        </w:rPr>
        <w:t>2</w:t>
      </w:r>
      <w:r w:rsidRPr="00964176">
        <w:rPr>
          <w:rFonts w:ascii="Times New Roman" w:hAnsi="Times New Roman" w:cs="Times New Roman"/>
        </w:rPr>
        <w:t>;</w:t>
      </w:r>
    </w:p>
    <w:p w:rsidR="008B1B08" w:rsidRPr="00964176" w:rsidRDefault="008B1B08" w:rsidP="008B1B08">
      <w:pPr>
        <w:widowControl w:val="0"/>
        <w:spacing w:after="0" w:line="240" w:lineRule="auto"/>
        <w:ind w:firstLine="709"/>
        <w:jc w:val="both"/>
        <w:rPr>
          <w:rFonts w:ascii="Times New Roman" w:hAnsi="Times New Roman" w:cs="Times New Roman"/>
        </w:rPr>
      </w:pPr>
      <w:r w:rsidRPr="00964176">
        <w:rPr>
          <w:rFonts w:ascii="Times New Roman" w:hAnsi="Times New Roman" w:cs="Times New Roman"/>
        </w:rPr>
        <w:t>г. Пенза, ул. Кулибина, 10 ,площадью 145,6 м</w:t>
      </w:r>
      <w:r w:rsidRPr="00964176">
        <w:rPr>
          <w:rFonts w:ascii="Times New Roman" w:hAnsi="Times New Roman" w:cs="Times New Roman"/>
          <w:vertAlign w:val="superscript"/>
        </w:rPr>
        <w:t>2</w:t>
      </w:r>
      <w:r w:rsidRPr="00964176">
        <w:rPr>
          <w:rFonts w:ascii="Times New Roman" w:hAnsi="Times New Roman" w:cs="Times New Roman"/>
        </w:rPr>
        <w:t>.</w:t>
      </w:r>
    </w:p>
    <w:p w:rsidR="008B1B08" w:rsidRPr="00964176" w:rsidRDefault="008B1B08" w:rsidP="008B1B08">
      <w:pPr>
        <w:autoSpaceDE w:val="0"/>
        <w:autoSpaceDN w:val="0"/>
        <w:adjustRightInd w:val="0"/>
        <w:spacing w:after="0" w:line="240" w:lineRule="auto"/>
        <w:ind w:firstLine="709"/>
        <w:jc w:val="both"/>
        <w:rPr>
          <w:rFonts w:ascii="Times New Roman" w:hAnsi="Times New Roman" w:cs="Times New Roman"/>
          <w:spacing w:val="-4"/>
        </w:rPr>
      </w:pPr>
      <w:r w:rsidRPr="00964176">
        <w:rPr>
          <w:rFonts w:ascii="Times New Roman" w:hAnsi="Times New Roman" w:cs="Times New Roman"/>
        </w:rPr>
        <w:t>г. Пенза, ул. Бакунина, 50, площадью 200,6 м</w:t>
      </w:r>
      <w:r w:rsidRPr="00964176">
        <w:rPr>
          <w:rFonts w:ascii="Times New Roman" w:hAnsi="Times New Roman" w:cs="Times New Roman"/>
          <w:vertAlign w:val="superscript"/>
        </w:rPr>
        <w:t>2</w:t>
      </w:r>
      <w:r w:rsidRPr="00964176">
        <w:rPr>
          <w:rFonts w:ascii="Times New Roman" w:hAnsi="Times New Roman" w:cs="Times New Roman"/>
        </w:rPr>
        <w:t xml:space="preserve">, данное помещение в деятельности Учреждения не используется (справка проверки с выходом на место от 24.04.2014), </w:t>
      </w:r>
      <w:r w:rsidRPr="00964176">
        <w:rPr>
          <w:rFonts w:ascii="Times New Roman" w:hAnsi="Times New Roman" w:cs="Times New Roman"/>
          <w:spacing w:val="-4"/>
        </w:rPr>
        <w:t xml:space="preserve">подвальное помещение затоплено водой, помещения второго этажа пустуют, Учреждением в 2013 году понесены </w:t>
      </w:r>
      <w:r w:rsidRPr="00964176">
        <w:rPr>
          <w:rFonts w:ascii="Times New Roman" w:hAnsi="Times New Roman" w:cs="Times New Roman"/>
          <w:spacing w:val="-4"/>
        </w:rPr>
        <w:lastRenderedPageBreak/>
        <w:t xml:space="preserve">расходы по содержанию данного помещения за счет средств от иной приносящей доход деятельности в сумме 32,3 тыс. руб. </w:t>
      </w:r>
    </w:p>
    <w:p w:rsidR="00D01D05" w:rsidRPr="00D62AE1" w:rsidRDefault="00D01D05" w:rsidP="008B1B08">
      <w:pPr>
        <w:spacing w:after="0" w:line="240" w:lineRule="auto"/>
        <w:ind w:firstLine="709"/>
        <w:jc w:val="both"/>
        <w:rPr>
          <w:rFonts w:ascii="Times New Roman" w:hAnsi="Times New Roman" w:cs="Times New Roman"/>
          <w:sz w:val="16"/>
          <w:szCs w:val="16"/>
        </w:rPr>
      </w:pPr>
    </w:p>
    <w:p w:rsidR="008B1B08" w:rsidRPr="00964176" w:rsidRDefault="008B1B08" w:rsidP="008B1B08">
      <w:pPr>
        <w:spacing w:after="0" w:line="240" w:lineRule="auto"/>
        <w:ind w:firstLine="709"/>
        <w:jc w:val="both"/>
        <w:rPr>
          <w:rFonts w:ascii="Times New Roman" w:hAnsi="Times New Roman" w:cs="Times New Roman"/>
        </w:rPr>
      </w:pPr>
      <w:r w:rsidRPr="00964176">
        <w:rPr>
          <w:rFonts w:ascii="Times New Roman" w:hAnsi="Times New Roman" w:cs="Times New Roman"/>
        </w:rPr>
        <w:t xml:space="preserve">14. В представленной в ходе встречной проверки (акт встречной проверки от 14.05.2014) Управлением муниципального имущества администрации города Пензы выписки из Единого реестра муниципального имущества по состоянию на 24.07.2013 №2876 (на момент нахождения имущества в казне города Пензы), объект «автомобильная дорога от Аэропорта до </w:t>
      </w:r>
      <w:proofErr w:type="spellStart"/>
      <w:r w:rsidRPr="00964176">
        <w:rPr>
          <w:rFonts w:ascii="Times New Roman" w:hAnsi="Times New Roman" w:cs="Times New Roman"/>
        </w:rPr>
        <w:t>Бауманского</w:t>
      </w:r>
      <w:proofErr w:type="spellEnd"/>
      <w:r w:rsidRPr="00964176">
        <w:rPr>
          <w:rFonts w:ascii="Times New Roman" w:hAnsi="Times New Roman" w:cs="Times New Roman"/>
        </w:rPr>
        <w:t xml:space="preserve"> путепровода г.Пензы» учтен как единый комплекс инженерных сооружений балансовой стоимостью 514754,4 тыс.руб. без указания сведений, предусмотренных Порядком ведения органами местного самоуправления реестров муниципального имущества, утвержденным приказом Минэкономразвития РФ от 30.08.2011 №424.</w:t>
      </w:r>
    </w:p>
    <w:p w:rsidR="00D01D05" w:rsidRPr="00D62AE1" w:rsidRDefault="00D01D05" w:rsidP="00C932E1">
      <w:pPr>
        <w:spacing w:after="0" w:line="240" w:lineRule="auto"/>
        <w:ind w:firstLine="709"/>
        <w:jc w:val="both"/>
        <w:rPr>
          <w:rFonts w:ascii="Times New Roman" w:hAnsi="Times New Roman" w:cs="Times New Roman"/>
          <w:sz w:val="16"/>
          <w:szCs w:val="16"/>
        </w:rPr>
      </w:pPr>
    </w:p>
    <w:p w:rsidR="008B1B08" w:rsidRPr="00964176" w:rsidRDefault="008B1B08" w:rsidP="00C932E1">
      <w:pPr>
        <w:spacing w:after="0" w:line="240" w:lineRule="auto"/>
        <w:ind w:firstLine="709"/>
        <w:jc w:val="both"/>
        <w:rPr>
          <w:rFonts w:ascii="Times New Roman" w:hAnsi="Times New Roman" w:cs="Times New Roman"/>
        </w:rPr>
      </w:pPr>
      <w:r w:rsidRPr="00964176">
        <w:rPr>
          <w:rFonts w:ascii="Times New Roman" w:hAnsi="Times New Roman" w:cs="Times New Roman"/>
        </w:rPr>
        <w:t>15. Встречной проверкой, проведенной в МКУ Управление капитального строительства города Пензы (акт встречной проверки от 08.05.2014) установлено. МКУ УКС города Пензы подписаны акты приемки выполненных работ на сумму 323,7 тыс.руб., согласно которым  приняты к бухгалтерскому учету и оплачены стоимость неустановленных элементов светофорных объектов (2 поворотные секции, 2 светофорных экрана, 1 светофорная колонка) и  131 дорожного знака,  и  работы по установке 2-х поворотных секций, 2-х светофорных экранов, светофорной колонки, указанные в  первичные учетных документах (актах приемки выполненных работ</w:t>
      </w:r>
      <w:r w:rsidR="00EC785D">
        <w:rPr>
          <w:rFonts w:ascii="Times New Roman" w:hAnsi="Times New Roman" w:cs="Times New Roman"/>
        </w:rPr>
        <w:t xml:space="preserve">   </w:t>
      </w:r>
      <w:r w:rsidRPr="00964176">
        <w:rPr>
          <w:rFonts w:ascii="Times New Roman" w:hAnsi="Times New Roman" w:cs="Times New Roman"/>
        </w:rPr>
        <w:t xml:space="preserve"> ф.КС-2) в которых отражены фактически невыполненные работы при этом согласно п.8.5. муниципального контракта от 30.11.2010 №26 «на выполнение работ по объекту: «Реконструкция дороги от аэропорта до </w:t>
      </w:r>
      <w:proofErr w:type="spellStart"/>
      <w:r w:rsidRPr="00964176">
        <w:rPr>
          <w:rFonts w:ascii="Times New Roman" w:hAnsi="Times New Roman" w:cs="Times New Roman"/>
        </w:rPr>
        <w:t>Бауманского</w:t>
      </w:r>
      <w:proofErr w:type="spellEnd"/>
      <w:r w:rsidRPr="00964176">
        <w:rPr>
          <w:rFonts w:ascii="Times New Roman" w:hAnsi="Times New Roman" w:cs="Times New Roman"/>
        </w:rPr>
        <w:t xml:space="preserve"> путепровода, г.Пенза» Заказчик должен осуществлять проверку выполненных работ, а согласно п.8.9. вышеуказанного контракта работы выполненные с изменением или отклонением от проектной документации, письменное соглашение о чем не было предварительно достигнуто Сторонами, оплате не подлежат. Вместе с тем на проверенном объекте установлены 113 знаков, не предусмотренных локальным сметным расчетом и отсутствующих в актах приемки выполненных работ</w:t>
      </w:r>
    </w:p>
    <w:p w:rsidR="00D01D05" w:rsidRPr="00D62AE1" w:rsidRDefault="00D01D05" w:rsidP="008B1B08">
      <w:pPr>
        <w:spacing w:after="0" w:line="240" w:lineRule="auto"/>
        <w:ind w:firstLine="709"/>
        <w:jc w:val="both"/>
        <w:rPr>
          <w:rFonts w:ascii="Times New Roman" w:hAnsi="Times New Roman" w:cs="Times New Roman"/>
          <w:sz w:val="16"/>
          <w:szCs w:val="16"/>
        </w:rPr>
      </w:pPr>
    </w:p>
    <w:p w:rsidR="008B1B08" w:rsidRPr="00964176" w:rsidRDefault="00C932E1" w:rsidP="008B1B08">
      <w:pPr>
        <w:spacing w:after="0" w:line="240" w:lineRule="auto"/>
        <w:ind w:firstLine="709"/>
        <w:jc w:val="both"/>
        <w:rPr>
          <w:rFonts w:ascii="Times New Roman" w:hAnsi="Times New Roman" w:cs="Times New Roman"/>
        </w:rPr>
      </w:pPr>
      <w:r w:rsidRPr="00964176">
        <w:rPr>
          <w:rFonts w:ascii="Times New Roman" w:hAnsi="Times New Roman" w:cs="Times New Roman"/>
        </w:rPr>
        <w:t>16</w:t>
      </w:r>
      <w:r w:rsidR="008B1B08" w:rsidRPr="00964176">
        <w:rPr>
          <w:rFonts w:ascii="Times New Roman" w:hAnsi="Times New Roman" w:cs="Times New Roman"/>
        </w:rPr>
        <w:t xml:space="preserve">. В муниципальную казну МКУ УКС г.Пензы по акту приема-передачи от 17.07.2013 в составе объекта «Реконструкция дороги от аэропорта до </w:t>
      </w:r>
      <w:proofErr w:type="spellStart"/>
      <w:r w:rsidR="008B1B08" w:rsidRPr="00964176">
        <w:rPr>
          <w:rFonts w:ascii="Times New Roman" w:hAnsi="Times New Roman" w:cs="Times New Roman"/>
        </w:rPr>
        <w:t>Бауманского</w:t>
      </w:r>
      <w:proofErr w:type="spellEnd"/>
      <w:r w:rsidR="008B1B08" w:rsidRPr="00964176">
        <w:rPr>
          <w:rFonts w:ascii="Times New Roman" w:hAnsi="Times New Roman" w:cs="Times New Roman"/>
        </w:rPr>
        <w:t xml:space="preserve"> путепровода, г.Пенза» МКУ «УКС г. Пензы» не переданы имеющиеся в наличии 63 транспортных светофора, 30 пешеходных светофоров, 17 светофорных колонок, вместе с тем в указанном акте приема-передачи отражено имущество, фактически отсутствующее, а именно 1 контроллер, 21 светофорный экран правый, 25 опор консольных, которое приказом первого заместителя главы администрации города Пензы по земельным и градостроительным вопросам от 18.10.2013 №705п передается в составе прочего движимого имущества из муниципальной казны в оперативное управление МБУ «Центр организации дорожного движения». </w:t>
      </w:r>
    </w:p>
    <w:p w:rsidR="008B1B08" w:rsidRPr="00964176" w:rsidRDefault="008B1B08" w:rsidP="00C932E1">
      <w:pPr>
        <w:pStyle w:val="ConsPlusNormal"/>
        <w:ind w:firstLine="540"/>
        <w:jc w:val="both"/>
        <w:rPr>
          <w:rFonts w:ascii="Times New Roman" w:hAnsi="Times New Roman" w:cs="Times New Roman"/>
          <w:sz w:val="22"/>
          <w:szCs w:val="22"/>
        </w:rPr>
      </w:pPr>
      <w:r w:rsidRPr="00964176">
        <w:rPr>
          <w:rFonts w:ascii="Times New Roman" w:hAnsi="Times New Roman" w:cs="Times New Roman"/>
          <w:spacing w:val="-4"/>
          <w:sz w:val="22"/>
          <w:szCs w:val="22"/>
        </w:rPr>
        <w:t xml:space="preserve">Акт приема-передачи от 18.10.2013 года из муниципальной казны Учреждению о передаче муниципального имущества балансовой стоимостью </w:t>
      </w:r>
      <w:r w:rsidRPr="00964176">
        <w:rPr>
          <w:rFonts w:ascii="Times New Roman" w:hAnsi="Times New Roman" w:cs="Times New Roman"/>
          <w:sz w:val="22"/>
          <w:szCs w:val="22"/>
        </w:rPr>
        <w:t>24139,1 тыс.руб.</w:t>
      </w:r>
      <w:r w:rsidRPr="00964176">
        <w:rPr>
          <w:rFonts w:ascii="Times New Roman" w:hAnsi="Times New Roman" w:cs="Times New Roman"/>
          <w:spacing w:val="-4"/>
          <w:sz w:val="22"/>
          <w:szCs w:val="22"/>
        </w:rPr>
        <w:t xml:space="preserve"> (элементов светофорных объектов и дорожных знаков),  расположенных на указанной  автодороге на момент проверки руководителем  МБУ «Центр организации дорожного движения г.Пензы» не подписан, однако данное имущество числится в реестре муниципальной собственности за Учреждением в составе движимого имущества  (выписка из Реестра </w:t>
      </w:r>
      <w:r w:rsidRPr="00964176">
        <w:rPr>
          <w:rFonts w:ascii="Times New Roman" w:hAnsi="Times New Roman" w:cs="Times New Roman"/>
          <w:sz w:val="22"/>
          <w:szCs w:val="22"/>
        </w:rPr>
        <w:t>от 11.04.2014 №731</w:t>
      </w:r>
      <w:r w:rsidRPr="00964176">
        <w:rPr>
          <w:rFonts w:ascii="Times New Roman" w:hAnsi="Times New Roman" w:cs="Times New Roman"/>
          <w:spacing w:val="-4"/>
          <w:sz w:val="22"/>
          <w:szCs w:val="22"/>
        </w:rPr>
        <w:t xml:space="preserve">). Вместе с тем Учреждением принято на баланс имущество в количестве 7 светофорных объектов и 458 дорожных знаков балансовой стоимостью </w:t>
      </w:r>
      <w:r w:rsidRPr="00964176">
        <w:rPr>
          <w:rFonts w:ascii="Times New Roman" w:hAnsi="Times New Roman" w:cs="Times New Roman"/>
          <w:sz w:val="22"/>
          <w:szCs w:val="22"/>
        </w:rPr>
        <w:t xml:space="preserve">24139,1 тыс.руб., тогда как согласно </w:t>
      </w:r>
      <w:r w:rsidRPr="00964176">
        <w:rPr>
          <w:rFonts w:ascii="Times New Roman" w:hAnsi="Times New Roman" w:cs="Times New Roman"/>
          <w:spacing w:val="-4"/>
          <w:sz w:val="22"/>
          <w:szCs w:val="22"/>
        </w:rPr>
        <w:t>п.48. Инструкции по применению</w:t>
      </w:r>
      <w:r w:rsidRPr="00964176">
        <w:rPr>
          <w:rFonts w:ascii="Times New Roman" w:hAnsi="Times New Roman" w:cs="Times New Roman"/>
          <w:sz w:val="22"/>
          <w:szCs w:val="22"/>
        </w:rPr>
        <w:t xml:space="preserve"> Единого </w:t>
      </w:r>
      <w:hyperlink r:id="rId69" w:history="1">
        <w:r w:rsidRPr="00964176">
          <w:rPr>
            <w:rFonts w:ascii="Times New Roman" w:hAnsi="Times New Roman" w:cs="Times New Roman"/>
            <w:sz w:val="22"/>
            <w:szCs w:val="22"/>
          </w:rPr>
          <w:t>плана</w:t>
        </w:r>
      </w:hyperlink>
      <w:r w:rsidRPr="00964176">
        <w:rPr>
          <w:rFonts w:ascii="Times New Roman" w:hAnsi="Times New Roman" w:cs="Times New Roman"/>
          <w:sz w:val="22"/>
          <w:szCs w:val="22"/>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w:t>
      </w:r>
      <w:r w:rsidRPr="00964176">
        <w:rPr>
          <w:rFonts w:ascii="Times New Roman" w:hAnsi="Times New Roman" w:cs="Times New Roman"/>
          <w:color w:val="000099"/>
          <w:sz w:val="22"/>
          <w:szCs w:val="22"/>
        </w:rPr>
        <w:t xml:space="preserve"> </w:t>
      </w:r>
      <w:r w:rsidRPr="00964176">
        <w:rPr>
          <w:rFonts w:ascii="Times New Roman" w:hAnsi="Times New Roman" w:cs="Times New Roman"/>
          <w:sz w:val="22"/>
          <w:szCs w:val="22"/>
        </w:rPr>
        <w:t>операции по поступлению объектов основных средств оформляются бухгалтерскими записями на основании первичных (сводных) учетных документов.</w:t>
      </w:r>
    </w:p>
    <w:p w:rsidR="00D01D05" w:rsidRPr="00D62AE1" w:rsidRDefault="00D01D05" w:rsidP="008B1B08">
      <w:pPr>
        <w:widowControl w:val="0"/>
        <w:spacing w:after="0" w:line="240" w:lineRule="auto"/>
        <w:ind w:firstLine="709"/>
        <w:jc w:val="both"/>
        <w:rPr>
          <w:rFonts w:ascii="Times New Roman" w:hAnsi="Times New Roman" w:cs="Times New Roman"/>
          <w:spacing w:val="-4"/>
          <w:sz w:val="16"/>
          <w:szCs w:val="16"/>
        </w:rPr>
      </w:pPr>
    </w:p>
    <w:p w:rsidR="008B1B08" w:rsidRPr="00964176" w:rsidRDefault="00C932E1" w:rsidP="008B1B08">
      <w:pPr>
        <w:widowControl w:val="0"/>
        <w:spacing w:after="0" w:line="240" w:lineRule="auto"/>
        <w:ind w:firstLine="709"/>
        <w:jc w:val="both"/>
        <w:rPr>
          <w:rFonts w:ascii="Times New Roman" w:hAnsi="Times New Roman" w:cs="Times New Roman"/>
          <w:spacing w:val="-4"/>
        </w:rPr>
      </w:pPr>
      <w:r w:rsidRPr="00964176">
        <w:rPr>
          <w:rFonts w:ascii="Times New Roman" w:hAnsi="Times New Roman" w:cs="Times New Roman"/>
          <w:spacing w:val="-4"/>
        </w:rPr>
        <w:t>17</w:t>
      </w:r>
      <w:r w:rsidR="00D01D05" w:rsidRPr="00964176">
        <w:rPr>
          <w:rFonts w:ascii="Times New Roman" w:hAnsi="Times New Roman" w:cs="Times New Roman"/>
          <w:spacing w:val="-4"/>
        </w:rPr>
        <w:t>.</w:t>
      </w:r>
      <w:r w:rsidR="008B1B08" w:rsidRPr="00964176">
        <w:rPr>
          <w:rFonts w:ascii="Times New Roman" w:hAnsi="Times New Roman" w:cs="Times New Roman"/>
          <w:spacing w:val="-4"/>
        </w:rPr>
        <w:t xml:space="preserve"> Установлены нарушения нижеприведенных пунктов Инструкции по применению</w:t>
      </w:r>
      <w:r w:rsidR="008B1B08" w:rsidRPr="00964176">
        <w:rPr>
          <w:rFonts w:ascii="Times New Roman" w:hAnsi="Times New Roman" w:cs="Times New Roman"/>
        </w:rPr>
        <w:t xml:space="preserve"> Единого </w:t>
      </w:r>
      <w:hyperlink r:id="rId70" w:history="1">
        <w:r w:rsidR="008B1B08" w:rsidRPr="00964176">
          <w:rPr>
            <w:rFonts w:ascii="Times New Roman" w:hAnsi="Times New Roman" w:cs="Times New Roman"/>
          </w:rPr>
          <w:t>плана</w:t>
        </w:r>
      </w:hyperlink>
      <w:r w:rsidR="008B1B08" w:rsidRPr="00964176">
        <w:rPr>
          <w:rFonts w:ascii="Times New Roman" w:hAnsi="Times New Roman" w:cs="Times New Roman"/>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w:t>
      </w:r>
    </w:p>
    <w:p w:rsidR="008B1B08" w:rsidRPr="00964176" w:rsidRDefault="008B1B08" w:rsidP="008B1B08">
      <w:pPr>
        <w:widowControl w:val="0"/>
        <w:spacing w:after="0" w:line="240" w:lineRule="auto"/>
        <w:ind w:firstLine="709"/>
        <w:jc w:val="both"/>
        <w:rPr>
          <w:rFonts w:ascii="Times New Roman" w:hAnsi="Times New Roman" w:cs="Times New Roman"/>
          <w:spacing w:val="-4"/>
        </w:rPr>
      </w:pPr>
      <w:r w:rsidRPr="00964176">
        <w:rPr>
          <w:rFonts w:ascii="Times New Roman" w:hAnsi="Times New Roman" w:cs="Times New Roman"/>
          <w:spacing w:val="-4"/>
        </w:rPr>
        <w:t>пункта 27 – р</w:t>
      </w:r>
      <w:r w:rsidRPr="00964176">
        <w:rPr>
          <w:rFonts w:ascii="Times New Roman" w:hAnsi="Times New Roman" w:cs="Times New Roman"/>
        </w:rPr>
        <w:t xml:space="preserve">асходы по достройке (дооборудованию) дорожных знаков на общую сумму </w:t>
      </w:r>
      <w:r w:rsidRPr="00964176">
        <w:rPr>
          <w:rFonts w:ascii="Times New Roman" w:hAnsi="Times New Roman" w:cs="Times New Roman"/>
        </w:rPr>
        <w:lastRenderedPageBreak/>
        <w:t>111,4 тыс. руб. в декабре 2013 года списаны с бухгалтерского учета, тогда как данные расходы должны быть отнесены на увеличение стоимости объектов основных средств. Данное нарушение устранено в период проверки, стоимость дорожных</w:t>
      </w:r>
      <w:r w:rsidRPr="00964176">
        <w:rPr>
          <w:rFonts w:ascii="Times New Roman" w:hAnsi="Times New Roman" w:cs="Times New Roman"/>
          <w:spacing w:val="-4"/>
        </w:rPr>
        <w:t xml:space="preserve"> знаков, согласно </w:t>
      </w:r>
      <w:proofErr w:type="spellStart"/>
      <w:r w:rsidRPr="00964176">
        <w:rPr>
          <w:rFonts w:ascii="Times New Roman" w:hAnsi="Times New Roman" w:cs="Times New Roman"/>
          <w:spacing w:val="-4"/>
        </w:rPr>
        <w:t>оборотно-сальдовым</w:t>
      </w:r>
      <w:proofErr w:type="spellEnd"/>
      <w:r w:rsidRPr="00964176">
        <w:rPr>
          <w:rFonts w:ascii="Times New Roman" w:hAnsi="Times New Roman" w:cs="Times New Roman"/>
          <w:spacing w:val="-4"/>
        </w:rPr>
        <w:t xml:space="preserve"> ведомостям по счету 101.00 «Основные средства» по состоянию на 13.05.2014 года, увеличена на сумму достройки (дооборудования);</w:t>
      </w:r>
    </w:p>
    <w:p w:rsidR="008B1B08" w:rsidRPr="00964176" w:rsidRDefault="008B1B08" w:rsidP="008B1B08">
      <w:pPr>
        <w:widowControl w:val="0"/>
        <w:spacing w:after="0" w:line="240" w:lineRule="auto"/>
        <w:ind w:firstLine="709"/>
        <w:jc w:val="both"/>
        <w:rPr>
          <w:rFonts w:ascii="Times New Roman" w:hAnsi="Times New Roman" w:cs="Times New Roman"/>
          <w:spacing w:val="-4"/>
        </w:rPr>
      </w:pPr>
      <w:r w:rsidRPr="00964176">
        <w:rPr>
          <w:rFonts w:ascii="Times New Roman" w:hAnsi="Times New Roman" w:cs="Times New Roman"/>
          <w:spacing w:val="-4"/>
        </w:rPr>
        <w:t xml:space="preserve">пунктов 38 и 50 – объекты основных средств (дорожные знаки на сумму 1651,8 тыс. руб.) стоимостью до 3000 руб. включительно в качестве объектов основных средств к учету не принимались, а учтены на </w:t>
      </w:r>
      <w:proofErr w:type="spellStart"/>
      <w:r w:rsidRPr="00964176">
        <w:rPr>
          <w:rFonts w:ascii="Times New Roman" w:hAnsi="Times New Roman" w:cs="Times New Roman"/>
          <w:spacing w:val="-4"/>
        </w:rPr>
        <w:t>забалансовом</w:t>
      </w:r>
      <w:proofErr w:type="spellEnd"/>
      <w:r w:rsidRPr="00964176">
        <w:rPr>
          <w:rFonts w:ascii="Times New Roman" w:hAnsi="Times New Roman" w:cs="Times New Roman"/>
          <w:spacing w:val="-4"/>
        </w:rPr>
        <w:t xml:space="preserve"> счете 26 «Имущество, переданное в безвозмездное пользование», тогда как данные объекты следовало принять к учету в качестве объектов основных средств на счет 101.00 «Основные средства» и при вводе в эксплуатацию списать с балансового учета с одновременным отражением на </w:t>
      </w:r>
      <w:proofErr w:type="spellStart"/>
      <w:r w:rsidRPr="00964176">
        <w:rPr>
          <w:rFonts w:ascii="Times New Roman" w:hAnsi="Times New Roman" w:cs="Times New Roman"/>
          <w:spacing w:val="-4"/>
        </w:rPr>
        <w:t>забалансовом</w:t>
      </w:r>
      <w:proofErr w:type="spellEnd"/>
      <w:r w:rsidRPr="00964176">
        <w:rPr>
          <w:rFonts w:ascii="Times New Roman" w:hAnsi="Times New Roman" w:cs="Times New Roman"/>
          <w:spacing w:val="-4"/>
        </w:rPr>
        <w:t xml:space="preserve"> счете 21 "Основные средства стоимостью до 3000 рублей включительно в эксплуатации";</w:t>
      </w:r>
    </w:p>
    <w:p w:rsidR="008B1B08" w:rsidRPr="00964176" w:rsidRDefault="008B1B08" w:rsidP="008B1B08">
      <w:pPr>
        <w:widowControl w:val="0"/>
        <w:spacing w:after="0" w:line="240" w:lineRule="auto"/>
        <w:ind w:firstLine="709"/>
        <w:jc w:val="both"/>
        <w:rPr>
          <w:rFonts w:ascii="Times New Roman" w:hAnsi="Times New Roman" w:cs="Times New Roman"/>
          <w:spacing w:val="-4"/>
        </w:rPr>
      </w:pPr>
      <w:r w:rsidRPr="00964176">
        <w:rPr>
          <w:rFonts w:ascii="Times New Roman" w:hAnsi="Times New Roman" w:cs="Times New Roman"/>
          <w:spacing w:val="-4"/>
        </w:rPr>
        <w:t>пункта 46 – на принятых к бухгалтерскому учету в 2013 году объектах основных средств отсутствуют инвентарные номера;</w:t>
      </w:r>
    </w:p>
    <w:p w:rsidR="008B1B08" w:rsidRPr="000F6FA3" w:rsidRDefault="008B1B08" w:rsidP="008B1B08">
      <w:pPr>
        <w:widowControl w:val="0"/>
        <w:spacing w:after="0" w:line="240" w:lineRule="auto"/>
        <w:ind w:firstLine="709"/>
        <w:jc w:val="both"/>
        <w:rPr>
          <w:rFonts w:ascii="Times New Roman" w:hAnsi="Times New Roman" w:cs="Times New Roman"/>
          <w:spacing w:val="-4"/>
        </w:rPr>
      </w:pPr>
      <w:r w:rsidRPr="00964176">
        <w:rPr>
          <w:rFonts w:ascii="Times New Roman" w:hAnsi="Times New Roman" w:cs="Times New Roman"/>
          <w:spacing w:val="-4"/>
        </w:rPr>
        <w:t xml:space="preserve">пункта 48 – </w:t>
      </w:r>
      <w:r w:rsidRPr="00964176">
        <w:rPr>
          <w:rFonts w:ascii="Times New Roman" w:hAnsi="Times New Roman" w:cs="Times New Roman"/>
        </w:rPr>
        <w:t xml:space="preserve">муниципальное имущество балансовой стоимостью 24139,1 тыс. руб. (элементы светофорных объектов и дорожные знаки) расположенное на автомобильной дороге от Аэропорта до </w:t>
      </w:r>
      <w:proofErr w:type="spellStart"/>
      <w:r w:rsidRPr="00964176">
        <w:rPr>
          <w:rFonts w:ascii="Times New Roman" w:hAnsi="Times New Roman" w:cs="Times New Roman"/>
        </w:rPr>
        <w:t>Бауманского</w:t>
      </w:r>
      <w:proofErr w:type="spellEnd"/>
      <w:r w:rsidRPr="00964176">
        <w:rPr>
          <w:rFonts w:ascii="Times New Roman" w:hAnsi="Times New Roman" w:cs="Times New Roman"/>
        </w:rPr>
        <w:t xml:space="preserve"> путепровода г. Пензы принято к бухгалтерскому учету без первичного</w:t>
      </w:r>
      <w:r w:rsidRPr="00964176">
        <w:rPr>
          <w:rFonts w:ascii="Times New Roman" w:hAnsi="Times New Roman" w:cs="Times New Roman"/>
          <w:color w:val="000099"/>
        </w:rPr>
        <w:t xml:space="preserve"> </w:t>
      </w:r>
      <w:r w:rsidRPr="000F6FA3">
        <w:rPr>
          <w:rFonts w:ascii="Times New Roman" w:hAnsi="Times New Roman" w:cs="Times New Roman"/>
        </w:rPr>
        <w:t xml:space="preserve">(сводного) учетного документа (акт приема-передачи от 18.10.2013 года руководителем Учреждения не подписан). </w:t>
      </w:r>
    </w:p>
    <w:p w:rsidR="008B1B08" w:rsidRPr="000F6FA3" w:rsidRDefault="008B1B08" w:rsidP="008B1B08">
      <w:pPr>
        <w:widowControl w:val="0"/>
        <w:spacing w:after="0" w:line="240" w:lineRule="auto"/>
        <w:ind w:firstLine="709"/>
        <w:jc w:val="both"/>
        <w:rPr>
          <w:rFonts w:ascii="Times New Roman" w:hAnsi="Times New Roman" w:cs="Times New Roman"/>
          <w:spacing w:val="-4"/>
          <w:sz w:val="16"/>
          <w:szCs w:val="16"/>
        </w:rPr>
      </w:pPr>
    </w:p>
    <w:p w:rsidR="008B1B08" w:rsidRPr="00964176" w:rsidRDefault="00C932E1" w:rsidP="008B1B08">
      <w:pPr>
        <w:spacing w:after="0" w:line="240" w:lineRule="auto"/>
        <w:ind w:firstLine="709"/>
        <w:jc w:val="both"/>
        <w:rPr>
          <w:rFonts w:ascii="Times New Roman" w:hAnsi="Times New Roman" w:cs="Times New Roman"/>
          <w:spacing w:val="-4"/>
        </w:rPr>
      </w:pPr>
      <w:r w:rsidRPr="00964176">
        <w:rPr>
          <w:rFonts w:ascii="Times New Roman" w:hAnsi="Times New Roman" w:cs="Times New Roman"/>
        </w:rPr>
        <w:t>18</w:t>
      </w:r>
      <w:r w:rsidR="008B1B08" w:rsidRPr="00964176">
        <w:rPr>
          <w:rFonts w:ascii="Times New Roman" w:hAnsi="Times New Roman" w:cs="Times New Roman"/>
        </w:rPr>
        <w:t xml:space="preserve">. </w:t>
      </w:r>
      <w:r w:rsidR="008B1B08" w:rsidRPr="00964176">
        <w:rPr>
          <w:rFonts w:ascii="Times New Roman" w:hAnsi="Times New Roman" w:cs="Times New Roman"/>
          <w:spacing w:val="-4"/>
        </w:rPr>
        <w:t>Таким образом, в результате проведенного контрольного мероприятия выявлено нарушений всего на сумму 32492,7 тыс. руб., в том числе:</w:t>
      </w:r>
    </w:p>
    <w:p w:rsidR="008B1B08" w:rsidRPr="00964176" w:rsidRDefault="008B1B08" w:rsidP="008B1B08">
      <w:pPr>
        <w:spacing w:after="0" w:line="240" w:lineRule="auto"/>
        <w:ind w:firstLine="709"/>
        <w:jc w:val="both"/>
        <w:rPr>
          <w:rFonts w:ascii="Times New Roman" w:hAnsi="Times New Roman" w:cs="Times New Roman"/>
        </w:rPr>
      </w:pPr>
      <w:r w:rsidRPr="00964176">
        <w:rPr>
          <w:rFonts w:ascii="Times New Roman" w:hAnsi="Times New Roman" w:cs="Times New Roman"/>
        </w:rPr>
        <w:t xml:space="preserve">24139,1 тыс. руб. – муниципальное имущество (элементы светофорных объектов и дорожные знаки) расположенное на автомобильной дороге от Аэропорта до </w:t>
      </w:r>
      <w:proofErr w:type="spellStart"/>
      <w:r w:rsidRPr="00964176">
        <w:rPr>
          <w:rFonts w:ascii="Times New Roman" w:hAnsi="Times New Roman" w:cs="Times New Roman"/>
        </w:rPr>
        <w:t>Бауманского</w:t>
      </w:r>
      <w:proofErr w:type="spellEnd"/>
      <w:r w:rsidRPr="00964176">
        <w:rPr>
          <w:rFonts w:ascii="Times New Roman" w:hAnsi="Times New Roman" w:cs="Times New Roman"/>
        </w:rPr>
        <w:t xml:space="preserve"> путепровода г. Пензы принято к бухгалтерскому учету по фактическому наличию их на объекте без первичного (сводного) учетного документа (акт приема-передачи от 18.10.2013 года руководителем Учреждения не подписан) (74,3% от общей суммы выявленных нарушений);</w:t>
      </w:r>
    </w:p>
    <w:p w:rsidR="008B1B08" w:rsidRPr="00EC785D" w:rsidRDefault="008B1B08" w:rsidP="008B1B08">
      <w:pPr>
        <w:spacing w:after="0" w:line="240" w:lineRule="auto"/>
        <w:ind w:firstLine="709"/>
        <w:jc w:val="both"/>
        <w:rPr>
          <w:rFonts w:ascii="Times New Roman" w:hAnsi="Times New Roman" w:cs="Times New Roman"/>
        </w:rPr>
      </w:pPr>
      <w:r w:rsidRPr="00964176">
        <w:rPr>
          <w:rFonts w:ascii="Times New Roman" w:hAnsi="Times New Roman" w:cs="Times New Roman"/>
        </w:rPr>
        <w:t xml:space="preserve">3518,2 тыс. руб. – Учредителем, при формировании муниципального задания, занижен объем субсидий на оказание муниципальной услуги по нормативным затратам на </w:t>
      </w:r>
      <w:r w:rsidRPr="00EC785D">
        <w:rPr>
          <w:rFonts w:ascii="Times New Roman" w:hAnsi="Times New Roman" w:cs="Times New Roman"/>
        </w:rPr>
        <w:t>общехозяйственные нужды (10,8% от общей суммы выявленных нарушений);</w:t>
      </w:r>
    </w:p>
    <w:p w:rsidR="008B1B08" w:rsidRPr="00EC785D" w:rsidRDefault="008B1B08" w:rsidP="008B1B08">
      <w:pPr>
        <w:spacing w:after="0" w:line="240" w:lineRule="auto"/>
        <w:ind w:firstLine="709"/>
        <w:jc w:val="both"/>
        <w:rPr>
          <w:rFonts w:ascii="Times New Roman" w:hAnsi="Times New Roman" w:cs="Times New Roman"/>
        </w:rPr>
      </w:pPr>
      <w:r w:rsidRPr="00EC785D">
        <w:rPr>
          <w:rFonts w:ascii="Times New Roman" w:hAnsi="Times New Roman" w:cs="Times New Roman"/>
        </w:rPr>
        <w:t xml:space="preserve">1847,5 тыс. руб. – расходы на приобретение и установку 639 дорожных знаков, </w:t>
      </w:r>
      <w:r w:rsidRPr="00EC785D">
        <w:rPr>
          <w:rFonts w:ascii="Times New Roman" w:hAnsi="Times New Roman" w:cs="Times New Roman"/>
          <w:spacing w:val="-4"/>
        </w:rPr>
        <w:t>принятых ранее по товарным накладным и актам выполненных работ и фактически находящихся на улицах города Пензы,</w:t>
      </w:r>
      <w:r w:rsidRPr="00EC785D">
        <w:rPr>
          <w:rFonts w:ascii="Times New Roman" w:hAnsi="Times New Roman" w:cs="Times New Roman"/>
        </w:rPr>
        <w:t xml:space="preserve"> списаны с бухгалтерского учета по неустановленным основаниям, а должны быть приняты на баланс или </w:t>
      </w:r>
      <w:proofErr w:type="spellStart"/>
      <w:r w:rsidRPr="00EC785D">
        <w:rPr>
          <w:rFonts w:ascii="Times New Roman" w:hAnsi="Times New Roman" w:cs="Times New Roman"/>
        </w:rPr>
        <w:t>забалансовые</w:t>
      </w:r>
      <w:proofErr w:type="spellEnd"/>
      <w:r w:rsidRPr="00EC785D">
        <w:rPr>
          <w:rFonts w:ascii="Times New Roman" w:hAnsi="Times New Roman" w:cs="Times New Roman"/>
        </w:rPr>
        <w:t xml:space="preserve"> счета как вновь созданные объекты основных средств (5,7% от общей суммы выявленных нарушений);</w:t>
      </w:r>
    </w:p>
    <w:p w:rsidR="008B1B08" w:rsidRPr="00EC785D" w:rsidRDefault="008B1B08" w:rsidP="008B1B08">
      <w:pPr>
        <w:spacing w:after="0" w:line="240" w:lineRule="auto"/>
        <w:ind w:firstLine="709"/>
        <w:jc w:val="both"/>
        <w:rPr>
          <w:rFonts w:ascii="Times New Roman" w:hAnsi="Times New Roman" w:cs="Times New Roman"/>
        </w:rPr>
      </w:pPr>
      <w:r w:rsidRPr="00EC785D">
        <w:rPr>
          <w:rFonts w:ascii="Times New Roman" w:hAnsi="Times New Roman" w:cs="Times New Roman"/>
        </w:rPr>
        <w:t xml:space="preserve">1651,8 тыс. руб. –  </w:t>
      </w:r>
      <w:r w:rsidRPr="00EC785D">
        <w:rPr>
          <w:rFonts w:ascii="Times New Roman" w:hAnsi="Times New Roman" w:cs="Times New Roman"/>
          <w:spacing w:val="-4"/>
        </w:rPr>
        <w:t xml:space="preserve">объекты основных средств стоимостью до 3000 руб. учтены на </w:t>
      </w:r>
      <w:proofErr w:type="spellStart"/>
      <w:r w:rsidRPr="00EC785D">
        <w:rPr>
          <w:rFonts w:ascii="Times New Roman" w:hAnsi="Times New Roman" w:cs="Times New Roman"/>
          <w:spacing w:val="-4"/>
        </w:rPr>
        <w:t>забалансовом</w:t>
      </w:r>
      <w:proofErr w:type="spellEnd"/>
      <w:r w:rsidRPr="00EC785D">
        <w:rPr>
          <w:rFonts w:ascii="Times New Roman" w:hAnsi="Times New Roman" w:cs="Times New Roman"/>
          <w:spacing w:val="-4"/>
        </w:rPr>
        <w:t xml:space="preserve"> счете 26 «Имущество, переданное в безвозмездное пользование», а следовало принять к учету в качестве объектов основных средств на счет 101.00 «Основные средства» и при вводе в эксплуатацию списать с балансового учета с одновременным отражением на </w:t>
      </w:r>
      <w:proofErr w:type="spellStart"/>
      <w:r w:rsidRPr="00EC785D">
        <w:rPr>
          <w:rFonts w:ascii="Times New Roman" w:hAnsi="Times New Roman" w:cs="Times New Roman"/>
          <w:spacing w:val="-4"/>
        </w:rPr>
        <w:t>забалансовом</w:t>
      </w:r>
      <w:proofErr w:type="spellEnd"/>
      <w:r w:rsidRPr="00EC785D">
        <w:rPr>
          <w:rFonts w:ascii="Times New Roman" w:hAnsi="Times New Roman" w:cs="Times New Roman"/>
          <w:spacing w:val="-4"/>
        </w:rPr>
        <w:t xml:space="preserve"> счете 21 "Основные средства стоимостью до 3000 рублей включительно в эксплуатации" </w:t>
      </w:r>
      <w:r w:rsidRPr="00EC785D">
        <w:rPr>
          <w:rFonts w:ascii="Times New Roman" w:hAnsi="Times New Roman" w:cs="Times New Roman"/>
        </w:rPr>
        <w:t>(5,1% от общей суммы выявленных нарушений);</w:t>
      </w:r>
    </w:p>
    <w:p w:rsidR="008B1B08" w:rsidRPr="00EC785D" w:rsidRDefault="008B1B08" w:rsidP="008B1B08">
      <w:pPr>
        <w:spacing w:after="0" w:line="240" w:lineRule="auto"/>
        <w:ind w:firstLine="709"/>
        <w:jc w:val="both"/>
        <w:rPr>
          <w:rFonts w:ascii="Times New Roman" w:hAnsi="Times New Roman" w:cs="Times New Roman"/>
        </w:rPr>
      </w:pPr>
      <w:r w:rsidRPr="00EC785D">
        <w:rPr>
          <w:rFonts w:ascii="Times New Roman" w:hAnsi="Times New Roman" w:cs="Times New Roman"/>
        </w:rPr>
        <w:t>789,5 тыс. руб. – предоставлены субсидии на иные цели, связанные с погашение кредиторской задолженности, без заключения соглашений, являющихся условием для их предоставления (2,4% от общей суммы выявленных нарушений);</w:t>
      </w:r>
    </w:p>
    <w:p w:rsidR="008B1B08" w:rsidRPr="00EC785D" w:rsidRDefault="008B1B08" w:rsidP="008B1B08">
      <w:pPr>
        <w:spacing w:after="0" w:line="240" w:lineRule="auto"/>
        <w:ind w:firstLine="709"/>
        <w:jc w:val="both"/>
        <w:rPr>
          <w:rFonts w:ascii="Times New Roman" w:hAnsi="Times New Roman" w:cs="Times New Roman"/>
        </w:rPr>
      </w:pPr>
      <w:r w:rsidRPr="00EC785D">
        <w:rPr>
          <w:rFonts w:ascii="Times New Roman" w:hAnsi="Times New Roman" w:cs="Times New Roman"/>
        </w:rPr>
        <w:t>323,7 тыс. руб. - МКУ УКС города Пензы оплачены фактически не выполненные работы, указанные в первичных учетных документах (актах приемки выполненных работ ф.КС-2) (1,0% от общей суммы выявленных нарушений);</w:t>
      </w:r>
    </w:p>
    <w:p w:rsidR="008B1B08" w:rsidRPr="00EC785D" w:rsidRDefault="008B1B08" w:rsidP="008B1B08">
      <w:pPr>
        <w:spacing w:after="0" w:line="240" w:lineRule="auto"/>
        <w:ind w:firstLine="709"/>
        <w:jc w:val="both"/>
        <w:rPr>
          <w:rFonts w:ascii="Times New Roman" w:hAnsi="Times New Roman" w:cs="Times New Roman"/>
        </w:rPr>
      </w:pPr>
      <w:r w:rsidRPr="00EC785D">
        <w:rPr>
          <w:rFonts w:ascii="Times New Roman" w:hAnsi="Times New Roman" w:cs="Times New Roman"/>
        </w:rPr>
        <w:t>111,5 тыс. руб. – Учреждением не принимались меры по взысканию дебиторской задолженности, образовавшейся за период 2010-2012 г.г. по 23 договорам, заключенным с поставщиками и подрядчиками (0,3% от общей суммы выявленных нарушений);</w:t>
      </w:r>
    </w:p>
    <w:p w:rsidR="008B1B08" w:rsidRPr="00964176" w:rsidRDefault="008B1B08" w:rsidP="008B1B08">
      <w:pPr>
        <w:spacing w:after="0" w:line="240" w:lineRule="auto"/>
        <w:ind w:firstLine="709"/>
        <w:jc w:val="both"/>
        <w:rPr>
          <w:rFonts w:ascii="Times New Roman" w:hAnsi="Times New Roman" w:cs="Times New Roman"/>
        </w:rPr>
      </w:pPr>
      <w:r w:rsidRPr="00EC785D">
        <w:rPr>
          <w:rFonts w:ascii="Times New Roman" w:hAnsi="Times New Roman" w:cs="Times New Roman"/>
        </w:rPr>
        <w:t>111,4 тыс. руб. – расходы по достройке (дооборудованию) 42 дорожных знаков списаны с бухгалтерского учета, а должны быть отнесены на увеличение стоимости объектов основных средств; нарушение устранено в период проверки, (0,3% от общей</w:t>
      </w:r>
      <w:r w:rsidRPr="00964176">
        <w:rPr>
          <w:rFonts w:ascii="Times New Roman" w:hAnsi="Times New Roman" w:cs="Times New Roman"/>
        </w:rPr>
        <w:t xml:space="preserve"> суммы выявленных нарушений).</w:t>
      </w:r>
    </w:p>
    <w:p w:rsidR="008B1B08" w:rsidRPr="00964176" w:rsidRDefault="008B1B08" w:rsidP="002D260A">
      <w:pPr>
        <w:widowControl w:val="0"/>
        <w:spacing w:after="0" w:line="240" w:lineRule="auto"/>
        <w:jc w:val="both"/>
        <w:rPr>
          <w:rFonts w:ascii="Times New Roman" w:hAnsi="Times New Roman" w:cs="Times New Roman"/>
        </w:rPr>
      </w:pPr>
    </w:p>
    <w:p w:rsidR="00834796" w:rsidRDefault="00834796" w:rsidP="00FD1025">
      <w:pPr>
        <w:pStyle w:val="ac"/>
        <w:widowControl w:val="0"/>
        <w:rPr>
          <w:rFonts w:ascii="Times New Roman" w:hAnsi="Times New Roman"/>
          <w:b/>
          <w:i/>
        </w:rPr>
      </w:pPr>
    </w:p>
    <w:p w:rsidR="00834796" w:rsidRDefault="00834796" w:rsidP="00FD1025">
      <w:pPr>
        <w:pStyle w:val="ac"/>
        <w:widowControl w:val="0"/>
        <w:rPr>
          <w:rFonts w:ascii="Times New Roman" w:hAnsi="Times New Roman"/>
          <w:b/>
          <w:i/>
        </w:rPr>
      </w:pPr>
    </w:p>
    <w:p w:rsidR="00C932E1" w:rsidRPr="00964176" w:rsidRDefault="00FD1025" w:rsidP="00FD1025">
      <w:pPr>
        <w:pStyle w:val="ac"/>
        <w:widowControl w:val="0"/>
        <w:rPr>
          <w:rFonts w:ascii="Times New Roman" w:hAnsi="Times New Roman"/>
        </w:rPr>
      </w:pPr>
      <w:r w:rsidRPr="00964176">
        <w:rPr>
          <w:rFonts w:ascii="Times New Roman" w:hAnsi="Times New Roman"/>
          <w:b/>
          <w:i/>
        </w:rPr>
        <w:lastRenderedPageBreak/>
        <w:t>По результатам проверки о</w:t>
      </w:r>
      <w:r w:rsidR="00C932E1" w:rsidRPr="00964176">
        <w:rPr>
          <w:rFonts w:ascii="Times New Roman" w:hAnsi="Times New Roman"/>
          <w:b/>
          <w:i/>
        </w:rPr>
        <w:t>формлены акт</w:t>
      </w:r>
      <w:r w:rsidRPr="00964176">
        <w:rPr>
          <w:rFonts w:ascii="Times New Roman" w:hAnsi="Times New Roman"/>
          <w:b/>
          <w:i/>
        </w:rPr>
        <w:t>ы</w:t>
      </w:r>
      <w:r w:rsidR="00C932E1" w:rsidRPr="00964176">
        <w:rPr>
          <w:rFonts w:ascii="Times New Roman" w:hAnsi="Times New Roman"/>
        </w:rPr>
        <w:t>:</w:t>
      </w:r>
    </w:p>
    <w:p w:rsidR="00C932E1" w:rsidRPr="00964176" w:rsidRDefault="00C932E1" w:rsidP="00FD1025">
      <w:pPr>
        <w:spacing w:after="0" w:line="240" w:lineRule="auto"/>
        <w:ind w:firstLine="709"/>
        <w:jc w:val="both"/>
        <w:rPr>
          <w:rFonts w:ascii="Times New Roman" w:hAnsi="Times New Roman" w:cs="Times New Roman"/>
        </w:rPr>
      </w:pPr>
      <w:r w:rsidRPr="00964176">
        <w:rPr>
          <w:rFonts w:ascii="Times New Roman" w:hAnsi="Times New Roman" w:cs="Times New Roman"/>
        </w:rPr>
        <w:t>1. Акт проверки законности, результативности использования средств бюджета города Пензы, а также соблюдения установленного порядка управления и распоряжения муниципальным имуществом в муниципальном бюджетном учреждении «Центр организации дорожного движения города Пензы» за 2013 год от 13.05.2014 года.</w:t>
      </w:r>
    </w:p>
    <w:p w:rsidR="00C932E1" w:rsidRPr="00964176" w:rsidRDefault="00C932E1" w:rsidP="00FD1025">
      <w:pPr>
        <w:pStyle w:val="ac"/>
        <w:widowControl w:val="0"/>
        <w:rPr>
          <w:rFonts w:ascii="Times New Roman" w:hAnsi="Times New Roman"/>
        </w:rPr>
      </w:pPr>
      <w:r w:rsidRPr="00964176">
        <w:rPr>
          <w:rFonts w:ascii="Times New Roman" w:hAnsi="Times New Roman"/>
        </w:rPr>
        <w:t>.2. Акт встречной проверки в Управлении жилищно-коммунального хозяйства города Пензы от 05.05.2014 года.</w:t>
      </w:r>
    </w:p>
    <w:p w:rsidR="00C932E1" w:rsidRPr="00964176" w:rsidRDefault="00C932E1" w:rsidP="00FD1025">
      <w:pPr>
        <w:pStyle w:val="ac"/>
        <w:widowControl w:val="0"/>
        <w:rPr>
          <w:rFonts w:ascii="Times New Roman" w:hAnsi="Times New Roman"/>
        </w:rPr>
      </w:pPr>
      <w:r w:rsidRPr="00964176">
        <w:rPr>
          <w:rFonts w:ascii="Times New Roman" w:hAnsi="Times New Roman"/>
        </w:rPr>
        <w:t>3. Акт встречной проверки в МКУ управление капитального строительства города Пензы от 08.05.2014 года.</w:t>
      </w:r>
    </w:p>
    <w:p w:rsidR="00C932E1" w:rsidRPr="00964176" w:rsidRDefault="00C932E1" w:rsidP="00FD1025">
      <w:pPr>
        <w:pStyle w:val="ac"/>
        <w:widowControl w:val="0"/>
        <w:rPr>
          <w:rFonts w:ascii="Times New Roman" w:hAnsi="Times New Roman"/>
        </w:rPr>
      </w:pPr>
      <w:r w:rsidRPr="00964176">
        <w:rPr>
          <w:rFonts w:ascii="Times New Roman" w:hAnsi="Times New Roman"/>
        </w:rPr>
        <w:t>4. Акт встречной проверки в Управлении муниципального имущества администрации города Пензы от 14.05.2014 года.</w:t>
      </w:r>
    </w:p>
    <w:p w:rsidR="00D17B53" w:rsidRPr="00964176" w:rsidRDefault="00D17B53" w:rsidP="00FD1025">
      <w:pPr>
        <w:spacing w:after="0" w:line="240" w:lineRule="auto"/>
        <w:jc w:val="both"/>
        <w:rPr>
          <w:rFonts w:ascii="Times New Roman" w:eastAsia="Times New Roman" w:hAnsi="Times New Roman" w:cs="Times New Roman"/>
        </w:rPr>
      </w:pPr>
    </w:p>
    <w:p w:rsidR="00C932E1" w:rsidRPr="00964176" w:rsidRDefault="00C932E1" w:rsidP="00C932E1">
      <w:pPr>
        <w:pStyle w:val="ac"/>
        <w:widowControl w:val="0"/>
        <w:rPr>
          <w:rFonts w:ascii="Times New Roman" w:hAnsi="Times New Roman"/>
          <w:b/>
          <w:i/>
        </w:rPr>
      </w:pPr>
      <w:r w:rsidRPr="00964176">
        <w:rPr>
          <w:rFonts w:ascii="Times New Roman" w:hAnsi="Times New Roman"/>
          <w:b/>
          <w:i/>
        </w:rPr>
        <w:t>Представления для рассмотрения и принятия мер по устранению выявленных нарушений и недостатков, направлены:</w:t>
      </w:r>
    </w:p>
    <w:p w:rsidR="00C932E1" w:rsidRPr="00964176" w:rsidRDefault="00C932E1" w:rsidP="00C932E1">
      <w:pPr>
        <w:pStyle w:val="ac"/>
        <w:widowControl w:val="0"/>
        <w:rPr>
          <w:rFonts w:ascii="Times New Roman" w:hAnsi="Times New Roman"/>
        </w:rPr>
      </w:pPr>
    </w:p>
    <w:p w:rsidR="00C932E1" w:rsidRPr="00964176" w:rsidRDefault="00C932E1" w:rsidP="00C932E1">
      <w:pPr>
        <w:pStyle w:val="ac"/>
        <w:widowControl w:val="0"/>
        <w:rPr>
          <w:rFonts w:ascii="Times New Roman" w:hAnsi="Times New Roman"/>
        </w:rPr>
      </w:pPr>
      <w:r w:rsidRPr="00964176">
        <w:rPr>
          <w:rFonts w:ascii="Times New Roman" w:hAnsi="Times New Roman"/>
        </w:rPr>
        <w:t>1. Управлению муниципального имущества администрации города Пензы;</w:t>
      </w:r>
    </w:p>
    <w:p w:rsidR="00C932E1" w:rsidRPr="00964176" w:rsidRDefault="00C932E1" w:rsidP="00C932E1">
      <w:pPr>
        <w:pStyle w:val="ac"/>
        <w:widowControl w:val="0"/>
        <w:rPr>
          <w:rFonts w:ascii="Times New Roman" w:hAnsi="Times New Roman"/>
        </w:rPr>
      </w:pPr>
      <w:r w:rsidRPr="00964176">
        <w:rPr>
          <w:rFonts w:ascii="Times New Roman" w:hAnsi="Times New Roman"/>
        </w:rPr>
        <w:t>2. Управлению жилищно-коммунального хозяйства города Пензы;</w:t>
      </w:r>
    </w:p>
    <w:p w:rsidR="00C932E1" w:rsidRPr="00964176" w:rsidRDefault="00C932E1" w:rsidP="00C932E1">
      <w:pPr>
        <w:pStyle w:val="ac"/>
        <w:widowControl w:val="0"/>
        <w:rPr>
          <w:rFonts w:ascii="Times New Roman" w:hAnsi="Times New Roman"/>
        </w:rPr>
      </w:pPr>
      <w:r w:rsidRPr="00964176">
        <w:rPr>
          <w:rFonts w:ascii="Times New Roman" w:hAnsi="Times New Roman"/>
        </w:rPr>
        <w:t>3. МКУ «Управление капитального строительства города Пензы»;</w:t>
      </w:r>
    </w:p>
    <w:p w:rsidR="00C932E1" w:rsidRPr="00964176" w:rsidRDefault="00C932E1" w:rsidP="00C932E1">
      <w:pPr>
        <w:pStyle w:val="ac"/>
        <w:widowControl w:val="0"/>
        <w:rPr>
          <w:rFonts w:ascii="Times New Roman" w:hAnsi="Times New Roman"/>
        </w:rPr>
      </w:pPr>
      <w:r w:rsidRPr="00964176">
        <w:rPr>
          <w:rFonts w:ascii="Times New Roman" w:hAnsi="Times New Roman"/>
        </w:rPr>
        <w:t>4. МБУ «Центр организации дорожного движения города Пензы».</w:t>
      </w:r>
    </w:p>
    <w:p w:rsidR="00D17B53" w:rsidRPr="00964176" w:rsidRDefault="00D17B53">
      <w:pPr>
        <w:spacing w:after="0"/>
        <w:jc w:val="center"/>
        <w:rPr>
          <w:rFonts w:ascii="Times New Roman" w:eastAsia="Times New Roman" w:hAnsi="Times New Roman" w:cs="Times New Roman"/>
          <w:b/>
        </w:rPr>
      </w:pPr>
    </w:p>
    <w:p w:rsidR="00834796" w:rsidRPr="00964176" w:rsidRDefault="00834796" w:rsidP="00834796">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Отчеты о результатах проведенной проверки направлены в администрацию г.Пензы (письмо от 31.05.2014 №102/КСП) и Финансовое управление г.Пензы (письмо от 31.05.2014 №103/КСП).</w:t>
      </w:r>
    </w:p>
    <w:p w:rsidR="002D260A" w:rsidRPr="00964176" w:rsidRDefault="002D260A">
      <w:pPr>
        <w:spacing w:after="0"/>
        <w:jc w:val="center"/>
        <w:rPr>
          <w:rFonts w:ascii="Times New Roman" w:eastAsia="Times New Roman" w:hAnsi="Times New Roman" w:cs="Times New Roman"/>
          <w:b/>
        </w:rPr>
      </w:pPr>
    </w:p>
    <w:p w:rsidR="00D17B53" w:rsidRPr="00964176" w:rsidRDefault="00ED1DB1">
      <w:pPr>
        <w:spacing w:after="0"/>
        <w:jc w:val="both"/>
        <w:rPr>
          <w:rFonts w:ascii="Times New Roman" w:eastAsia="Calibri" w:hAnsi="Times New Roman" w:cs="Times New Roman"/>
          <w:b/>
          <w:i/>
        </w:rPr>
      </w:pPr>
      <w:r w:rsidRPr="00964176">
        <w:rPr>
          <w:rFonts w:ascii="Times New Roman" w:eastAsia="Calibri" w:hAnsi="Times New Roman" w:cs="Times New Roman"/>
          <w:b/>
          <w:i/>
        </w:rPr>
        <w:t xml:space="preserve">              По итогам проверки принято решение Пензенской городской Думы от </w:t>
      </w:r>
      <w:r w:rsidR="00C932E1" w:rsidRPr="00964176">
        <w:rPr>
          <w:rFonts w:ascii="Times New Roman" w:eastAsia="Calibri" w:hAnsi="Times New Roman" w:cs="Times New Roman"/>
          <w:b/>
          <w:i/>
        </w:rPr>
        <w:t>19</w:t>
      </w:r>
      <w:r w:rsidRPr="00964176">
        <w:rPr>
          <w:rFonts w:ascii="Times New Roman" w:eastAsia="Calibri" w:hAnsi="Times New Roman" w:cs="Times New Roman"/>
          <w:b/>
          <w:i/>
        </w:rPr>
        <w:t>.0</w:t>
      </w:r>
      <w:r w:rsidR="00C932E1" w:rsidRPr="00964176">
        <w:rPr>
          <w:rFonts w:ascii="Times New Roman" w:eastAsia="Calibri" w:hAnsi="Times New Roman" w:cs="Times New Roman"/>
          <w:b/>
          <w:i/>
        </w:rPr>
        <w:t>6</w:t>
      </w:r>
      <w:r w:rsidRPr="00964176">
        <w:rPr>
          <w:rFonts w:ascii="Times New Roman" w:eastAsia="Calibri" w:hAnsi="Times New Roman" w:cs="Times New Roman"/>
          <w:b/>
          <w:i/>
        </w:rPr>
        <w:t>.201</w:t>
      </w:r>
      <w:r w:rsidR="00C932E1" w:rsidRPr="00964176">
        <w:rPr>
          <w:rFonts w:ascii="Times New Roman" w:eastAsia="Calibri" w:hAnsi="Times New Roman" w:cs="Times New Roman"/>
          <w:b/>
          <w:i/>
        </w:rPr>
        <w:t>4</w:t>
      </w:r>
      <w:r w:rsidRPr="00964176">
        <w:rPr>
          <w:rFonts w:ascii="Times New Roman" w:eastAsia="Calibri" w:hAnsi="Times New Roman" w:cs="Times New Roman"/>
          <w:b/>
          <w:i/>
        </w:rPr>
        <w:t xml:space="preserve"> №1</w:t>
      </w:r>
      <w:r w:rsidR="00C932E1" w:rsidRPr="00964176">
        <w:rPr>
          <w:rFonts w:ascii="Times New Roman" w:eastAsia="Calibri" w:hAnsi="Times New Roman" w:cs="Times New Roman"/>
          <w:b/>
          <w:i/>
        </w:rPr>
        <w:t>546</w:t>
      </w:r>
      <w:r w:rsidRPr="00964176">
        <w:rPr>
          <w:rFonts w:ascii="Times New Roman" w:eastAsia="Calibri" w:hAnsi="Times New Roman" w:cs="Times New Roman"/>
          <w:b/>
          <w:i/>
        </w:rPr>
        <w:t>-</w:t>
      </w:r>
      <w:r w:rsidR="00C932E1" w:rsidRPr="00964176">
        <w:rPr>
          <w:rFonts w:ascii="Times New Roman" w:eastAsia="Calibri" w:hAnsi="Times New Roman" w:cs="Times New Roman"/>
          <w:b/>
          <w:i/>
        </w:rPr>
        <w:t>63</w:t>
      </w:r>
      <w:r w:rsidRPr="00964176">
        <w:rPr>
          <w:rFonts w:ascii="Times New Roman" w:eastAsia="Calibri" w:hAnsi="Times New Roman" w:cs="Times New Roman"/>
          <w:b/>
          <w:i/>
        </w:rPr>
        <w:t>/5:</w:t>
      </w:r>
    </w:p>
    <w:p w:rsidR="00D17B53" w:rsidRPr="00964176" w:rsidRDefault="00D17B53" w:rsidP="00FE577A">
      <w:pPr>
        <w:spacing w:after="0"/>
        <w:ind w:firstLine="567"/>
        <w:rPr>
          <w:rFonts w:ascii="Times New Roman" w:eastAsia="Times New Roman" w:hAnsi="Times New Roman" w:cs="Times New Roman"/>
          <w:b/>
        </w:rPr>
      </w:pPr>
    </w:p>
    <w:p w:rsidR="00C932E1" w:rsidRPr="00964176" w:rsidRDefault="00C932E1" w:rsidP="007C1D24">
      <w:pPr>
        <w:tabs>
          <w:tab w:val="left" w:pos="709"/>
        </w:tabs>
        <w:suppressAutoHyphens/>
        <w:spacing w:after="0" w:line="240" w:lineRule="auto"/>
        <w:ind w:firstLine="709"/>
        <w:jc w:val="both"/>
        <w:rPr>
          <w:rFonts w:ascii="Times New Roman" w:eastAsia="Lucida Sans Unicode" w:hAnsi="Times New Roman" w:cs="Times New Roman"/>
        </w:rPr>
      </w:pPr>
      <w:r w:rsidRPr="00964176">
        <w:rPr>
          <w:rFonts w:ascii="Times New Roman" w:eastAsia="Lucida Sans Unicode" w:hAnsi="Times New Roman" w:cs="Times New Roman"/>
        </w:rPr>
        <w:t xml:space="preserve">1. Отчет контрольно-счетной палаты города Пензы </w:t>
      </w:r>
      <w:r w:rsidRPr="00964176">
        <w:rPr>
          <w:rFonts w:ascii="Times New Roman" w:eastAsia="Times New Roman" w:hAnsi="Times New Roman" w:cs="Times New Roman"/>
        </w:rPr>
        <w:t xml:space="preserve">о результатах </w:t>
      </w:r>
      <w:r w:rsidRPr="00964176">
        <w:rPr>
          <w:rFonts w:ascii="Times New Roman" w:eastAsia="Times New Roman" w:hAnsi="Times New Roman" w:cs="Times New Roman"/>
          <w:bCs/>
        </w:rPr>
        <w:t>проверки законности, результативности использования средств бюджета города Пензы, а также соблюдения установленного порядка управления и распоряжения муниципальным имуществом в муниципальном бюджетном учреждении «Центр организации дорожного движения города Пензы» за 2013 год</w:t>
      </w:r>
      <w:r w:rsidRPr="00964176">
        <w:rPr>
          <w:rFonts w:ascii="Times New Roman" w:eastAsia="Lucida Sans Unicode" w:hAnsi="Times New Roman" w:cs="Times New Roman"/>
        </w:rPr>
        <w:t>, принять к сведению.</w:t>
      </w:r>
    </w:p>
    <w:p w:rsidR="00D01D05" w:rsidRPr="00D62AE1" w:rsidRDefault="00D01D05" w:rsidP="007C1D24">
      <w:pPr>
        <w:spacing w:after="0" w:line="240" w:lineRule="auto"/>
        <w:ind w:firstLine="709"/>
        <w:jc w:val="both"/>
        <w:rPr>
          <w:rFonts w:ascii="Times New Roman" w:eastAsia="Times New Roman" w:hAnsi="Times New Roman" w:cs="Times New Roman"/>
          <w:sz w:val="16"/>
          <w:szCs w:val="16"/>
        </w:rPr>
      </w:pPr>
    </w:p>
    <w:p w:rsidR="00C932E1" w:rsidRPr="00964176" w:rsidRDefault="00C932E1" w:rsidP="007C1D24">
      <w:pPr>
        <w:spacing w:after="0" w:line="240" w:lineRule="auto"/>
        <w:ind w:firstLine="709"/>
        <w:jc w:val="both"/>
        <w:rPr>
          <w:rFonts w:ascii="Times New Roman" w:eastAsia="Times New Roman" w:hAnsi="Times New Roman" w:cs="Times New Roman"/>
        </w:rPr>
      </w:pPr>
      <w:r w:rsidRPr="00964176">
        <w:rPr>
          <w:rFonts w:ascii="Times New Roman" w:eastAsia="Times New Roman" w:hAnsi="Times New Roman" w:cs="Times New Roman"/>
        </w:rPr>
        <w:t>2. Рекомендовать администрации города Пензы (Р.Б. Чернов):</w:t>
      </w:r>
    </w:p>
    <w:p w:rsidR="00C932E1" w:rsidRPr="00964176" w:rsidRDefault="00C932E1" w:rsidP="007C1D24">
      <w:pPr>
        <w:spacing w:after="0" w:line="240" w:lineRule="auto"/>
        <w:ind w:firstLine="709"/>
        <w:jc w:val="both"/>
        <w:rPr>
          <w:rFonts w:ascii="Times New Roman" w:eastAsia="Times New Roman" w:hAnsi="Times New Roman" w:cs="Times New Roman"/>
        </w:rPr>
      </w:pPr>
      <w:r w:rsidRPr="00964176">
        <w:rPr>
          <w:rFonts w:ascii="Times New Roman" w:eastAsia="Times New Roman" w:hAnsi="Times New Roman" w:cs="Times New Roman"/>
        </w:rPr>
        <w:t>1) рассмотреть вопрос о внесении изменений в постановление администрации города Пензы от 19.05.2009 №679/3 «Об утверждении основных требований к качеству предоставления муниципальной услуги «Строительство, содержание и ремонт автомобильных дорог общего пользования, мостов и иных транспортных инженерных сооружений. Организация дорожного движения» в части определения механизма получения и учета информации о вышедших из строя объектах при всесезонном содержании улично-дорожной сети и ее элементов;</w:t>
      </w:r>
    </w:p>
    <w:p w:rsidR="00C932E1" w:rsidRPr="00964176" w:rsidRDefault="00C932E1" w:rsidP="007C1D24">
      <w:pPr>
        <w:spacing w:after="0" w:line="240" w:lineRule="auto"/>
        <w:ind w:firstLine="709"/>
        <w:jc w:val="both"/>
        <w:rPr>
          <w:rFonts w:ascii="Times New Roman" w:eastAsia="Times New Roman" w:hAnsi="Times New Roman" w:cs="Times New Roman"/>
        </w:rPr>
      </w:pPr>
      <w:r w:rsidRPr="00964176">
        <w:rPr>
          <w:rFonts w:ascii="Times New Roman" w:eastAsia="Times New Roman" w:hAnsi="Times New Roman" w:cs="Times New Roman"/>
        </w:rPr>
        <w:t>2) устранить несоответствия в постановлении главы администрации города Пензы от 06.03.2009 №346 «Об утверждении положения о системе оплаты труда работников муниципальных бюджетных и казенных учреждений города Пензы по отрасли жилищно-коммунального хозяйства» положениям Бюджетного кодекса Российской Федерации в части формирования фонда оплаты труда работников муниципальных бюджетных учреждений по отрасли жилищно-коммунального хозяйства.</w:t>
      </w:r>
    </w:p>
    <w:p w:rsidR="00D01D05" w:rsidRPr="00D62AE1" w:rsidRDefault="00D01D05" w:rsidP="007C1D24">
      <w:pPr>
        <w:spacing w:after="0" w:line="240" w:lineRule="auto"/>
        <w:ind w:firstLine="709"/>
        <w:jc w:val="both"/>
        <w:rPr>
          <w:rFonts w:ascii="Times New Roman" w:eastAsia="Times New Roman" w:hAnsi="Times New Roman" w:cs="Times New Roman"/>
          <w:sz w:val="16"/>
          <w:szCs w:val="16"/>
        </w:rPr>
      </w:pPr>
    </w:p>
    <w:p w:rsidR="00C932E1" w:rsidRPr="00964176" w:rsidRDefault="00C932E1" w:rsidP="007C1D24">
      <w:pPr>
        <w:spacing w:after="0" w:line="240" w:lineRule="auto"/>
        <w:ind w:firstLine="709"/>
        <w:jc w:val="both"/>
        <w:rPr>
          <w:rFonts w:ascii="Times New Roman" w:eastAsia="Times New Roman" w:hAnsi="Times New Roman" w:cs="Times New Roman"/>
        </w:rPr>
      </w:pPr>
      <w:r w:rsidRPr="00964176">
        <w:rPr>
          <w:rFonts w:ascii="Times New Roman" w:eastAsia="Times New Roman" w:hAnsi="Times New Roman" w:cs="Times New Roman"/>
        </w:rPr>
        <w:t xml:space="preserve">3. Рекомендовать Управлению муниципального имущества администрации города Пензы (М.В. </w:t>
      </w:r>
      <w:proofErr w:type="spellStart"/>
      <w:r w:rsidRPr="00964176">
        <w:rPr>
          <w:rFonts w:ascii="Times New Roman" w:eastAsia="Times New Roman" w:hAnsi="Times New Roman" w:cs="Times New Roman"/>
        </w:rPr>
        <w:t>Почевалова</w:t>
      </w:r>
      <w:proofErr w:type="spellEnd"/>
      <w:r w:rsidRPr="00964176">
        <w:rPr>
          <w:rFonts w:ascii="Times New Roman" w:eastAsia="Times New Roman" w:hAnsi="Times New Roman" w:cs="Times New Roman"/>
        </w:rPr>
        <w:t>):</w:t>
      </w:r>
    </w:p>
    <w:p w:rsidR="00C932E1" w:rsidRPr="00964176" w:rsidRDefault="00C932E1" w:rsidP="007C1D24">
      <w:pPr>
        <w:spacing w:after="0" w:line="240" w:lineRule="auto"/>
        <w:ind w:firstLine="709"/>
        <w:jc w:val="both"/>
        <w:rPr>
          <w:rFonts w:ascii="Times New Roman" w:eastAsia="Times New Roman" w:hAnsi="Times New Roman" w:cs="Times New Roman"/>
        </w:rPr>
      </w:pPr>
      <w:r w:rsidRPr="00964176">
        <w:rPr>
          <w:rFonts w:ascii="Times New Roman" w:eastAsia="Times New Roman" w:hAnsi="Times New Roman" w:cs="Times New Roman"/>
        </w:rPr>
        <w:t xml:space="preserve">1) принять меры к учету в Едином реестре муниципального имущества в полном объеме в стоимостных и количественных показателях объекта «автомобильная дорога от Аэропорта до </w:t>
      </w:r>
      <w:proofErr w:type="spellStart"/>
      <w:r w:rsidRPr="00964176">
        <w:rPr>
          <w:rFonts w:ascii="Times New Roman" w:eastAsia="Times New Roman" w:hAnsi="Times New Roman" w:cs="Times New Roman"/>
        </w:rPr>
        <w:t>Бауманского</w:t>
      </w:r>
      <w:proofErr w:type="spellEnd"/>
      <w:r w:rsidRPr="00964176">
        <w:rPr>
          <w:rFonts w:ascii="Times New Roman" w:eastAsia="Times New Roman" w:hAnsi="Times New Roman" w:cs="Times New Roman"/>
        </w:rPr>
        <w:t xml:space="preserve"> путепровода г.Пензы» в соответствии с требованиями Порядка ведения органами местного самоуправления реестров муниципального имущества, утвержденного приказом Минэкономразвития Российской Федерации от 30.08.2011 №424;</w:t>
      </w:r>
    </w:p>
    <w:p w:rsidR="00C932E1" w:rsidRPr="00964176" w:rsidRDefault="00C932E1" w:rsidP="007C1D24">
      <w:pPr>
        <w:spacing w:after="0" w:line="240" w:lineRule="auto"/>
        <w:ind w:firstLine="709"/>
        <w:jc w:val="both"/>
        <w:rPr>
          <w:rFonts w:ascii="Times New Roman" w:eastAsia="Times New Roman" w:hAnsi="Times New Roman" w:cs="Times New Roman"/>
        </w:rPr>
      </w:pPr>
      <w:r w:rsidRPr="00964176">
        <w:rPr>
          <w:rFonts w:ascii="Times New Roman" w:eastAsia="Times New Roman" w:hAnsi="Times New Roman" w:cs="Times New Roman"/>
        </w:rPr>
        <w:t>2) рассмотреть  вопрос об изъятии из оперативного управления МБУ «Центр организации дорожного движения г.Пензы» нежилого помещения по адресу г.Пенза, ул.Бакунина, 50 в связи с тем, что данное помещение не используется в уставной деятельности учреждения.</w:t>
      </w:r>
    </w:p>
    <w:p w:rsidR="00D01D05" w:rsidRPr="00964176" w:rsidRDefault="00D01D05" w:rsidP="007C1D24">
      <w:pPr>
        <w:spacing w:after="0" w:line="240" w:lineRule="auto"/>
        <w:ind w:firstLine="709"/>
        <w:jc w:val="both"/>
        <w:rPr>
          <w:rFonts w:ascii="Times New Roman" w:eastAsia="Times New Roman" w:hAnsi="Times New Roman" w:cs="Times New Roman"/>
          <w:sz w:val="16"/>
          <w:szCs w:val="16"/>
        </w:rPr>
      </w:pPr>
    </w:p>
    <w:p w:rsidR="00C932E1" w:rsidRPr="00964176" w:rsidRDefault="00C932E1" w:rsidP="007C1D24">
      <w:pPr>
        <w:spacing w:after="0" w:line="240" w:lineRule="auto"/>
        <w:ind w:firstLine="709"/>
        <w:jc w:val="both"/>
        <w:rPr>
          <w:rFonts w:ascii="Times New Roman" w:eastAsia="Times New Roman" w:hAnsi="Times New Roman" w:cs="Times New Roman"/>
        </w:rPr>
      </w:pPr>
      <w:r w:rsidRPr="00964176">
        <w:rPr>
          <w:rFonts w:ascii="Times New Roman" w:eastAsia="Times New Roman" w:hAnsi="Times New Roman" w:cs="Times New Roman"/>
        </w:rPr>
        <w:lastRenderedPageBreak/>
        <w:t>4. Рекомендовать Управлению жилищно-коммунального хозяйства города Пензы (М.Н. Глушков):</w:t>
      </w:r>
    </w:p>
    <w:p w:rsidR="00C932E1" w:rsidRPr="00964176" w:rsidRDefault="00C932E1" w:rsidP="007C1D24">
      <w:pPr>
        <w:spacing w:after="0" w:line="240" w:lineRule="auto"/>
        <w:ind w:firstLine="709"/>
        <w:jc w:val="both"/>
        <w:rPr>
          <w:rFonts w:ascii="Times New Roman" w:eastAsia="Times New Roman" w:hAnsi="Times New Roman" w:cs="Times New Roman"/>
        </w:rPr>
      </w:pPr>
      <w:r w:rsidRPr="00964176">
        <w:rPr>
          <w:rFonts w:ascii="Times New Roman" w:eastAsia="Times New Roman" w:hAnsi="Times New Roman" w:cs="Times New Roman"/>
        </w:rPr>
        <w:t>1) соглашение о предоставлении субсидии на оказание муниципальной услуги бюджетным учреждениям, в отношении которых функции и полномочия учредителя осуществляет Управление жилищно-коммунальное хозяйство города Пензы, заключать в соответствии с требованиями п.8 статьи 9.2 Федерального закона от 12.01.1996 №7-ФЗ «О некоммерческих организациях» в части открытия лицевых счетов для осуществления операций с поступающими им средствами и постановления администрации города Пензы от 29.12.2011 №1603 «Об утверждении формы соглашения о предоставлении субсидии муниципальному бюджетному (муниципальному автономному) учреждению города Пензы на финансовое обеспечение выполнения муниципального задания, рассчитанной с учетом нормативных затрат на оказание им муниципальной услуги физическим и (или) юридическим лицам и нормативных затрат на содержание муниципального имущества», в том числе в части наличия графика, являющегося неотъемлемой частью соглашения, предусматривающего сроки перечисления и суммы субсидий;</w:t>
      </w:r>
    </w:p>
    <w:p w:rsidR="00C932E1" w:rsidRPr="00964176" w:rsidRDefault="00C932E1" w:rsidP="007C1D24">
      <w:pPr>
        <w:spacing w:after="0" w:line="240" w:lineRule="auto"/>
        <w:ind w:firstLine="709"/>
        <w:jc w:val="both"/>
        <w:rPr>
          <w:rFonts w:ascii="Times New Roman" w:eastAsia="Times New Roman" w:hAnsi="Times New Roman" w:cs="Times New Roman"/>
        </w:rPr>
      </w:pPr>
      <w:r w:rsidRPr="00964176">
        <w:rPr>
          <w:rFonts w:ascii="Times New Roman" w:eastAsia="Times New Roman" w:hAnsi="Times New Roman" w:cs="Times New Roman"/>
        </w:rPr>
        <w:t>2) привести в соответствие наименование муниципальной услуги, указанной в приложении 2 приказа Управления жилищно-коммунального хозяйства г.Пензы от 01.06.2011 №15 «Об утверждении порядка определения нормативных затрат на оказание муниципальными бюджетными учреждениями города Пензы муниципальных услуг» с наименованием, указанным в Перечне муниципальных услуг, утвержденном постановлением главы администрации города Пензы от 24.06.2008 №964 «Об утверждении Положения о порядке ведения перечня муниципальных услуг, оказываемых учреждениями и иными организациями, по которым должен производиться учет потребности в их предоставлении, в рамках бюджетных обязательств города Пензы»;</w:t>
      </w:r>
    </w:p>
    <w:p w:rsidR="00C932E1" w:rsidRPr="00964176" w:rsidRDefault="00C932E1" w:rsidP="007C1D24">
      <w:pPr>
        <w:spacing w:after="0" w:line="240" w:lineRule="auto"/>
        <w:ind w:firstLine="709"/>
        <w:jc w:val="both"/>
        <w:rPr>
          <w:rFonts w:ascii="Times New Roman" w:eastAsia="Times New Roman" w:hAnsi="Times New Roman" w:cs="Times New Roman"/>
        </w:rPr>
      </w:pPr>
      <w:r w:rsidRPr="00964176">
        <w:rPr>
          <w:rFonts w:ascii="Times New Roman" w:eastAsia="Times New Roman" w:hAnsi="Times New Roman" w:cs="Times New Roman"/>
        </w:rPr>
        <w:t>3) руководствуясь приказом Финансового управления города Пензы от 30.12.2010 №114 о/</w:t>
      </w:r>
      <w:proofErr w:type="spellStart"/>
      <w:r w:rsidRPr="00964176">
        <w:rPr>
          <w:rFonts w:ascii="Times New Roman" w:eastAsia="Times New Roman" w:hAnsi="Times New Roman" w:cs="Times New Roman"/>
        </w:rPr>
        <w:t>д</w:t>
      </w:r>
      <w:proofErr w:type="spellEnd"/>
      <w:r w:rsidRPr="00964176">
        <w:rPr>
          <w:rFonts w:ascii="Times New Roman" w:eastAsia="Times New Roman" w:hAnsi="Times New Roman" w:cs="Times New Roman"/>
        </w:rPr>
        <w:t xml:space="preserve"> «Об утверждении методических рекомендаций по расчету нормативных затрат на оказание муниципальными учреждениями города Пензы муниципальных услуг и нормативных затрат на содержание имущества муниципальных учреждений города Пензы»,  дополнить приказ Управления жилищно-коммунального хозяйства г.Пензы  от 01.06.2011 №15 «Об утверждении порядка определения нормативных затрат на оказание муниципальными бюджетными учреждениями города Пензы муниципальных услуг» разделом «Определение нормативных затрат на содержание имущества», при этом не допускать отнесение затрат по содержанию имущества на затраты, непосредственно связанные с оказанием муниципальной услуги, что ведет к необоснованному удорожанию стоимости единицы услуги;</w:t>
      </w:r>
    </w:p>
    <w:p w:rsidR="00C932E1" w:rsidRPr="00964176" w:rsidRDefault="00C932E1" w:rsidP="007C1D24">
      <w:pPr>
        <w:spacing w:after="0" w:line="240" w:lineRule="auto"/>
        <w:ind w:firstLine="709"/>
        <w:jc w:val="both"/>
        <w:rPr>
          <w:rFonts w:ascii="Times New Roman" w:eastAsia="Times New Roman" w:hAnsi="Times New Roman" w:cs="Times New Roman"/>
        </w:rPr>
      </w:pPr>
      <w:r w:rsidRPr="00964176">
        <w:rPr>
          <w:rFonts w:ascii="Times New Roman" w:eastAsia="Times New Roman" w:hAnsi="Times New Roman" w:cs="Times New Roman"/>
        </w:rPr>
        <w:t>4) не допускать необоснованного снижения объема субсидий при выполнении муниципального задания на оказание муниципальной услуги (в частности на общехозяйственные нужды), сформированные Управлением жилищно-коммунального хозяйства в соответствии с приказом Финансового управления города Пензы от 30.12.2010 №114 о/</w:t>
      </w:r>
      <w:proofErr w:type="spellStart"/>
      <w:r w:rsidRPr="00964176">
        <w:rPr>
          <w:rFonts w:ascii="Times New Roman" w:eastAsia="Times New Roman" w:hAnsi="Times New Roman" w:cs="Times New Roman"/>
        </w:rPr>
        <w:t>д</w:t>
      </w:r>
      <w:proofErr w:type="spellEnd"/>
      <w:r w:rsidRPr="00964176">
        <w:rPr>
          <w:rFonts w:ascii="Times New Roman" w:eastAsia="Times New Roman" w:hAnsi="Times New Roman" w:cs="Times New Roman"/>
        </w:rPr>
        <w:t xml:space="preserve"> «Об утверждении методических рекомендаций по расчету нормативных затрат на оказание муниципальными учреждениями города Пензы муниципальных услуг и нормативных затрат на содержание имущества муниципальных учреждений города Пензы» (сформировано 8376,7 тыс.руб., утверждено 4858,5 тыс.руб.);</w:t>
      </w:r>
    </w:p>
    <w:p w:rsidR="00C932E1" w:rsidRPr="00964176" w:rsidRDefault="00C932E1" w:rsidP="007C1D24">
      <w:pPr>
        <w:spacing w:after="0" w:line="240" w:lineRule="auto"/>
        <w:ind w:firstLine="709"/>
        <w:jc w:val="both"/>
        <w:rPr>
          <w:rFonts w:ascii="Times New Roman" w:eastAsia="Times New Roman" w:hAnsi="Times New Roman" w:cs="Times New Roman"/>
        </w:rPr>
      </w:pPr>
      <w:r w:rsidRPr="00964176">
        <w:rPr>
          <w:rFonts w:ascii="Times New Roman" w:eastAsia="Times New Roman" w:hAnsi="Times New Roman" w:cs="Times New Roman"/>
        </w:rPr>
        <w:t>5) руководствуясь требованиями постановления администрации города Пензы от 23.06.2011 №729 «О Порядке определения объема и условиях предоставления из бюджета города Пензы субсидий муниципальным бюджетным и муниципальным автономным учреждениям города Пензы на иные цели» предоставлять муниципальным бюджетным учреждениям, в отношении которых функции и полномочия учредителя осуществляет Управление жилищно-коммунальное хозяйство города Пензы, субсидии на иные цели на основании заключенных соглашений и осуществлять контроль за расходованием вышеуказанных субсидий;</w:t>
      </w:r>
    </w:p>
    <w:p w:rsidR="00C932E1" w:rsidRPr="00964176" w:rsidRDefault="00C932E1" w:rsidP="007C1D24">
      <w:pPr>
        <w:spacing w:after="0" w:line="240" w:lineRule="auto"/>
        <w:ind w:firstLine="709"/>
        <w:jc w:val="both"/>
        <w:rPr>
          <w:rFonts w:ascii="Times New Roman" w:eastAsia="Times New Roman" w:hAnsi="Times New Roman" w:cs="Times New Roman"/>
        </w:rPr>
      </w:pPr>
      <w:r w:rsidRPr="00964176">
        <w:rPr>
          <w:rFonts w:ascii="Times New Roman" w:eastAsia="Times New Roman" w:hAnsi="Times New Roman" w:cs="Times New Roman"/>
        </w:rPr>
        <w:t xml:space="preserve">6) во исполнение требований п.2.3.5.1.2 постановления администрации города Пензы от 19.05.2009 №679/3 «Об утверждении основных требований к качеству предоставления муниципальной услуги «Строительство, содержание и ремонт автомобильных дорог общего пользования, мостов и иных транспортных инженерных сооружений. Организация дорожного движения» утвердить инструкции и технологические регламенты, определяющие работы по содержанию светофорных объектов и дорожных знаков. </w:t>
      </w:r>
    </w:p>
    <w:p w:rsidR="00D62AE1" w:rsidRPr="00D62AE1" w:rsidRDefault="00D62AE1" w:rsidP="007C1D24">
      <w:pPr>
        <w:spacing w:after="0" w:line="240" w:lineRule="auto"/>
        <w:ind w:firstLine="709"/>
        <w:jc w:val="both"/>
        <w:rPr>
          <w:rFonts w:ascii="Times New Roman" w:eastAsia="Times New Roman" w:hAnsi="Times New Roman" w:cs="Times New Roman"/>
          <w:sz w:val="16"/>
          <w:szCs w:val="16"/>
        </w:rPr>
      </w:pPr>
    </w:p>
    <w:p w:rsidR="00C932E1" w:rsidRPr="00964176" w:rsidRDefault="00C932E1" w:rsidP="007C1D24">
      <w:pPr>
        <w:spacing w:after="0" w:line="240" w:lineRule="auto"/>
        <w:ind w:firstLine="709"/>
        <w:jc w:val="both"/>
        <w:rPr>
          <w:rFonts w:ascii="Times New Roman" w:eastAsia="Times New Roman" w:hAnsi="Times New Roman" w:cs="Times New Roman"/>
        </w:rPr>
      </w:pPr>
      <w:r w:rsidRPr="00964176">
        <w:rPr>
          <w:rFonts w:ascii="Times New Roman" w:eastAsia="Times New Roman" w:hAnsi="Times New Roman" w:cs="Times New Roman"/>
        </w:rPr>
        <w:t xml:space="preserve">5. Рекомендовать МКУ «Управление капитального строительства города Пензы» (М.К. </w:t>
      </w:r>
      <w:proofErr w:type="spellStart"/>
      <w:r w:rsidRPr="00964176">
        <w:rPr>
          <w:rFonts w:ascii="Times New Roman" w:eastAsia="Times New Roman" w:hAnsi="Times New Roman" w:cs="Times New Roman"/>
        </w:rPr>
        <w:t>Агамагомедов</w:t>
      </w:r>
      <w:proofErr w:type="spellEnd"/>
      <w:r w:rsidRPr="00964176">
        <w:rPr>
          <w:rFonts w:ascii="Times New Roman" w:eastAsia="Times New Roman" w:hAnsi="Times New Roman" w:cs="Times New Roman"/>
        </w:rPr>
        <w:t xml:space="preserve">)  </w:t>
      </w:r>
      <w:proofErr w:type="spellStart"/>
      <w:r w:rsidRPr="00964176">
        <w:rPr>
          <w:rFonts w:ascii="Times New Roman" w:eastAsia="Times New Roman" w:hAnsi="Times New Roman" w:cs="Times New Roman"/>
        </w:rPr>
        <w:t>проинвентаризировать</w:t>
      </w:r>
      <w:proofErr w:type="spellEnd"/>
      <w:r w:rsidRPr="00964176">
        <w:rPr>
          <w:rFonts w:ascii="Times New Roman" w:eastAsia="Times New Roman" w:hAnsi="Times New Roman" w:cs="Times New Roman"/>
        </w:rPr>
        <w:t xml:space="preserve"> фактическое наличие, документальное подтверждение </w:t>
      </w:r>
      <w:r w:rsidRPr="00964176">
        <w:rPr>
          <w:rFonts w:ascii="Times New Roman" w:eastAsia="Times New Roman" w:hAnsi="Times New Roman" w:cs="Times New Roman"/>
        </w:rPr>
        <w:lastRenderedPageBreak/>
        <w:t xml:space="preserve">муниципального имущества по объекту «автомобильная дорога от Аэропорта до </w:t>
      </w:r>
      <w:proofErr w:type="spellStart"/>
      <w:r w:rsidRPr="00964176">
        <w:rPr>
          <w:rFonts w:ascii="Times New Roman" w:eastAsia="Times New Roman" w:hAnsi="Times New Roman" w:cs="Times New Roman"/>
        </w:rPr>
        <w:t>Бауманского</w:t>
      </w:r>
      <w:proofErr w:type="spellEnd"/>
      <w:r w:rsidRPr="00964176">
        <w:rPr>
          <w:rFonts w:ascii="Times New Roman" w:eastAsia="Times New Roman" w:hAnsi="Times New Roman" w:cs="Times New Roman"/>
        </w:rPr>
        <w:t xml:space="preserve"> путепровода г.Пензы» и обеспечить передачу в муниципальную казну в полном объеме в соответствии с действующим законодательством.</w:t>
      </w:r>
    </w:p>
    <w:p w:rsidR="00D01D05" w:rsidRPr="00964176" w:rsidRDefault="00D01D05" w:rsidP="007C1D24">
      <w:pPr>
        <w:spacing w:after="0" w:line="240" w:lineRule="auto"/>
        <w:ind w:firstLine="709"/>
        <w:jc w:val="both"/>
        <w:rPr>
          <w:rFonts w:ascii="Times New Roman" w:eastAsia="Times New Roman" w:hAnsi="Times New Roman" w:cs="Times New Roman"/>
          <w:sz w:val="16"/>
          <w:szCs w:val="16"/>
        </w:rPr>
      </w:pPr>
    </w:p>
    <w:p w:rsidR="00C932E1" w:rsidRPr="00964176" w:rsidRDefault="00C932E1" w:rsidP="007C1D24">
      <w:pPr>
        <w:spacing w:after="0" w:line="240" w:lineRule="auto"/>
        <w:ind w:firstLine="709"/>
        <w:jc w:val="both"/>
        <w:rPr>
          <w:rFonts w:ascii="Times New Roman" w:eastAsia="Times New Roman" w:hAnsi="Times New Roman" w:cs="Times New Roman"/>
        </w:rPr>
      </w:pPr>
      <w:r w:rsidRPr="00964176">
        <w:rPr>
          <w:rFonts w:ascii="Times New Roman" w:eastAsia="Times New Roman" w:hAnsi="Times New Roman" w:cs="Times New Roman"/>
        </w:rPr>
        <w:t>6. Рекомендовать МБУ «Центр организации дорожного движения города Пензы» (О.Н. Володин):</w:t>
      </w:r>
    </w:p>
    <w:p w:rsidR="00C932E1" w:rsidRPr="00964176" w:rsidRDefault="00C932E1" w:rsidP="007C1D24">
      <w:pPr>
        <w:spacing w:after="0" w:line="240" w:lineRule="auto"/>
        <w:ind w:firstLine="709"/>
        <w:jc w:val="both"/>
        <w:rPr>
          <w:rFonts w:ascii="Times New Roman" w:eastAsia="Times New Roman" w:hAnsi="Times New Roman" w:cs="Times New Roman"/>
          <w:bCs/>
        </w:rPr>
      </w:pPr>
      <w:r w:rsidRPr="00964176">
        <w:rPr>
          <w:rFonts w:ascii="Times New Roman" w:eastAsia="Times New Roman" w:hAnsi="Times New Roman" w:cs="Times New Roman"/>
        </w:rPr>
        <w:t>1) принять соответствующие меры к взысканию дебиторской задолженности в сумме 111,5 тыс. руб., образовавшейся за период с 2010 по 2012 годы по 23 договорам, заключенным с поставщиками и подрядчиками;</w:t>
      </w:r>
    </w:p>
    <w:p w:rsidR="00C932E1" w:rsidRPr="00964176" w:rsidRDefault="00C932E1" w:rsidP="007C1D24">
      <w:pPr>
        <w:spacing w:after="0" w:line="240" w:lineRule="auto"/>
        <w:ind w:firstLine="709"/>
        <w:jc w:val="both"/>
        <w:rPr>
          <w:rFonts w:ascii="Times New Roman" w:eastAsia="Times New Roman" w:hAnsi="Times New Roman" w:cs="Times New Roman"/>
        </w:rPr>
      </w:pPr>
      <w:r w:rsidRPr="00964176">
        <w:rPr>
          <w:rFonts w:ascii="Times New Roman" w:eastAsia="Times New Roman" w:hAnsi="Times New Roman" w:cs="Times New Roman"/>
        </w:rPr>
        <w:t>2) п</w:t>
      </w:r>
      <w:r w:rsidRPr="00964176">
        <w:rPr>
          <w:rFonts w:ascii="Times New Roman" w:eastAsia="Times New Roman" w:hAnsi="Times New Roman" w:cs="Times New Roman"/>
          <w:bCs/>
        </w:rPr>
        <w:t xml:space="preserve">ринять меры к государственной регистрации права оперативного управления </w:t>
      </w:r>
      <w:r w:rsidRPr="00964176">
        <w:rPr>
          <w:rFonts w:ascii="Times New Roman" w:eastAsia="Times New Roman" w:hAnsi="Times New Roman" w:cs="Times New Roman"/>
        </w:rPr>
        <w:t>на нежилые помещения расположенные по адресам:  г. Пенза, ул. Бакунина, 50, площадью 200,6 м</w:t>
      </w:r>
      <w:r w:rsidRPr="00964176">
        <w:rPr>
          <w:rFonts w:ascii="Times New Roman" w:eastAsia="Times New Roman" w:hAnsi="Times New Roman" w:cs="Times New Roman"/>
          <w:vertAlign w:val="superscript"/>
        </w:rPr>
        <w:t>2</w:t>
      </w:r>
      <w:r w:rsidRPr="00964176">
        <w:rPr>
          <w:rFonts w:ascii="Times New Roman" w:eastAsia="Times New Roman" w:hAnsi="Times New Roman" w:cs="Times New Roman"/>
        </w:rPr>
        <w:t>; ул. Фрунзе, 31, площадью 129,8м</w:t>
      </w:r>
      <w:r w:rsidRPr="00964176">
        <w:rPr>
          <w:rFonts w:ascii="Times New Roman" w:eastAsia="Times New Roman" w:hAnsi="Times New Roman" w:cs="Times New Roman"/>
          <w:vertAlign w:val="superscript"/>
        </w:rPr>
        <w:t>2</w:t>
      </w:r>
      <w:r w:rsidRPr="00964176">
        <w:rPr>
          <w:rFonts w:ascii="Times New Roman" w:eastAsia="Times New Roman" w:hAnsi="Times New Roman" w:cs="Times New Roman"/>
        </w:rPr>
        <w:t>; ул. Кулибина, 10 ,площадью 145,6 м</w:t>
      </w:r>
      <w:r w:rsidRPr="00964176">
        <w:rPr>
          <w:rFonts w:ascii="Times New Roman" w:eastAsia="Times New Roman" w:hAnsi="Times New Roman" w:cs="Times New Roman"/>
          <w:vertAlign w:val="superscript"/>
        </w:rPr>
        <w:t>2</w:t>
      </w:r>
      <w:r w:rsidRPr="00964176">
        <w:rPr>
          <w:rFonts w:ascii="Times New Roman" w:eastAsia="Times New Roman" w:hAnsi="Times New Roman" w:cs="Times New Roman"/>
        </w:rPr>
        <w:t>,</w:t>
      </w:r>
      <w:r w:rsidRPr="00964176">
        <w:rPr>
          <w:rFonts w:ascii="Times New Roman" w:eastAsia="Times New Roman" w:hAnsi="Times New Roman" w:cs="Times New Roman"/>
          <w:bCs/>
        </w:rPr>
        <w:t xml:space="preserve"> в соответствии со ст.131 Гражданского кодекса РФ, руководствуясь решением Пензенской городской Думы от 26.06.2009 №79-7/5 «Об утверждении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w:t>
      </w:r>
    </w:p>
    <w:p w:rsidR="00C932E1" w:rsidRPr="00964176" w:rsidRDefault="00C932E1" w:rsidP="007C1D24">
      <w:pPr>
        <w:spacing w:after="0" w:line="240" w:lineRule="auto"/>
        <w:ind w:firstLine="709"/>
        <w:jc w:val="both"/>
        <w:rPr>
          <w:rFonts w:ascii="Times New Roman" w:eastAsia="Times New Roman" w:hAnsi="Times New Roman" w:cs="Times New Roman"/>
        </w:rPr>
      </w:pPr>
      <w:r w:rsidRPr="00964176">
        <w:rPr>
          <w:rFonts w:ascii="Times New Roman" w:eastAsia="Times New Roman" w:hAnsi="Times New Roman" w:cs="Times New Roman"/>
        </w:rPr>
        <w:t xml:space="preserve">3) восстановить в бухгалтерском учете МБУ «Центр организации дорожного движения г.Пензы» расходы в сумме 1847,5 тыс.руб. на приобретение и установку 639 дорожных знаков, принятых ранее по товарным накладным и актам выполненных работ и фактически находящихся на улицах города Пензы и учесть их по соответствующим счетам балансового и </w:t>
      </w:r>
      <w:proofErr w:type="spellStart"/>
      <w:r w:rsidRPr="00964176">
        <w:rPr>
          <w:rFonts w:ascii="Times New Roman" w:eastAsia="Times New Roman" w:hAnsi="Times New Roman" w:cs="Times New Roman"/>
        </w:rPr>
        <w:t>забалансового</w:t>
      </w:r>
      <w:proofErr w:type="spellEnd"/>
      <w:r w:rsidRPr="00964176">
        <w:rPr>
          <w:rFonts w:ascii="Times New Roman" w:eastAsia="Times New Roman" w:hAnsi="Times New Roman" w:cs="Times New Roman"/>
        </w:rPr>
        <w:t xml:space="preserve"> учета в соответствии с требованиями  Инструкции по применению Единого </w:t>
      </w:r>
      <w:hyperlink r:id="rId71" w:history="1">
        <w:r w:rsidRPr="00964176">
          <w:rPr>
            <w:rStyle w:val="a6"/>
            <w:rFonts w:ascii="Times New Roman" w:eastAsia="Times New Roman" w:hAnsi="Times New Roman" w:cs="Times New Roman"/>
            <w:u w:val="none"/>
          </w:rPr>
          <w:t>плана</w:t>
        </w:r>
      </w:hyperlink>
      <w:r w:rsidRPr="00964176">
        <w:rPr>
          <w:rFonts w:ascii="Times New Roman" w:eastAsia="Times New Roman" w:hAnsi="Times New Roman" w:cs="Times New Roman"/>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w:t>
      </w:r>
    </w:p>
    <w:p w:rsidR="00C932E1" w:rsidRPr="00964176" w:rsidRDefault="00C932E1" w:rsidP="007C1D24">
      <w:pPr>
        <w:spacing w:after="0" w:line="240" w:lineRule="auto"/>
        <w:ind w:firstLine="709"/>
        <w:jc w:val="both"/>
        <w:rPr>
          <w:rFonts w:ascii="Times New Roman" w:eastAsia="Times New Roman" w:hAnsi="Times New Roman" w:cs="Times New Roman"/>
        </w:rPr>
      </w:pPr>
      <w:r w:rsidRPr="00964176">
        <w:rPr>
          <w:rFonts w:ascii="Times New Roman" w:eastAsia="Times New Roman" w:hAnsi="Times New Roman" w:cs="Times New Roman"/>
        </w:rPr>
        <w:t xml:space="preserve">4) устранить нарушения, выявленные в результате проведения контрольного мероприятия, Федерального закона от 06.12.2011 №402-ФЗ «О бухгалтерском учете»,  пунктов 27, 38, 46, 48, 50 Инструкции по применению Единого </w:t>
      </w:r>
      <w:hyperlink r:id="rId72" w:history="1">
        <w:r w:rsidRPr="00964176">
          <w:rPr>
            <w:rStyle w:val="a6"/>
            <w:rFonts w:ascii="Times New Roman" w:eastAsia="Times New Roman" w:hAnsi="Times New Roman" w:cs="Times New Roman"/>
            <w:u w:val="none"/>
          </w:rPr>
          <w:t>плана</w:t>
        </w:r>
      </w:hyperlink>
      <w:r w:rsidRPr="00964176">
        <w:rPr>
          <w:rFonts w:ascii="Times New Roman" w:eastAsia="Times New Roman" w:hAnsi="Times New Roman" w:cs="Times New Roman"/>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w:t>
      </w:r>
    </w:p>
    <w:p w:rsidR="00C932E1" w:rsidRPr="00964176" w:rsidRDefault="00C932E1" w:rsidP="007C1D24">
      <w:pPr>
        <w:spacing w:after="0" w:line="240" w:lineRule="auto"/>
        <w:ind w:firstLine="709"/>
        <w:jc w:val="both"/>
        <w:rPr>
          <w:rFonts w:ascii="Times New Roman" w:eastAsia="Times New Roman" w:hAnsi="Times New Roman" w:cs="Times New Roman"/>
        </w:rPr>
      </w:pPr>
      <w:r w:rsidRPr="00964176">
        <w:rPr>
          <w:rFonts w:ascii="Times New Roman" w:eastAsia="Times New Roman" w:hAnsi="Times New Roman" w:cs="Times New Roman"/>
        </w:rPr>
        <w:t>5) во исполнение требований п.9 приказа Минфина России от 25.03.2011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перед составлением годовой отчетности проводить инвентаризацию расчетов по обязательствам, обеспечить достоверность данных бухгалтерской отчетности, руководствуясь требованиями п.1 статьи 13 Федерального закона от 06.12.2011 №402-ФЗ «О бухгалтерском учете».</w:t>
      </w:r>
    </w:p>
    <w:p w:rsidR="00D17B53" w:rsidRPr="00964176" w:rsidRDefault="00D17B53" w:rsidP="007C1D24">
      <w:pPr>
        <w:spacing w:after="0" w:line="240" w:lineRule="auto"/>
        <w:ind w:firstLine="567"/>
        <w:jc w:val="both"/>
        <w:rPr>
          <w:rFonts w:ascii="Times New Roman" w:eastAsia="Times New Roman" w:hAnsi="Times New Roman" w:cs="Times New Roman"/>
        </w:rPr>
      </w:pPr>
    </w:p>
    <w:p w:rsidR="006B101A" w:rsidRPr="00964176" w:rsidRDefault="00C932E1" w:rsidP="007C1D24">
      <w:pPr>
        <w:spacing w:after="0" w:line="240" w:lineRule="auto"/>
        <w:ind w:firstLine="567"/>
        <w:jc w:val="both"/>
        <w:rPr>
          <w:rFonts w:ascii="Times New Roman" w:eastAsia="Times New Roman" w:hAnsi="Times New Roman" w:cs="Times New Roman"/>
        </w:rPr>
      </w:pPr>
      <w:r w:rsidRPr="00964176">
        <w:rPr>
          <w:rFonts w:ascii="Times New Roman" w:eastAsia="Times New Roman" w:hAnsi="Times New Roman" w:cs="Times New Roman"/>
        </w:rPr>
        <w:t>В Контрольно-счетную палату представлены информации об устр</w:t>
      </w:r>
      <w:r w:rsidR="006B101A" w:rsidRPr="00964176">
        <w:rPr>
          <w:rFonts w:ascii="Times New Roman" w:eastAsia="Times New Roman" w:hAnsi="Times New Roman" w:cs="Times New Roman"/>
        </w:rPr>
        <w:t>а</w:t>
      </w:r>
      <w:r w:rsidRPr="00964176">
        <w:rPr>
          <w:rFonts w:ascii="Times New Roman" w:eastAsia="Times New Roman" w:hAnsi="Times New Roman" w:cs="Times New Roman"/>
        </w:rPr>
        <w:t>нении в</w:t>
      </w:r>
      <w:r w:rsidR="006B101A" w:rsidRPr="00964176">
        <w:rPr>
          <w:rFonts w:ascii="Times New Roman" w:eastAsia="Times New Roman" w:hAnsi="Times New Roman" w:cs="Times New Roman"/>
        </w:rPr>
        <w:t>ы</w:t>
      </w:r>
      <w:r w:rsidRPr="00964176">
        <w:rPr>
          <w:rFonts w:ascii="Times New Roman" w:eastAsia="Times New Roman" w:hAnsi="Times New Roman" w:cs="Times New Roman"/>
        </w:rPr>
        <w:t>явленных нарушений</w:t>
      </w:r>
      <w:r w:rsidR="006B101A" w:rsidRPr="00964176">
        <w:rPr>
          <w:rFonts w:ascii="Times New Roman" w:eastAsia="Times New Roman" w:hAnsi="Times New Roman" w:cs="Times New Roman"/>
        </w:rPr>
        <w:t>: администрацией города Пензы (от 04.07.2014 №1-04-3248); Управлением муниципального имущества администрации города Пензы (от 30.06.2014 №11/4178); муниципальным бюджетным учреждением «Центр организации дорожного движения города Пензы» (письмо от 04.07.2014 №1-04-3248).</w:t>
      </w:r>
    </w:p>
    <w:p w:rsidR="00EC785D" w:rsidRDefault="00EC785D" w:rsidP="00EC785D">
      <w:pPr>
        <w:spacing w:after="0" w:line="240" w:lineRule="auto"/>
        <w:ind w:firstLine="567"/>
        <w:jc w:val="both"/>
        <w:rPr>
          <w:rFonts w:ascii="Times New Roman" w:eastAsia="Times New Roman" w:hAnsi="Times New Roman" w:cs="Times New Roman"/>
        </w:rPr>
      </w:pPr>
    </w:p>
    <w:p w:rsidR="006B101A" w:rsidRPr="004B0048" w:rsidRDefault="00EC785D" w:rsidP="00EC785D">
      <w:pPr>
        <w:spacing w:after="0" w:line="240" w:lineRule="auto"/>
        <w:ind w:firstLine="567"/>
        <w:jc w:val="both"/>
        <w:rPr>
          <w:rFonts w:ascii="Times New Roman" w:eastAsia="Times New Roman" w:hAnsi="Times New Roman" w:cs="Times New Roman"/>
          <w:i/>
        </w:rPr>
      </w:pPr>
      <w:r w:rsidRPr="004B0048">
        <w:rPr>
          <w:rFonts w:ascii="Times New Roman" w:eastAsia="Times New Roman" w:hAnsi="Times New Roman" w:cs="Times New Roman"/>
          <w:i/>
        </w:rPr>
        <w:t xml:space="preserve">Контрольные и экспертно-аналитические  мероприятия в 2014 году выполнены в полном объеме в соответствии  с планом работы Контрольно-счетной палаты. Кроме </w:t>
      </w:r>
      <w:r w:rsidR="004B0048">
        <w:rPr>
          <w:rFonts w:ascii="Times New Roman" w:eastAsia="Times New Roman" w:hAnsi="Times New Roman" w:cs="Times New Roman"/>
          <w:i/>
        </w:rPr>
        <w:t xml:space="preserve">того </w:t>
      </w:r>
      <w:r w:rsidRPr="004B0048">
        <w:rPr>
          <w:rFonts w:ascii="Times New Roman" w:eastAsia="Times New Roman" w:hAnsi="Times New Roman" w:cs="Times New Roman"/>
          <w:i/>
        </w:rPr>
        <w:t xml:space="preserve"> проведены 4 внеплановые проверки </w:t>
      </w:r>
      <w:r w:rsidR="004B0048" w:rsidRPr="004B0048">
        <w:rPr>
          <w:rFonts w:ascii="Times New Roman" w:eastAsia="Times New Roman" w:hAnsi="Times New Roman" w:cs="Times New Roman"/>
          <w:i/>
        </w:rPr>
        <w:t xml:space="preserve">управляющих компаний </w:t>
      </w:r>
      <w:r w:rsidR="004B0048">
        <w:rPr>
          <w:rFonts w:ascii="Times New Roman" w:eastAsia="Times New Roman" w:hAnsi="Times New Roman" w:cs="Times New Roman"/>
          <w:i/>
        </w:rPr>
        <w:t>в</w:t>
      </w:r>
      <w:r w:rsidR="004B0048" w:rsidRPr="004B0048">
        <w:rPr>
          <w:rFonts w:ascii="Times New Roman" w:eastAsia="Times New Roman" w:hAnsi="Times New Roman" w:cs="Times New Roman"/>
          <w:i/>
        </w:rPr>
        <w:t xml:space="preserve"> жилищно-коммунально</w:t>
      </w:r>
      <w:r w:rsidR="004B0048">
        <w:rPr>
          <w:rFonts w:ascii="Times New Roman" w:eastAsia="Times New Roman" w:hAnsi="Times New Roman" w:cs="Times New Roman"/>
          <w:i/>
        </w:rPr>
        <w:t>й</w:t>
      </w:r>
      <w:r w:rsidR="004B0048" w:rsidRPr="004B0048">
        <w:rPr>
          <w:rFonts w:ascii="Times New Roman" w:eastAsia="Times New Roman" w:hAnsi="Times New Roman" w:cs="Times New Roman"/>
          <w:i/>
        </w:rPr>
        <w:t xml:space="preserve"> </w:t>
      </w:r>
      <w:r w:rsidR="004B0048">
        <w:rPr>
          <w:rFonts w:ascii="Times New Roman" w:eastAsia="Times New Roman" w:hAnsi="Times New Roman" w:cs="Times New Roman"/>
          <w:i/>
        </w:rPr>
        <w:t xml:space="preserve">сфере по </w:t>
      </w:r>
      <w:r w:rsidRPr="004B0048">
        <w:rPr>
          <w:rFonts w:ascii="Times New Roman" w:eastAsia="Times New Roman" w:hAnsi="Times New Roman" w:cs="Times New Roman"/>
          <w:i/>
        </w:rPr>
        <w:t xml:space="preserve"> требовани</w:t>
      </w:r>
      <w:r w:rsidR="004B0048">
        <w:rPr>
          <w:rFonts w:ascii="Times New Roman" w:eastAsia="Times New Roman" w:hAnsi="Times New Roman" w:cs="Times New Roman"/>
          <w:i/>
        </w:rPr>
        <w:t>ям</w:t>
      </w:r>
      <w:r w:rsidRPr="004B0048">
        <w:rPr>
          <w:rFonts w:ascii="Times New Roman" w:eastAsia="Times New Roman" w:hAnsi="Times New Roman" w:cs="Times New Roman"/>
          <w:i/>
        </w:rPr>
        <w:t xml:space="preserve"> прокуратуры</w:t>
      </w:r>
      <w:r w:rsidR="004B0048">
        <w:rPr>
          <w:rFonts w:ascii="Times New Roman" w:eastAsia="Times New Roman" w:hAnsi="Times New Roman" w:cs="Times New Roman"/>
          <w:i/>
        </w:rPr>
        <w:t xml:space="preserve">  Ленинского, Железнодорожного, Октябрьского районов города Пензы.</w:t>
      </w:r>
      <w:r w:rsidRPr="004B0048">
        <w:rPr>
          <w:rFonts w:ascii="Times New Roman" w:eastAsia="Times New Roman" w:hAnsi="Times New Roman" w:cs="Times New Roman"/>
          <w:i/>
        </w:rPr>
        <w:t xml:space="preserve"> </w:t>
      </w:r>
    </w:p>
    <w:p w:rsidR="007C1D24" w:rsidRPr="004B0048" w:rsidRDefault="006B101A" w:rsidP="007C1D24">
      <w:pPr>
        <w:spacing w:after="0" w:line="240" w:lineRule="auto"/>
        <w:ind w:firstLine="567"/>
        <w:jc w:val="both"/>
        <w:rPr>
          <w:rFonts w:ascii="Times New Roman" w:eastAsia="Times New Roman" w:hAnsi="Times New Roman" w:cs="Times New Roman"/>
          <w:i/>
        </w:rPr>
      </w:pPr>
      <w:r w:rsidRPr="004B0048">
        <w:rPr>
          <w:rFonts w:ascii="Times New Roman" w:eastAsia="Times New Roman" w:hAnsi="Times New Roman" w:cs="Times New Roman"/>
          <w:i/>
        </w:rPr>
        <w:t xml:space="preserve">Всего </w:t>
      </w:r>
      <w:r w:rsidR="007C1D24" w:rsidRPr="004B0048">
        <w:rPr>
          <w:rFonts w:ascii="Times New Roman" w:eastAsia="Times New Roman" w:hAnsi="Times New Roman" w:cs="Times New Roman"/>
          <w:i/>
        </w:rPr>
        <w:t xml:space="preserve"> объем проверенных бюджетных средств</w:t>
      </w:r>
      <w:r w:rsidR="00EC785D" w:rsidRPr="004B0048">
        <w:rPr>
          <w:rFonts w:ascii="Times New Roman" w:eastAsia="Times New Roman" w:hAnsi="Times New Roman" w:cs="Times New Roman"/>
          <w:i/>
        </w:rPr>
        <w:t xml:space="preserve"> составил </w:t>
      </w:r>
      <w:r w:rsidR="007C1D24" w:rsidRPr="004B0048">
        <w:rPr>
          <w:rFonts w:ascii="Times New Roman" w:eastAsia="Times New Roman" w:hAnsi="Times New Roman" w:cs="Times New Roman"/>
          <w:i/>
        </w:rPr>
        <w:t xml:space="preserve"> 1622227,4</w:t>
      </w:r>
      <w:r w:rsidR="00D01D05" w:rsidRPr="004B0048">
        <w:rPr>
          <w:rFonts w:ascii="Times New Roman" w:eastAsia="Times New Roman" w:hAnsi="Times New Roman" w:cs="Times New Roman"/>
          <w:i/>
        </w:rPr>
        <w:t>9</w:t>
      </w:r>
      <w:r w:rsidR="007C1D24" w:rsidRPr="004B0048">
        <w:rPr>
          <w:rFonts w:ascii="Times New Roman" w:eastAsia="Times New Roman" w:hAnsi="Times New Roman" w:cs="Times New Roman"/>
          <w:i/>
        </w:rPr>
        <w:t xml:space="preserve"> тыс. руб.,</w:t>
      </w:r>
      <w:r w:rsidRPr="004B0048">
        <w:rPr>
          <w:rFonts w:ascii="Times New Roman" w:eastAsia="Times New Roman" w:hAnsi="Times New Roman" w:cs="Times New Roman"/>
          <w:i/>
        </w:rPr>
        <w:t xml:space="preserve">  выявлено недостатков и нарушений </w:t>
      </w:r>
      <w:r w:rsidR="00EC785D" w:rsidRPr="004B0048">
        <w:rPr>
          <w:rFonts w:ascii="Times New Roman" w:eastAsia="Times New Roman" w:hAnsi="Times New Roman" w:cs="Times New Roman"/>
          <w:i/>
        </w:rPr>
        <w:t xml:space="preserve">на </w:t>
      </w:r>
      <w:r w:rsidRPr="004B0048">
        <w:rPr>
          <w:rFonts w:ascii="Times New Roman" w:eastAsia="Times New Roman" w:hAnsi="Times New Roman" w:cs="Times New Roman"/>
          <w:i/>
        </w:rPr>
        <w:t>176719,91 тыс. руб., неэффективное и неправомерное расходование в сумме 95612,64 тыс. руб. Выявлено нарушений установленного порядка управления и распоряжения</w:t>
      </w:r>
      <w:r w:rsidR="00EC785D" w:rsidRPr="004B0048">
        <w:rPr>
          <w:rFonts w:ascii="Times New Roman" w:eastAsia="Times New Roman" w:hAnsi="Times New Roman" w:cs="Times New Roman"/>
          <w:i/>
        </w:rPr>
        <w:t xml:space="preserve"> муниципальным </w:t>
      </w:r>
      <w:r w:rsidRPr="004B0048">
        <w:rPr>
          <w:rFonts w:ascii="Times New Roman" w:eastAsia="Times New Roman" w:hAnsi="Times New Roman" w:cs="Times New Roman"/>
          <w:i/>
        </w:rPr>
        <w:t xml:space="preserve"> имуществом на 251445,4 тыс. руб. </w:t>
      </w:r>
    </w:p>
    <w:p w:rsidR="00EC785D" w:rsidRPr="004B0048" w:rsidRDefault="006B101A" w:rsidP="007C1D24">
      <w:pPr>
        <w:spacing w:after="0" w:line="240" w:lineRule="auto"/>
        <w:ind w:firstLine="567"/>
        <w:jc w:val="both"/>
        <w:rPr>
          <w:rFonts w:ascii="Times New Roman" w:eastAsia="Times New Roman" w:hAnsi="Times New Roman" w:cs="Times New Roman"/>
          <w:i/>
        </w:rPr>
      </w:pPr>
      <w:r w:rsidRPr="004B0048">
        <w:rPr>
          <w:rFonts w:ascii="Times New Roman" w:eastAsia="Times New Roman" w:hAnsi="Times New Roman" w:cs="Times New Roman"/>
          <w:i/>
        </w:rPr>
        <w:t>По итогам прове</w:t>
      </w:r>
      <w:r w:rsidR="007C1D24" w:rsidRPr="004B0048">
        <w:rPr>
          <w:rFonts w:ascii="Times New Roman" w:eastAsia="Times New Roman" w:hAnsi="Times New Roman" w:cs="Times New Roman"/>
          <w:i/>
        </w:rPr>
        <w:t>денных</w:t>
      </w:r>
      <w:r w:rsidRPr="004B0048">
        <w:rPr>
          <w:rFonts w:ascii="Times New Roman" w:eastAsia="Times New Roman" w:hAnsi="Times New Roman" w:cs="Times New Roman"/>
          <w:i/>
        </w:rPr>
        <w:t xml:space="preserve"> контрольных мероприятий Контрольно-счетной палатой руководителям  организаций направлено 31 представление, в которых дано 129 предложений по устранению выявленных нарушений. В установленные сроки представлены информации о </w:t>
      </w:r>
      <w:r w:rsidRPr="004B0048">
        <w:rPr>
          <w:rFonts w:ascii="Times New Roman" w:eastAsia="Times New Roman" w:hAnsi="Times New Roman" w:cs="Times New Roman"/>
          <w:i/>
        </w:rPr>
        <w:lastRenderedPageBreak/>
        <w:t xml:space="preserve">принимаемых мерах по устранению нарушений.  </w:t>
      </w:r>
      <w:r w:rsidR="00EC785D" w:rsidRPr="004B0048">
        <w:rPr>
          <w:rFonts w:ascii="Times New Roman" w:eastAsia="Times New Roman" w:hAnsi="Times New Roman" w:cs="Times New Roman"/>
          <w:i/>
        </w:rPr>
        <w:t>Контрольно-счетной палатой  ведется планомерная и целенаправленная  работа по контролю за устранением выявленных нарушений ,  на сегодняшнюю дату  устранено нарушений</w:t>
      </w:r>
      <w:r w:rsidR="00AE3863">
        <w:rPr>
          <w:rFonts w:ascii="Times New Roman" w:eastAsia="Times New Roman" w:hAnsi="Times New Roman" w:cs="Times New Roman"/>
          <w:i/>
        </w:rPr>
        <w:t xml:space="preserve"> в бюджетной сфере </w:t>
      </w:r>
      <w:r w:rsidR="00EC785D" w:rsidRPr="004B0048">
        <w:rPr>
          <w:rFonts w:ascii="Times New Roman" w:eastAsia="Times New Roman" w:hAnsi="Times New Roman" w:cs="Times New Roman"/>
          <w:i/>
        </w:rPr>
        <w:t xml:space="preserve"> на 95186,14 тыс. руб.</w:t>
      </w:r>
      <w:r w:rsidR="00AE3863">
        <w:rPr>
          <w:rFonts w:ascii="Times New Roman" w:eastAsia="Times New Roman" w:hAnsi="Times New Roman" w:cs="Times New Roman"/>
          <w:i/>
        </w:rPr>
        <w:t xml:space="preserve"> и нарушений по управлению и распоряжению муниципальным имуществом на 185581,4 тыс. руб.</w:t>
      </w:r>
      <w:r w:rsidR="00EC785D" w:rsidRPr="004B0048">
        <w:rPr>
          <w:rFonts w:ascii="Times New Roman" w:eastAsia="Times New Roman" w:hAnsi="Times New Roman" w:cs="Times New Roman"/>
          <w:i/>
        </w:rPr>
        <w:t xml:space="preserve"> </w:t>
      </w:r>
    </w:p>
    <w:p w:rsidR="006B101A" w:rsidRPr="004B0048" w:rsidRDefault="006B101A" w:rsidP="007C1D24">
      <w:pPr>
        <w:spacing w:after="0" w:line="240" w:lineRule="auto"/>
        <w:ind w:firstLine="567"/>
        <w:jc w:val="both"/>
        <w:rPr>
          <w:rFonts w:ascii="Times New Roman" w:eastAsia="Times New Roman" w:hAnsi="Times New Roman" w:cs="Times New Roman"/>
          <w:i/>
        </w:rPr>
      </w:pPr>
      <w:r w:rsidRPr="004B0048">
        <w:rPr>
          <w:rFonts w:ascii="Times New Roman" w:eastAsia="Times New Roman" w:hAnsi="Times New Roman" w:cs="Times New Roman"/>
          <w:i/>
        </w:rPr>
        <w:t>Отчет</w:t>
      </w:r>
      <w:r w:rsidR="007C1D24" w:rsidRPr="004B0048">
        <w:rPr>
          <w:rFonts w:ascii="Times New Roman" w:eastAsia="Times New Roman" w:hAnsi="Times New Roman" w:cs="Times New Roman"/>
          <w:i/>
        </w:rPr>
        <w:t>ы</w:t>
      </w:r>
      <w:r w:rsidRPr="004B0048">
        <w:rPr>
          <w:rFonts w:ascii="Times New Roman" w:eastAsia="Times New Roman" w:hAnsi="Times New Roman" w:cs="Times New Roman"/>
          <w:i/>
        </w:rPr>
        <w:t xml:space="preserve"> о проведенн</w:t>
      </w:r>
      <w:r w:rsidR="007C1D24" w:rsidRPr="004B0048">
        <w:rPr>
          <w:rFonts w:ascii="Times New Roman" w:eastAsia="Times New Roman" w:hAnsi="Times New Roman" w:cs="Times New Roman"/>
          <w:i/>
        </w:rPr>
        <w:t xml:space="preserve">ых контрольных мероприятиях </w:t>
      </w:r>
      <w:r w:rsidRPr="004B0048">
        <w:rPr>
          <w:rFonts w:ascii="Times New Roman" w:eastAsia="Times New Roman" w:hAnsi="Times New Roman" w:cs="Times New Roman"/>
          <w:i/>
        </w:rPr>
        <w:t>направля</w:t>
      </w:r>
      <w:r w:rsidR="007C1D24" w:rsidRPr="004B0048">
        <w:rPr>
          <w:rFonts w:ascii="Times New Roman" w:eastAsia="Times New Roman" w:hAnsi="Times New Roman" w:cs="Times New Roman"/>
          <w:i/>
        </w:rPr>
        <w:t>лись</w:t>
      </w:r>
      <w:r w:rsidRPr="004B0048">
        <w:rPr>
          <w:rFonts w:ascii="Times New Roman" w:eastAsia="Times New Roman" w:hAnsi="Times New Roman" w:cs="Times New Roman"/>
          <w:i/>
        </w:rPr>
        <w:t xml:space="preserve"> Главе города Пензы, главе администрации города, Финансовое управление г.Пензы, иным органам местного самоуправления.</w:t>
      </w:r>
    </w:p>
    <w:p w:rsidR="0015487E" w:rsidRPr="004B0048" w:rsidRDefault="0015487E" w:rsidP="0015487E">
      <w:pPr>
        <w:spacing w:after="0" w:line="240" w:lineRule="auto"/>
        <w:ind w:firstLine="567"/>
        <w:jc w:val="both"/>
        <w:rPr>
          <w:rFonts w:ascii="Times New Roman" w:eastAsia="Times New Roman" w:hAnsi="Times New Roman" w:cs="Times New Roman"/>
          <w:i/>
        </w:rPr>
      </w:pPr>
      <w:r w:rsidRPr="004B0048">
        <w:rPr>
          <w:rFonts w:ascii="Times New Roman" w:eastAsia="Times New Roman" w:hAnsi="Times New Roman" w:cs="Times New Roman"/>
          <w:i/>
        </w:rPr>
        <w:t>Все материалы проверок в 2014 году направлялись в органы прокуратуры. Акты проверок за 2012-2013 годы были направлены в УМВД России по г.Пензе по их запросу от 16.04.2014 №3/11-10014.</w:t>
      </w:r>
    </w:p>
    <w:p w:rsidR="003805EA" w:rsidRPr="004B0048" w:rsidRDefault="006B101A" w:rsidP="007C1D24">
      <w:pPr>
        <w:spacing w:after="0" w:line="240" w:lineRule="auto"/>
        <w:ind w:firstLine="567"/>
        <w:jc w:val="both"/>
        <w:rPr>
          <w:rFonts w:ascii="Times New Roman" w:eastAsia="Times New Roman" w:hAnsi="Times New Roman" w:cs="Times New Roman"/>
          <w:i/>
        </w:rPr>
      </w:pPr>
      <w:r w:rsidRPr="004B0048">
        <w:rPr>
          <w:rFonts w:ascii="Times New Roman" w:eastAsia="Times New Roman" w:hAnsi="Times New Roman" w:cs="Times New Roman"/>
          <w:i/>
        </w:rPr>
        <w:t xml:space="preserve"> </w:t>
      </w:r>
      <w:r w:rsidR="003805EA" w:rsidRPr="004B0048">
        <w:rPr>
          <w:rFonts w:ascii="Times New Roman" w:eastAsia="Times New Roman" w:hAnsi="Times New Roman" w:cs="Times New Roman"/>
          <w:i/>
        </w:rPr>
        <w:t xml:space="preserve">Основным направлением в деятельности Контрольно-счетной палаты города Пензы в 2015 году остается обеспечение  надлежащего контроля за расходованием </w:t>
      </w:r>
      <w:r w:rsidR="0015487E" w:rsidRPr="004B0048">
        <w:rPr>
          <w:rFonts w:ascii="Times New Roman" w:eastAsia="Times New Roman" w:hAnsi="Times New Roman" w:cs="Times New Roman"/>
          <w:i/>
        </w:rPr>
        <w:t>бюджетных средств, рациональным и эффективным управлением муниципальным имуществом города Пензы.</w:t>
      </w:r>
    </w:p>
    <w:p w:rsidR="0015487E" w:rsidRPr="004B0048" w:rsidRDefault="0015487E" w:rsidP="007C1D24">
      <w:pPr>
        <w:spacing w:after="0" w:line="240" w:lineRule="auto"/>
        <w:ind w:firstLine="567"/>
        <w:jc w:val="both"/>
        <w:rPr>
          <w:rFonts w:ascii="Times New Roman" w:eastAsia="Times New Roman" w:hAnsi="Times New Roman" w:cs="Times New Roman"/>
          <w:sz w:val="24"/>
          <w:szCs w:val="24"/>
        </w:rPr>
      </w:pPr>
    </w:p>
    <w:p w:rsidR="0015487E" w:rsidRPr="004B0048" w:rsidRDefault="0015487E" w:rsidP="007C1D24">
      <w:pPr>
        <w:spacing w:after="0" w:line="240" w:lineRule="auto"/>
        <w:ind w:firstLine="567"/>
        <w:jc w:val="both"/>
        <w:rPr>
          <w:rFonts w:ascii="Times New Roman" w:eastAsia="Times New Roman" w:hAnsi="Times New Roman" w:cs="Times New Roman"/>
          <w:sz w:val="24"/>
          <w:szCs w:val="24"/>
        </w:rPr>
      </w:pPr>
    </w:p>
    <w:p w:rsidR="003805EA" w:rsidRPr="004B0048" w:rsidRDefault="003805EA">
      <w:pPr>
        <w:spacing w:after="0"/>
        <w:ind w:firstLine="567"/>
        <w:jc w:val="both"/>
        <w:rPr>
          <w:rFonts w:ascii="Times New Roman" w:eastAsia="Times New Roman" w:hAnsi="Times New Roman" w:cs="Times New Roman"/>
        </w:rPr>
      </w:pPr>
    </w:p>
    <w:p w:rsidR="003805EA" w:rsidRPr="004B0048" w:rsidRDefault="003805EA" w:rsidP="003805EA">
      <w:pPr>
        <w:spacing w:after="0"/>
        <w:jc w:val="both"/>
        <w:rPr>
          <w:rFonts w:ascii="Times New Roman" w:eastAsia="Times New Roman" w:hAnsi="Times New Roman" w:cs="Times New Roman"/>
          <w:sz w:val="24"/>
          <w:szCs w:val="24"/>
        </w:rPr>
      </w:pPr>
      <w:r w:rsidRPr="004B0048">
        <w:rPr>
          <w:rFonts w:ascii="Times New Roman" w:eastAsia="Times New Roman" w:hAnsi="Times New Roman" w:cs="Times New Roman"/>
          <w:sz w:val="24"/>
          <w:szCs w:val="24"/>
        </w:rPr>
        <w:t xml:space="preserve">Председатель </w:t>
      </w:r>
    </w:p>
    <w:p w:rsidR="003805EA" w:rsidRPr="004B0048" w:rsidRDefault="003805EA" w:rsidP="003805EA">
      <w:pPr>
        <w:spacing w:after="0"/>
        <w:jc w:val="both"/>
        <w:rPr>
          <w:rFonts w:ascii="Times New Roman" w:eastAsia="Times New Roman" w:hAnsi="Times New Roman" w:cs="Times New Roman"/>
          <w:sz w:val="24"/>
          <w:szCs w:val="24"/>
        </w:rPr>
      </w:pPr>
      <w:r w:rsidRPr="004B0048">
        <w:rPr>
          <w:rFonts w:ascii="Times New Roman" w:eastAsia="Times New Roman" w:hAnsi="Times New Roman" w:cs="Times New Roman"/>
          <w:sz w:val="24"/>
          <w:szCs w:val="24"/>
        </w:rPr>
        <w:t xml:space="preserve">Контрольно-счетной палаты </w:t>
      </w:r>
    </w:p>
    <w:p w:rsidR="00D17B53" w:rsidRDefault="003805EA" w:rsidP="00FE577A">
      <w:pPr>
        <w:tabs>
          <w:tab w:val="left" w:pos="6945"/>
        </w:tabs>
        <w:spacing w:after="0"/>
        <w:jc w:val="both"/>
        <w:rPr>
          <w:rFonts w:ascii="Times New Roman" w:eastAsia="Times New Roman" w:hAnsi="Times New Roman" w:cs="Times New Roman"/>
          <w:sz w:val="24"/>
          <w:szCs w:val="24"/>
        </w:rPr>
      </w:pPr>
      <w:r w:rsidRPr="004B0048">
        <w:rPr>
          <w:rFonts w:ascii="Times New Roman" w:eastAsia="Times New Roman" w:hAnsi="Times New Roman" w:cs="Times New Roman"/>
          <w:sz w:val="24"/>
          <w:szCs w:val="24"/>
        </w:rPr>
        <w:t>города</w:t>
      </w:r>
      <w:r w:rsidR="00FE577A" w:rsidRPr="004B0048">
        <w:rPr>
          <w:rFonts w:ascii="Times New Roman" w:eastAsia="Times New Roman" w:hAnsi="Times New Roman" w:cs="Times New Roman"/>
          <w:sz w:val="24"/>
          <w:szCs w:val="24"/>
        </w:rPr>
        <w:t xml:space="preserve">  </w:t>
      </w:r>
      <w:r w:rsidRPr="004B0048">
        <w:rPr>
          <w:rFonts w:ascii="Times New Roman" w:eastAsia="Times New Roman" w:hAnsi="Times New Roman" w:cs="Times New Roman"/>
          <w:sz w:val="24"/>
          <w:szCs w:val="24"/>
        </w:rPr>
        <w:t>Пензы                                                                                                      Е.Д.Кошел</w:t>
      </w:r>
      <w:r w:rsidR="00FE577A" w:rsidRPr="004B0048">
        <w:rPr>
          <w:rFonts w:ascii="Times New Roman" w:eastAsia="Times New Roman" w:hAnsi="Times New Roman" w:cs="Times New Roman"/>
          <w:sz w:val="24"/>
          <w:szCs w:val="24"/>
        </w:rPr>
        <w:t>ь</w:t>
      </w: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r w:rsidRPr="004612C8">
        <w:rPr>
          <w:rFonts w:ascii="Times New Roman" w:eastAsia="Times New Roman" w:hAnsi="Times New Roman" w:cs="Times New Roman"/>
          <w:sz w:val="24"/>
          <w:szCs w:val="24"/>
        </w:rPr>
        <w:object w:dxaOrig="9688" w:dyaOrig="12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621pt" o:ole="">
            <v:imagedata r:id="rId73" o:title=""/>
          </v:shape>
          <o:OLEObject Type="Embed" ProgID="Word.Document.8" ShapeID="_x0000_i1025" DrawAspect="Content" ObjectID="_1491825954" r:id="rId74">
            <o:FieldCodes>\s</o:FieldCodes>
          </o:OLEObject>
        </w:object>
      </w: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Default="004612C8" w:rsidP="00FE577A">
      <w:pPr>
        <w:tabs>
          <w:tab w:val="left" w:pos="6945"/>
        </w:tabs>
        <w:spacing w:after="0"/>
        <w:jc w:val="both"/>
        <w:rPr>
          <w:rFonts w:ascii="Times New Roman" w:eastAsia="Times New Roman" w:hAnsi="Times New Roman" w:cs="Times New Roman"/>
          <w:sz w:val="24"/>
          <w:szCs w:val="24"/>
        </w:rPr>
      </w:pPr>
    </w:p>
    <w:p w:rsidR="004612C8" w:rsidRPr="004B0048" w:rsidRDefault="004612C8" w:rsidP="00FE577A">
      <w:pPr>
        <w:tabs>
          <w:tab w:val="left" w:pos="6945"/>
        </w:tabs>
        <w:spacing w:after="0"/>
        <w:jc w:val="both"/>
        <w:rPr>
          <w:rFonts w:ascii="Times New Roman" w:eastAsia="Times New Roman" w:hAnsi="Times New Roman" w:cs="Times New Roman"/>
          <w:sz w:val="24"/>
          <w:szCs w:val="24"/>
        </w:rPr>
      </w:pPr>
    </w:p>
    <w:sectPr w:rsidR="004612C8" w:rsidRPr="004B0048" w:rsidSect="002B21F1">
      <w:footerReference w:type="default" r:id="rId7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736" w:rsidRDefault="00943736" w:rsidP="00FE577A">
      <w:pPr>
        <w:spacing w:after="0" w:line="240" w:lineRule="auto"/>
      </w:pPr>
      <w:r>
        <w:separator/>
      </w:r>
    </w:p>
  </w:endnote>
  <w:endnote w:type="continuationSeparator" w:id="0">
    <w:p w:rsidR="00943736" w:rsidRDefault="00943736" w:rsidP="00FE57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8719"/>
      <w:docPartObj>
        <w:docPartGallery w:val="Page Numbers (Bottom of Page)"/>
        <w:docPartUnique/>
      </w:docPartObj>
    </w:sdtPr>
    <w:sdtContent>
      <w:p w:rsidR="00D32D13" w:rsidRDefault="003D38F9">
        <w:pPr>
          <w:pStyle w:val="a8"/>
          <w:jc w:val="center"/>
        </w:pPr>
        <w:fldSimple w:instr=" PAGE   \* MERGEFORMAT ">
          <w:r w:rsidR="0062131A">
            <w:rPr>
              <w:noProof/>
            </w:rPr>
            <w:t>19</w:t>
          </w:r>
        </w:fldSimple>
      </w:p>
    </w:sdtContent>
  </w:sdt>
  <w:p w:rsidR="00D32D13" w:rsidRDefault="00D32D1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736" w:rsidRDefault="00943736" w:rsidP="00FE577A">
      <w:pPr>
        <w:spacing w:after="0" w:line="240" w:lineRule="auto"/>
      </w:pPr>
      <w:r>
        <w:separator/>
      </w:r>
    </w:p>
  </w:footnote>
  <w:footnote w:type="continuationSeparator" w:id="0">
    <w:p w:rsidR="00943736" w:rsidRDefault="00943736" w:rsidP="00FE57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8230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8230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8230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8230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8230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8230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8230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82307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82307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05"/>
    <w:multiLevelType w:val="multilevel"/>
    <w:tmpl w:val="00000004"/>
    <w:lvl w:ilvl="0">
      <w:start w:val="2"/>
      <w:numFmt w:val="decimal"/>
      <w:lvlText w:val="113418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13418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13418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13418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13418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13418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13418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13418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13418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07"/>
    <w:multiLevelType w:val="multilevel"/>
    <w:tmpl w:val="00000006"/>
    <w:lvl w:ilvl="0">
      <w:start w:val="2"/>
      <w:numFmt w:val="decimal"/>
      <w:lvlText w:val="276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76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76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76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76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76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76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764.%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764.%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09"/>
    <w:multiLevelType w:val="multilevel"/>
    <w:tmpl w:val="00000008"/>
    <w:lvl w:ilvl="0">
      <w:start w:val="8"/>
      <w:numFmt w:val="decimal"/>
      <w:lvlText w:val="240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8"/>
      <w:numFmt w:val="decimal"/>
      <w:lvlText w:val="240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8"/>
      <w:numFmt w:val="decimal"/>
      <w:lvlText w:val="240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8"/>
      <w:numFmt w:val="decimal"/>
      <w:lvlText w:val="240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8"/>
      <w:numFmt w:val="decimal"/>
      <w:lvlText w:val="240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8"/>
      <w:numFmt w:val="decimal"/>
      <w:lvlText w:val="240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8"/>
      <w:numFmt w:val="decimal"/>
      <w:lvlText w:val="240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8"/>
      <w:numFmt w:val="decimal"/>
      <w:lvlText w:val="24012.%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8"/>
      <w:numFmt w:val="decimal"/>
      <w:lvlText w:val="24012.%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3"/>
      <w:numFmt w:val="decimal"/>
      <w:lvlText w:val="341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341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3"/>
      <w:numFmt w:val="decimal"/>
      <w:lvlText w:val="341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3"/>
      <w:numFmt w:val="decimal"/>
      <w:lvlText w:val="341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3"/>
      <w:numFmt w:val="decimal"/>
      <w:lvlText w:val="341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3"/>
      <w:numFmt w:val="decimal"/>
      <w:lvlText w:val="341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3"/>
      <w:numFmt w:val="decimal"/>
      <w:lvlText w:val="341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3"/>
      <w:numFmt w:val="decimal"/>
      <w:lvlText w:val="3418.%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3"/>
      <w:numFmt w:val="decimal"/>
      <w:lvlText w:val="3418.%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000000F"/>
    <w:multiLevelType w:val="multilevel"/>
    <w:tmpl w:val="5C7A4E48"/>
    <w:lvl w:ilvl="0">
      <w:start w:val="9"/>
      <w:numFmt w:val="decimal"/>
      <w:lvlText w:val="%1."/>
      <w:lvlJc w:val="left"/>
      <w:rPr>
        <w:rFonts w:ascii="Times New Roman" w:hAnsi="Times New Roman" w:cs="Times New Roman" w:hint="default"/>
        <w:b w:val="0"/>
        <w:bCs w:val="0"/>
        <w:i/>
        <w:iCs/>
        <w:smallCaps w:val="0"/>
        <w:strike w:val="0"/>
        <w:color w:val="000000"/>
        <w:spacing w:val="27"/>
        <w:w w:val="100"/>
        <w:position w:val="0"/>
        <w:sz w:val="22"/>
        <w:szCs w:val="22"/>
        <w:u w:val="none"/>
      </w:rPr>
    </w:lvl>
    <w:lvl w:ilvl="1">
      <w:start w:val="9"/>
      <w:numFmt w:val="decimal"/>
      <w:lvlText w:val="%1."/>
      <w:lvlJc w:val="left"/>
      <w:rPr>
        <w:rFonts w:ascii="Times New Roman" w:hAnsi="Times New Roman" w:cs="Times New Roman"/>
        <w:b w:val="0"/>
        <w:bCs w:val="0"/>
        <w:i/>
        <w:iCs/>
        <w:smallCaps w:val="0"/>
        <w:strike w:val="0"/>
        <w:color w:val="000000"/>
        <w:spacing w:val="27"/>
        <w:w w:val="100"/>
        <w:position w:val="0"/>
        <w:sz w:val="22"/>
        <w:szCs w:val="22"/>
        <w:u w:val="none"/>
      </w:rPr>
    </w:lvl>
    <w:lvl w:ilvl="2">
      <w:start w:val="9"/>
      <w:numFmt w:val="decimal"/>
      <w:lvlText w:val="%1."/>
      <w:lvlJc w:val="left"/>
      <w:rPr>
        <w:rFonts w:ascii="Times New Roman" w:hAnsi="Times New Roman" w:cs="Times New Roman"/>
        <w:b w:val="0"/>
        <w:bCs w:val="0"/>
        <w:i/>
        <w:iCs/>
        <w:smallCaps w:val="0"/>
        <w:strike w:val="0"/>
        <w:color w:val="000000"/>
        <w:spacing w:val="27"/>
        <w:w w:val="100"/>
        <w:position w:val="0"/>
        <w:sz w:val="22"/>
        <w:szCs w:val="22"/>
        <w:u w:val="none"/>
      </w:rPr>
    </w:lvl>
    <w:lvl w:ilvl="3">
      <w:start w:val="9"/>
      <w:numFmt w:val="decimal"/>
      <w:lvlText w:val="%1."/>
      <w:lvlJc w:val="left"/>
      <w:rPr>
        <w:rFonts w:ascii="Times New Roman" w:hAnsi="Times New Roman" w:cs="Times New Roman"/>
        <w:b w:val="0"/>
        <w:bCs w:val="0"/>
        <w:i/>
        <w:iCs/>
        <w:smallCaps w:val="0"/>
        <w:strike w:val="0"/>
        <w:color w:val="000000"/>
        <w:spacing w:val="27"/>
        <w:w w:val="100"/>
        <w:position w:val="0"/>
        <w:sz w:val="22"/>
        <w:szCs w:val="22"/>
        <w:u w:val="none"/>
      </w:rPr>
    </w:lvl>
    <w:lvl w:ilvl="4">
      <w:start w:val="9"/>
      <w:numFmt w:val="decimal"/>
      <w:lvlText w:val="%1."/>
      <w:lvlJc w:val="left"/>
      <w:rPr>
        <w:rFonts w:ascii="Times New Roman" w:hAnsi="Times New Roman" w:cs="Times New Roman"/>
        <w:b w:val="0"/>
        <w:bCs w:val="0"/>
        <w:i/>
        <w:iCs/>
        <w:smallCaps w:val="0"/>
        <w:strike w:val="0"/>
        <w:color w:val="000000"/>
        <w:spacing w:val="27"/>
        <w:w w:val="100"/>
        <w:position w:val="0"/>
        <w:sz w:val="22"/>
        <w:szCs w:val="22"/>
        <w:u w:val="none"/>
      </w:rPr>
    </w:lvl>
    <w:lvl w:ilvl="5">
      <w:start w:val="9"/>
      <w:numFmt w:val="decimal"/>
      <w:lvlText w:val="%1."/>
      <w:lvlJc w:val="left"/>
      <w:rPr>
        <w:rFonts w:ascii="Times New Roman" w:hAnsi="Times New Roman" w:cs="Times New Roman"/>
        <w:b w:val="0"/>
        <w:bCs w:val="0"/>
        <w:i/>
        <w:iCs/>
        <w:smallCaps w:val="0"/>
        <w:strike w:val="0"/>
        <w:color w:val="000000"/>
        <w:spacing w:val="27"/>
        <w:w w:val="100"/>
        <w:position w:val="0"/>
        <w:sz w:val="22"/>
        <w:szCs w:val="22"/>
        <w:u w:val="none"/>
      </w:rPr>
    </w:lvl>
    <w:lvl w:ilvl="6">
      <w:start w:val="9"/>
      <w:numFmt w:val="decimal"/>
      <w:lvlText w:val="%1."/>
      <w:lvlJc w:val="left"/>
      <w:rPr>
        <w:rFonts w:ascii="Times New Roman" w:hAnsi="Times New Roman" w:cs="Times New Roman"/>
        <w:b w:val="0"/>
        <w:bCs w:val="0"/>
        <w:i/>
        <w:iCs/>
        <w:smallCaps w:val="0"/>
        <w:strike w:val="0"/>
        <w:color w:val="000000"/>
        <w:spacing w:val="27"/>
        <w:w w:val="100"/>
        <w:position w:val="0"/>
        <w:sz w:val="22"/>
        <w:szCs w:val="22"/>
        <w:u w:val="none"/>
      </w:rPr>
    </w:lvl>
    <w:lvl w:ilvl="7">
      <w:start w:val="9"/>
      <w:numFmt w:val="decimal"/>
      <w:lvlText w:val="%1."/>
      <w:lvlJc w:val="left"/>
      <w:rPr>
        <w:rFonts w:ascii="Times New Roman" w:hAnsi="Times New Roman" w:cs="Times New Roman"/>
        <w:b w:val="0"/>
        <w:bCs w:val="0"/>
        <w:i/>
        <w:iCs/>
        <w:smallCaps w:val="0"/>
        <w:strike w:val="0"/>
        <w:color w:val="000000"/>
        <w:spacing w:val="27"/>
        <w:w w:val="100"/>
        <w:position w:val="0"/>
        <w:sz w:val="22"/>
        <w:szCs w:val="22"/>
        <w:u w:val="none"/>
      </w:rPr>
    </w:lvl>
    <w:lvl w:ilvl="8">
      <w:start w:val="9"/>
      <w:numFmt w:val="decimal"/>
      <w:lvlText w:val="%1."/>
      <w:lvlJc w:val="left"/>
      <w:rPr>
        <w:rFonts w:ascii="Times New Roman" w:hAnsi="Times New Roman" w:cs="Times New Roman"/>
        <w:b w:val="0"/>
        <w:bCs w:val="0"/>
        <w:i/>
        <w:iCs/>
        <w:smallCaps w:val="0"/>
        <w:strike w:val="0"/>
        <w:color w:val="000000"/>
        <w:spacing w:val="27"/>
        <w:w w:val="100"/>
        <w:position w:val="0"/>
        <w:sz w:val="22"/>
        <w:szCs w:val="22"/>
        <w:u w:val="none"/>
      </w:rPr>
    </w:lvl>
  </w:abstractNum>
  <w:abstractNum w:abstractNumId="7">
    <w:nsid w:val="12700E20"/>
    <w:multiLevelType w:val="multilevel"/>
    <w:tmpl w:val="17789C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F63CB2"/>
    <w:multiLevelType w:val="multilevel"/>
    <w:tmpl w:val="6958DD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3A569D"/>
    <w:multiLevelType w:val="multilevel"/>
    <w:tmpl w:val="F60272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EE092E"/>
    <w:multiLevelType w:val="hybridMultilevel"/>
    <w:tmpl w:val="D87CC9FC"/>
    <w:lvl w:ilvl="0" w:tplc="B7C8061C">
      <w:start w:val="1"/>
      <w:numFmt w:val="decimal"/>
      <w:lvlText w:val="%1)"/>
      <w:lvlJc w:val="left"/>
      <w:pPr>
        <w:ind w:left="1283" w:hanging="360"/>
      </w:pPr>
      <w:rPr>
        <w:rFonts w:hint="default"/>
      </w:rPr>
    </w:lvl>
    <w:lvl w:ilvl="1" w:tplc="04190019" w:tentative="1">
      <w:start w:val="1"/>
      <w:numFmt w:val="lowerLetter"/>
      <w:lvlText w:val="%2."/>
      <w:lvlJc w:val="left"/>
      <w:pPr>
        <w:ind w:left="2003" w:hanging="360"/>
      </w:pPr>
    </w:lvl>
    <w:lvl w:ilvl="2" w:tplc="0419001B" w:tentative="1">
      <w:start w:val="1"/>
      <w:numFmt w:val="lowerRoman"/>
      <w:lvlText w:val="%3."/>
      <w:lvlJc w:val="right"/>
      <w:pPr>
        <w:ind w:left="2723" w:hanging="180"/>
      </w:pPr>
    </w:lvl>
    <w:lvl w:ilvl="3" w:tplc="0419000F" w:tentative="1">
      <w:start w:val="1"/>
      <w:numFmt w:val="decimal"/>
      <w:lvlText w:val="%4."/>
      <w:lvlJc w:val="left"/>
      <w:pPr>
        <w:ind w:left="3443" w:hanging="360"/>
      </w:pPr>
    </w:lvl>
    <w:lvl w:ilvl="4" w:tplc="04190019" w:tentative="1">
      <w:start w:val="1"/>
      <w:numFmt w:val="lowerLetter"/>
      <w:lvlText w:val="%5."/>
      <w:lvlJc w:val="left"/>
      <w:pPr>
        <w:ind w:left="4163" w:hanging="360"/>
      </w:pPr>
    </w:lvl>
    <w:lvl w:ilvl="5" w:tplc="0419001B" w:tentative="1">
      <w:start w:val="1"/>
      <w:numFmt w:val="lowerRoman"/>
      <w:lvlText w:val="%6."/>
      <w:lvlJc w:val="right"/>
      <w:pPr>
        <w:ind w:left="4883" w:hanging="180"/>
      </w:pPr>
    </w:lvl>
    <w:lvl w:ilvl="6" w:tplc="0419000F" w:tentative="1">
      <w:start w:val="1"/>
      <w:numFmt w:val="decimal"/>
      <w:lvlText w:val="%7."/>
      <w:lvlJc w:val="left"/>
      <w:pPr>
        <w:ind w:left="5603" w:hanging="360"/>
      </w:pPr>
    </w:lvl>
    <w:lvl w:ilvl="7" w:tplc="04190019" w:tentative="1">
      <w:start w:val="1"/>
      <w:numFmt w:val="lowerLetter"/>
      <w:lvlText w:val="%8."/>
      <w:lvlJc w:val="left"/>
      <w:pPr>
        <w:ind w:left="6323" w:hanging="360"/>
      </w:pPr>
    </w:lvl>
    <w:lvl w:ilvl="8" w:tplc="0419001B" w:tentative="1">
      <w:start w:val="1"/>
      <w:numFmt w:val="lowerRoman"/>
      <w:lvlText w:val="%9."/>
      <w:lvlJc w:val="right"/>
      <w:pPr>
        <w:ind w:left="7043" w:hanging="180"/>
      </w:pPr>
    </w:lvl>
  </w:abstractNum>
  <w:abstractNum w:abstractNumId="11">
    <w:nsid w:val="2C36487B"/>
    <w:multiLevelType w:val="multilevel"/>
    <w:tmpl w:val="9730BB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B34659"/>
    <w:multiLevelType w:val="multilevel"/>
    <w:tmpl w:val="2DD809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76164D"/>
    <w:multiLevelType w:val="multilevel"/>
    <w:tmpl w:val="A9E65B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803264"/>
    <w:multiLevelType w:val="multilevel"/>
    <w:tmpl w:val="BE9621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3130EA"/>
    <w:multiLevelType w:val="multilevel"/>
    <w:tmpl w:val="6B66C2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5"/>
  </w:num>
  <w:num w:numId="3">
    <w:abstractNumId w:val="12"/>
  </w:num>
  <w:num w:numId="4">
    <w:abstractNumId w:val="11"/>
  </w:num>
  <w:num w:numId="5">
    <w:abstractNumId w:val="14"/>
  </w:num>
  <w:num w:numId="6">
    <w:abstractNumId w:val="7"/>
  </w:num>
  <w:num w:numId="7">
    <w:abstractNumId w:val="8"/>
  </w:num>
  <w:num w:numId="8">
    <w:abstractNumId w:val="13"/>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D17B53"/>
    <w:rsid w:val="00031E42"/>
    <w:rsid w:val="000B5C0A"/>
    <w:rsid w:val="000F6FA3"/>
    <w:rsid w:val="0013135C"/>
    <w:rsid w:val="001377BE"/>
    <w:rsid w:val="0015487E"/>
    <w:rsid w:val="0015540F"/>
    <w:rsid w:val="0017544C"/>
    <w:rsid w:val="001B7109"/>
    <w:rsid w:val="001F5038"/>
    <w:rsid w:val="0020342B"/>
    <w:rsid w:val="00210D9E"/>
    <w:rsid w:val="00234DD2"/>
    <w:rsid w:val="00275BE7"/>
    <w:rsid w:val="00284AA2"/>
    <w:rsid w:val="002B21F1"/>
    <w:rsid w:val="002D260A"/>
    <w:rsid w:val="002E5BAE"/>
    <w:rsid w:val="002F5271"/>
    <w:rsid w:val="003444F6"/>
    <w:rsid w:val="00361EDD"/>
    <w:rsid w:val="003805EA"/>
    <w:rsid w:val="003878BA"/>
    <w:rsid w:val="003908F5"/>
    <w:rsid w:val="003A5013"/>
    <w:rsid w:val="003B0CEB"/>
    <w:rsid w:val="003D38F9"/>
    <w:rsid w:val="003F2C5D"/>
    <w:rsid w:val="004156C5"/>
    <w:rsid w:val="004612C8"/>
    <w:rsid w:val="004A3561"/>
    <w:rsid w:val="004B0048"/>
    <w:rsid w:val="00517ACF"/>
    <w:rsid w:val="00582B83"/>
    <w:rsid w:val="005D67FD"/>
    <w:rsid w:val="0062131A"/>
    <w:rsid w:val="00663182"/>
    <w:rsid w:val="00690E5B"/>
    <w:rsid w:val="00692C54"/>
    <w:rsid w:val="006B101A"/>
    <w:rsid w:val="006E1406"/>
    <w:rsid w:val="006E20E5"/>
    <w:rsid w:val="0072474D"/>
    <w:rsid w:val="00795C8D"/>
    <w:rsid w:val="007C1D24"/>
    <w:rsid w:val="008006F5"/>
    <w:rsid w:val="00834796"/>
    <w:rsid w:val="00845108"/>
    <w:rsid w:val="00854003"/>
    <w:rsid w:val="0088325B"/>
    <w:rsid w:val="008B1B08"/>
    <w:rsid w:val="008C3367"/>
    <w:rsid w:val="008D7B6B"/>
    <w:rsid w:val="008F22CF"/>
    <w:rsid w:val="00942E0E"/>
    <w:rsid w:val="00943736"/>
    <w:rsid w:val="00964176"/>
    <w:rsid w:val="00973D84"/>
    <w:rsid w:val="009822B5"/>
    <w:rsid w:val="00985D3E"/>
    <w:rsid w:val="00996B12"/>
    <w:rsid w:val="009C1A56"/>
    <w:rsid w:val="009E50D1"/>
    <w:rsid w:val="00A60C08"/>
    <w:rsid w:val="00A6244B"/>
    <w:rsid w:val="00A63B6A"/>
    <w:rsid w:val="00AB0A59"/>
    <w:rsid w:val="00AB164E"/>
    <w:rsid w:val="00AC3871"/>
    <w:rsid w:val="00AE3863"/>
    <w:rsid w:val="00B617F5"/>
    <w:rsid w:val="00B76FD3"/>
    <w:rsid w:val="00BD30C6"/>
    <w:rsid w:val="00C35C66"/>
    <w:rsid w:val="00C824DB"/>
    <w:rsid w:val="00C932E1"/>
    <w:rsid w:val="00C971F0"/>
    <w:rsid w:val="00CB0E52"/>
    <w:rsid w:val="00CD4E33"/>
    <w:rsid w:val="00CF6EE3"/>
    <w:rsid w:val="00D01D05"/>
    <w:rsid w:val="00D17B53"/>
    <w:rsid w:val="00D2562D"/>
    <w:rsid w:val="00D32D13"/>
    <w:rsid w:val="00D61F33"/>
    <w:rsid w:val="00D62AE1"/>
    <w:rsid w:val="00D714B0"/>
    <w:rsid w:val="00D80D30"/>
    <w:rsid w:val="00D93E0A"/>
    <w:rsid w:val="00D94BE2"/>
    <w:rsid w:val="00DB2ABF"/>
    <w:rsid w:val="00DC2AD5"/>
    <w:rsid w:val="00DD6B5E"/>
    <w:rsid w:val="00E211F4"/>
    <w:rsid w:val="00E5249D"/>
    <w:rsid w:val="00E54AC7"/>
    <w:rsid w:val="00E946E0"/>
    <w:rsid w:val="00EB6386"/>
    <w:rsid w:val="00EC1CB6"/>
    <w:rsid w:val="00EC785D"/>
    <w:rsid w:val="00ED1DB1"/>
    <w:rsid w:val="00ED6DF6"/>
    <w:rsid w:val="00EF5D16"/>
    <w:rsid w:val="00F60D9E"/>
    <w:rsid w:val="00F828A7"/>
    <w:rsid w:val="00FB36C3"/>
    <w:rsid w:val="00FC5B1C"/>
    <w:rsid w:val="00FD1025"/>
    <w:rsid w:val="00FE577A"/>
    <w:rsid w:val="00FF2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1F1"/>
  </w:style>
  <w:style w:type="paragraph" w:styleId="1">
    <w:name w:val="heading 1"/>
    <w:basedOn w:val="a"/>
    <w:next w:val="a"/>
    <w:link w:val="10"/>
    <w:uiPriority w:val="9"/>
    <w:qFormat/>
    <w:rsid w:val="00ED1DB1"/>
    <w:pPr>
      <w:keepNext/>
      <w:keepLines/>
      <w:spacing w:before="480" w:after="0"/>
      <w:ind w:left="23" w:firstLine="697"/>
      <w:jc w:val="both"/>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1DB1"/>
    <w:rPr>
      <w:rFonts w:asciiTheme="majorHAnsi" w:eastAsiaTheme="majorEastAsia" w:hAnsiTheme="majorHAnsi" w:cstheme="majorBidi"/>
      <w:b/>
      <w:bCs/>
      <w:color w:val="365F91" w:themeColor="accent1" w:themeShade="BF"/>
      <w:sz w:val="28"/>
      <w:szCs w:val="28"/>
    </w:rPr>
  </w:style>
  <w:style w:type="paragraph" w:styleId="a3">
    <w:name w:val="header"/>
    <w:basedOn w:val="a"/>
    <w:link w:val="a4"/>
    <w:rsid w:val="00ED1DB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ED1DB1"/>
    <w:rPr>
      <w:rFonts w:ascii="Times New Roman" w:eastAsia="Times New Roman" w:hAnsi="Times New Roman" w:cs="Times New Roman"/>
      <w:sz w:val="20"/>
      <w:szCs w:val="20"/>
    </w:rPr>
  </w:style>
  <w:style w:type="paragraph" w:customStyle="1" w:styleId="ConsNormal">
    <w:name w:val="ConsNormal"/>
    <w:rsid w:val="00ED1DB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ED1D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List Paragraph"/>
    <w:basedOn w:val="a"/>
    <w:uiPriority w:val="99"/>
    <w:qFormat/>
    <w:rsid w:val="00ED1DB1"/>
    <w:pPr>
      <w:spacing w:after="0" w:line="240" w:lineRule="auto"/>
      <w:ind w:left="720" w:firstLine="567"/>
      <w:contextualSpacing/>
      <w:jc w:val="both"/>
    </w:pPr>
    <w:rPr>
      <w:rFonts w:ascii="Times New Roman" w:eastAsia="Times New Roman" w:hAnsi="Times New Roman" w:cs="Times New Roman"/>
      <w:sz w:val="24"/>
      <w:szCs w:val="24"/>
    </w:rPr>
  </w:style>
  <w:style w:type="character" w:styleId="a6">
    <w:name w:val="Hyperlink"/>
    <w:basedOn w:val="a0"/>
    <w:uiPriority w:val="99"/>
    <w:unhideWhenUsed/>
    <w:rsid w:val="00ED1DB1"/>
    <w:rPr>
      <w:color w:val="0000FF" w:themeColor="hyperlink"/>
      <w:u w:val="single"/>
    </w:rPr>
  </w:style>
  <w:style w:type="paragraph" w:customStyle="1" w:styleId="ConsPlusTitle">
    <w:name w:val="ConsPlusTitle"/>
    <w:uiPriority w:val="99"/>
    <w:rsid w:val="00ED1DB1"/>
    <w:pPr>
      <w:widowControl w:val="0"/>
      <w:autoSpaceDE w:val="0"/>
      <w:autoSpaceDN w:val="0"/>
      <w:adjustRightInd w:val="0"/>
      <w:spacing w:after="0" w:line="240" w:lineRule="auto"/>
    </w:pPr>
    <w:rPr>
      <w:rFonts w:ascii="Calibri" w:hAnsi="Calibri" w:cs="Calibri"/>
      <w:b/>
      <w:bCs/>
    </w:rPr>
  </w:style>
  <w:style w:type="paragraph" w:customStyle="1" w:styleId="a7">
    <w:name w:val="Базовый"/>
    <w:rsid w:val="00ED1DB1"/>
    <w:pPr>
      <w:tabs>
        <w:tab w:val="left" w:pos="709"/>
      </w:tabs>
      <w:suppressAutoHyphens/>
      <w:spacing w:line="276" w:lineRule="atLeast"/>
    </w:pPr>
    <w:rPr>
      <w:rFonts w:ascii="Calibri" w:eastAsia="Lucida Sans Unicode" w:hAnsi="Calibri" w:cs="Times New Roman"/>
    </w:rPr>
  </w:style>
  <w:style w:type="paragraph" w:styleId="a8">
    <w:name w:val="footer"/>
    <w:basedOn w:val="a"/>
    <w:link w:val="a9"/>
    <w:uiPriority w:val="99"/>
    <w:unhideWhenUsed/>
    <w:rsid w:val="00ED1DB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1DB1"/>
  </w:style>
  <w:style w:type="paragraph" w:styleId="aa">
    <w:name w:val="Balloon Text"/>
    <w:basedOn w:val="a"/>
    <w:link w:val="ab"/>
    <w:uiPriority w:val="99"/>
    <w:semiHidden/>
    <w:unhideWhenUsed/>
    <w:rsid w:val="00ED1D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D1DB1"/>
    <w:rPr>
      <w:rFonts w:ascii="Tahoma" w:hAnsi="Tahoma" w:cs="Tahoma"/>
      <w:sz w:val="16"/>
      <w:szCs w:val="16"/>
    </w:rPr>
  </w:style>
  <w:style w:type="paragraph" w:styleId="ac">
    <w:name w:val="No Spacing"/>
    <w:uiPriority w:val="1"/>
    <w:qFormat/>
    <w:rsid w:val="00ED1DB1"/>
    <w:pPr>
      <w:spacing w:after="0" w:line="240" w:lineRule="auto"/>
      <w:ind w:left="23" w:firstLine="697"/>
      <w:jc w:val="both"/>
    </w:pPr>
    <w:rPr>
      <w:rFonts w:ascii="Calibri" w:eastAsia="Times New Roman" w:hAnsi="Calibri" w:cs="Times New Roman"/>
    </w:rPr>
  </w:style>
  <w:style w:type="paragraph" w:customStyle="1" w:styleId="ConsTitle">
    <w:name w:val="ConsTitle"/>
    <w:rsid w:val="00ED1DB1"/>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ED1DB1"/>
    <w:pPr>
      <w:widowControl w:val="0"/>
      <w:autoSpaceDE w:val="0"/>
      <w:autoSpaceDN w:val="0"/>
      <w:adjustRightInd w:val="0"/>
      <w:spacing w:after="0" w:line="240" w:lineRule="auto"/>
    </w:pPr>
    <w:rPr>
      <w:rFonts w:ascii="Arial" w:eastAsia="Times New Roman" w:hAnsi="Arial" w:cs="Arial"/>
      <w:sz w:val="20"/>
      <w:szCs w:val="20"/>
    </w:rPr>
  </w:style>
  <w:style w:type="table" w:styleId="ad">
    <w:name w:val="Table Grid"/>
    <w:basedOn w:val="a1"/>
    <w:uiPriority w:val="59"/>
    <w:rsid w:val="00ED1DB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Без интервала1"/>
    <w:uiPriority w:val="99"/>
    <w:rsid w:val="00ED1DB1"/>
    <w:pPr>
      <w:spacing w:after="0" w:line="240" w:lineRule="auto"/>
      <w:ind w:left="23" w:firstLine="697"/>
      <w:jc w:val="both"/>
    </w:pPr>
    <w:rPr>
      <w:rFonts w:ascii="Calibri" w:eastAsia="Times New Roman" w:hAnsi="Calibri" w:cs="Times New Roman"/>
    </w:rPr>
  </w:style>
  <w:style w:type="table" w:customStyle="1" w:styleId="12">
    <w:name w:val="Сетка таблицы1"/>
    <w:basedOn w:val="a1"/>
    <w:next w:val="ad"/>
    <w:uiPriority w:val="59"/>
    <w:rsid w:val="00ED1DB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ED1DB1"/>
  </w:style>
  <w:style w:type="table" w:customStyle="1" w:styleId="2">
    <w:name w:val="Сетка таблицы2"/>
    <w:basedOn w:val="a1"/>
    <w:next w:val="ad"/>
    <w:uiPriority w:val="59"/>
    <w:rsid w:val="00ED1DB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1DB1"/>
  </w:style>
  <w:style w:type="paragraph" w:styleId="ae">
    <w:name w:val="Normal (Web)"/>
    <w:basedOn w:val="a"/>
    <w:uiPriority w:val="99"/>
    <w:unhideWhenUsed/>
    <w:rsid w:val="00ED1D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ED1DB1"/>
    <w:pPr>
      <w:autoSpaceDE w:val="0"/>
      <w:autoSpaceDN w:val="0"/>
      <w:adjustRightInd w:val="0"/>
      <w:spacing w:after="0" w:line="240" w:lineRule="auto"/>
    </w:pPr>
    <w:rPr>
      <w:rFonts w:ascii="Courier New" w:hAnsi="Courier New" w:cs="Courier New"/>
      <w:sz w:val="20"/>
      <w:szCs w:val="20"/>
    </w:rPr>
  </w:style>
  <w:style w:type="paragraph" w:customStyle="1" w:styleId="af">
    <w:name w:val="Заголовок таблицы"/>
    <w:basedOn w:val="a"/>
    <w:rsid w:val="00ED1DB1"/>
    <w:pPr>
      <w:suppressLineNumbers/>
      <w:suppressAutoHyphens/>
      <w:jc w:val="center"/>
    </w:pPr>
    <w:rPr>
      <w:rFonts w:ascii="Calibri" w:eastAsia="Times New Roman" w:hAnsi="Calibri" w:cs="Calibri"/>
      <w:b/>
      <w:bCs/>
      <w:lang w:eastAsia="ar-SA"/>
    </w:rPr>
  </w:style>
  <w:style w:type="paragraph" w:styleId="af0">
    <w:name w:val="Body Text"/>
    <w:basedOn w:val="a"/>
    <w:link w:val="af1"/>
    <w:rsid w:val="00ED1DB1"/>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customStyle="1" w:styleId="af1">
    <w:name w:val="Основной текст Знак"/>
    <w:basedOn w:val="a0"/>
    <w:link w:val="af0"/>
    <w:rsid w:val="00ED1DB1"/>
    <w:rPr>
      <w:rFonts w:ascii="Times New Roman" w:eastAsia="Times New Roman" w:hAnsi="Times New Roman" w:cs="Times New Roman"/>
      <w:sz w:val="24"/>
      <w:szCs w:val="20"/>
      <w:lang w:eastAsia="ar-SA"/>
    </w:rPr>
  </w:style>
  <w:style w:type="character" w:customStyle="1" w:styleId="af2">
    <w:name w:val="Цветовое выделение"/>
    <w:uiPriority w:val="99"/>
    <w:rsid w:val="00ED1DB1"/>
    <w:rPr>
      <w:b/>
      <w:bCs/>
      <w:color w:val="26282F"/>
    </w:rPr>
  </w:style>
  <w:style w:type="paragraph" w:customStyle="1" w:styleId="af3">
    <w:name w:val="Заголовок статьи"/>
    <w:basedOn w:val="a"/>
    <w:next w:val="a"/>
    <w:uiPriority w:val="99"/>
    <w:rsid w:val="00ED1DB1"/>
    <w:pPr>
      <w:autoSpaceDE w:val="0"/>
      <w:autoSpaceDN w:val="0"/>
      <w:adjustRightInd w:val="0"/>
      <w:spacing w:after="0" w:line="240" w:lineRule="auto"/>
      <w:ind w:left="1612" w:hanging="892"/>
      <w:jc w:val="both"/>
    </w:pPr>
    <w:rPr>
      <w:rFonts w:ascii="Arial" w:eastAsiaTheme="minorHAnsi" w:hAnsi="Arial" w:cs="Arial"/>
      <w:sz w:val="24"/>
      <w:szCs w:val="24"/>
      <w:lang w:eastAsia="en-US"/>
    </w:rPr>
  </w:style>
  <w:style w:type="character" w:customStyle="1" w:styleId="af4">
    <w:name w:val="Основной текст + Курсив"/>
    <w:basedOn w:val="a0"/>
    <w:uiPriority w:val="99"/>
    <w:rsid w:val="00ED1DB1"/>
    <w:rPr>
      <w:rFonts w:ascii="Times New Roman" w:hAnsi="Times New Roman" w:cs="Times New Roman"/>
      <w:i/>
      <w:iCs/>
      <w:sz w:val="22"/>
      <w:szCs w:val="22"/>
    </w:rPr>
  </w:style>
  <w:style w:type="character" w:customStyle="1" w:styleId="3">
    <w:name w:val="Основной текст (3)_"/>
    <w:basedOn w:val="a0"/>
    <w:link w:val="31"/>
    <w:uiPriority w:val="99"/>
    <w:rsid w:val="00ED1DB1"/>
    <w:rPr>
      <w:rFonts w:ascii="Times New Roman" w:hAnsi="Times New Roman" w:cs="Times New Roman"/>
      <w:i/>
      <w:iCs/>
      <w:shd w:val="clear" w:color="auto" w:fill="FFFFFF"/>
    </w:rPr>
  </w:style>
  <w:style w:type="character" w:customStyle="1" w:styleId="30">
    <w:name w:val="Основной текст (3) + Не курсив"/>
    <w:basedOn w:val="3"/>
    <w:uiPriority w:val="99"/>
    <w:rsid w:val="00ED1DB1"/>
    <w:rPr>
      <w:spacing w:val="0"/>
    </w:rPr>
  </w:style>
  <w:style w:type="character" w:customStyle="1" w:styleId="32">
    <w:name w:val="Основной текст (3)"/>
    <w:basedOn w:val="3"/>
    <w:uiPriority w:val="99"/>
    <w:rsid w:val="00ED1DB1"/>
    <w:rPr>
      <w:spacing w:val="0"/>
    </w:rPr>
  </w:style>
  <w:style w:type="character" w:customStyle="1" w:styleId="35">
    <w:name w:val="Основной текст (3)5"/>
    <w:basedOn w:val="3"/>
    <w:uiPriority w:val="99"/>
    <w:rsid w:val="00ED1DB1"/>
    <w:rPr>
      <w:spacing w:val="-3"/>
    </w:rPr>
  </w:style>
  <w:style w:type="character" w:customStyle="1" w:styleId="34">
    <w:name w:val="Основной текст (3)4"/>
    <w:basedOn w:val="3"/>
    <w:uiPriority w:val="99"/>
    <w:rsid w:val="00ED1DB1"/>
    <w:rPr>
      <w:spacing w:val="-3"/>
      <w:u w:val="single"/>
    </w:rPr>
  </w:style>
  <w:style w:type="character" w:customStyle="1" w:styleId="33">
    <w:name w:val="Основной текст (3)3"/>
    <w:basedOn w:val="3"/>
    <w:uiPriority w:val="99"/>
    <w:rsid w:val="00ED1DB1"/>
  </w:style>
  <w:style w:type="character" w:customStyle="1" w:styleId="14">
    <w:name w:val="Основной текст + Курсив1"/>
    <w:basedOn w:val="a0"/>
    <w:uiPriority w:val="99"/>
    <w:rsid w:val="00ED1DB1"/>
    <w:rPr>
      <w:rFonts w:ascii="Times New Roman" w:hAnsi="Times New Roman" w:cs="Times New Roman"/>
      <w:i/>
      <w:iCs/>
      <w:sz w:val="22"/>
      <w:szCs w:val="22"/>
    </w:rPr>
  </w:style>
  <w:style w:type="character" w:customStyle="1" w:styleId="320">
    <w:name w:val="Основной текст (3)2"/>
    <w:basedOn w:val="3"/>
    <w:uiPriority w:val="99"/>
    <w:rsid w:val="00ED1DB1"/>
    <w:rPr>
      <w:u w:val="single"/>
    </w:rPr>
  </w:style>
  <w:style w:type="paragraph" w:customStyle="1" w:styleId="31">
    <w:name w:val="Основной текст (3)1"/>
    <w:basedOn w:val="a"/>
    <w:link w:val="3"/>
    <w:uiPriority w:val="99"/>
    <w:rsid w:val="00ED1DB1"/>
    <w:pPr>
      <w:shd w:val="clear" w:color="auto" w:fill="FFFFFF"/>
      <w:spacing w:before="360" w:after="0" w:line="278" w:lineRule="exact"/>
      <w:jc w:val="both"/>
    </w:pPr>
    <w:rPr>
      <w:rFonts w:ascii="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DB73941F8AD0F3C6B478213EF7FEBD8520A21963837507F6CB61B321D13FE4901F2A7708C832490250F6O4h1M" TargetMode="External"/><Relationship Id="rId18" Type="http://schemas.openxmlformats.org/officeDocument/2006/relationships/hyperlink" Target="consultantplus://offline/ref=1D79FB77AE32DBED694221746D8E355EFE95F00E437AD916448834F03C6C6AFE31A8E08E966CD917X4ZAJ" TargetMode="External"/><Relationship Id="rId26" Type="http://schemas.openxmlformats.org/officeDocument/2006/relationships/hyperlink" Target="consultantplus://offline/ref=764688604F19CDE5E13F4966B58297CCA1E21B412BE11C6595E4EA37E784FB065624AB6719341C23TFBAO" TargetMode="External"/><Relationship Id="rId39" Type="http://schemas.openxmlformats.org/officeDocument/2006/relationships/hyperlink" Target="consultantplus://offline/ref=D3102ECC368E5F70360062E7EF026D74464A5EB46FCFCE4A5C8BBDD26E29240D8923FE089BE2B290DBQ0K" TargetMode="External"/><Relationship Id="rId21" Type="http://schemas.openxmlformats.org/officeDocument/2006/relationships/hyperlink" Target="consultantplus://offline/ref=71969F7E1D7A251F190A45C9AFEB966EF0747676C400AE86F030514B816E35BE1E6BFB3BB2FE9894f8F2K" TargetMode="External"/><Relationship Id="rId34" Type="http://schemas.openxmlformats.org/officeDocument/2006/relationships/hyperlink" Target="consultantplus://offline/ref=D3102ECC368E5F70360062E7EF026D7446495ABB6BC7CE4A5C8BBDD26E29240D8923FE089BE3B499DBQ2K" TargetMode="External"/><Relationship Id="rId42" Type="http://schemas.openxmlformats.org/officeDocument/2006/relationships/hyperlink" Target="consultantplus://offline/ref=E32DFD68B352026835733DD59032C6E13BA88C3CDBF0BAF8432A14FB30FB06F20A4B0F169840F213A659C3c4nAG" TargetMode="External"/><Relationship Id="rId47" Type="http://schemas.openxmlformats.org/officeDocument/2006/relationships/hyperlink" Target="consultantplus://offline/ref=DDC626B0ACE57176473C9D165A63D1339DCC2B562B69762385F802E224C8DD638A3599B3FD12A7D3oD10J" TargetMode="External"/><Relationship Id="rId50" Type="http://schemas.openxmlformats.org/officeDocument/2006/relationships/hyperlink" Target="consultantplus://offline/ref=080B863277E92224791B595A09B6F3E5E77A452F384B48AB4BFE3F446B04Q4G" TargetMode="External"/><Relationship Id="rId55" Type="http://schemas.openxmlformats.org/officeDocument/2006/relationships/hyperlink" Target="http://resurs58.ru/" TargetMode="External"/><Relationship Id="rId63" Type="http://schemas.openxmlformats.org/officeDocument/2006/relationships/hyperlink" Target="consultantplus://offline/ref=C9954CA4CAE009812645C3F46E6C9863D440617759CA2535C00237A599B69267EF4A2222E7F5B2AChBZ1J" TargetMode="External"/><Relationship Id="rId68" Type="http://schemas.openxmlformats.org/officeDocument/2006/relationships/hyperlink" Target="consultantplus://offline/ref=C9954CA4CAE009812645C3F46E6C9863D440617759CA2535C00237A599B69267EF4A2222E7F5B2AChBZ1J"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C9954CA4CAE009812645C3F46E6C9863D440617759CA2535C00237A599B69267EF4A2222E7F5B2AChBZ1J" TargetMode="External"/><Relationship Id="rId2" Type="http://schemas.openxmlformats.org/officeDocument/2006/relationships/numbering" Target="numbering.xml"/><Relationship Id="rId16" Type="http://schemas.openxmlformats.org/officeDocument/2006/relationships/hyperlink" Target="consultantplus://offline/ref=1D79FB77AE32DBED694221746D8E355EFE96F0094A76D916448834F03C6C6AFE31A8E08E966CD016X4Z8J" TargetMode="External"/><Relationship Id="rId29" Type="http://schemas.openxmlformats.org/officeDocument/2006/relationships/hyperlink" Target="consultantplus://offline/ref=64D63F0D6334CC955C5ABB82080E8B4156ACDED6641358C8BF24BE2559973ECAD231F1F8F4718D78Y339M" TargetMode="External"/><Relationship Id="rId11" Type="http://schemas.openxmlformats.org/officeDocument/2006/relationships/hyperlink" Target="consultantplus://offline/ref=D8DB73941F8AD0F3C6B478213EF7FEBD8520A21963837507F6CB61B321D13FE4901F2A7708C832490250F9O4h2M" TargetMode="External"/><Relationship Id="rId24" Type="http://schemas.openxmlformats.org/officeDocument/2006/relationships/hyperlink" Target="consultantplus://offline/ref=71969F7E1D7A251F190A45C9AFEB966EF0747071C30CAE86F030514B816E35BE1E6BFB3BB5fFF8K" TargetMode="External"/><Relationship Id="rId32" Type="http://schemas.openxmlformats.org/officeDocument/2006/relationships/hyperlink" Target="consultantplus://offline/ref=353AB0478A72D6ACE11E9FFF29FE691305C36E0995C5F7762C5CB94580316EC5AE069B00ED6C3BC9W1a2P" TargetMode="External"/><Relationship Id="rId37" Type="http://schemas.openxmlformats.org/officeDocument/2006/relationships/hyperlink" Target="consultantplus://offline/ref=D3102ECC368E5F70360062E7EF026D74464A5EB46FCFCE4A5C8BBDD26E29240D8923FE089BE2B195DBQ6K" TargetMode="External"/><Relationship Id="rId40" Type="http://schemas.openxmlformats.org/officeDocument/2006/relationships/hyperlink" Target="consultantplus://offline/ref=D3102ECC368E5F70360062E7EF026D74464A5EB46FCFCE4A5C8BBDD26E29240D8923FE089BE2B291DBQAK" TargetMode="External"/><Relationship Id="rId45" Type="http://schemas.openxmlformats.org/officeDocument/2006/relationships/hyperlink" Target="http://www.zakupki.gov.ru" TargetMode="External"/><Relationship Id="rId53" Type="http://schemas.openxmlformats.org/officeDocument/2006/relationships/hyperlink" Target="garantf1://3822996.0/" TargetMode="External"/><Relationship Id="rId58" Type="http://schemas.openxmlformats.org/officeDocument/2006/relationships/hyperlink" Target="garantf1://12057004.0/" TargetMode="External"/><Relationship Id="rId66" Type="http://schemas.openxmlformats.org/officeDocument/2006/relationships/hyperlink" Target="consultantplus://offline/ref=C9954CA4CAE009812645C3F46E6C9863D440617759CA2535C00237A599B69267EF4A2222E7F5B2AChBZ1J" TargetMode="External"/><Relationship Id="rId74" Type="http://schemas.openxmlformats.org/officeDocument/2006/relationships/oleObject" Target="embeddings/_________Microsoft_Office_Word_97_-_20031.doc"/><Relationship Id="rId5" Type="http://schemas.openxmlformats.org/officeDocument/2006/relationships/webSettings" Target="webSettings.xml"/><Relationship Id="rId15" Type="http://schemas.openxmlformats.org/officeDocument/2006/relationships/hyperlink" Target="consultantplus://offline/ref=D8DB73941F8AD0F3C6B4662C289BA0B2852DFB1D65807854A3943AEE76D835B3D75073354CC53348O0h1M" TargetMode="External"/><Relationship Id="rId23" Type="http://schemas.openxmlformats.org/officeDocument/2006/relationships/hyperlink" Target="consultantplus://offline/ref=71969F7E1D7A251F190A45C9AFEB966EF0747071C30CAE86F030514B816E35BE1E6BFB38B3fFFDK" TargetMode="External"/><Relationship Id="rId28" Type="http://schemas.openxmlformats.org/officeDocument/2006/relationships/hyperlink" Target="consultantplus://offline/ref=64D63F0D6334CC955C5ABB82080E8B4156ACDCD3671C58C8BF24BE2559973ECAD231F1F8F4718C7FY336M" TargetMode="External"/><Relationship Id="rId36" Type="http://schemas.openxmlformats.org/officeDocument/2006/relationships/hyperlink" Target="consultantplus://offline/ref=D3102ECC368E5F70360062E7EF026D74464A5EB46FCFCE4A5C8BBDD26E29240D8923FE089BE2B195DBQ0K" TargetMode="External"/><Relationship Id="rId49" Type="http://schemas.openxmlformats.org/officeDocument/2006/relationships/hyperlink" Target="consultantplus://offline/ref=080B863277E92224791B595A09B6F3E5E77A452F384B48AB4BFE3F446B04Q4G" TargetMode="External"/><Relationship Id="rId57" Type="http://schemas.openxmlformats.org/officeDocument/2006/relationships/hyperlink" Target="http://nerud58.ru/" TargetMode="External"/><Relationship Id="rId61" Type="http://schemas.openxmlformats.org/officeDocument/2006/relationships/hyperlink" Target="consultantplus://offline/ref=C98FB72AB2CCEF7F33BE7F32F80D28EB6BB694700DEC49A90D5DFD3A7Ce8M2J" TargetMode="External"/><Relationship Id="rId10" Type="http://schemas.openxmlformats.org/officeDocument/2006/relationships/hyperlink" Target="consultantplus://offline/ref=87B01148CB1FC6A5573FCD9781B5958E554F99D71434FB3EF75967F70AxE16H" TargetMode="External"/><Relationship Id="rId19" Type="http://schemas.openxmlformats.org/officeDocument/2006/relationships/hyperlink" Target="consultantplus://offline/ref=71969F7E1D7A251F190A45C9AFEB966EF0747070C006AE86F030514B816E35BE1E6BFB3BB2FC9B96f8F0K" TargetMode="External"/><Relationship Id="rId31" Type="http://schemas.openxmlformats.org/officeDocument/2006/relationships/hyperlink" Target="consultantplus://offline/ref=64D63F0D6334CC955C5AB6911D0E8B4156A9DFD1611358C8BF24BE2559Y937M" TargetMode="External"/><Relationship Id="rId44" Type="http://schemas.openxmlformats.org/officeDocument/2006/relationships/hyperlink" Target="consultantplus://offline/ref=64D63F0D6334CC955C5ABB82080E8B415EA9DBD5661E05C2B77DB2275E9861DDD578FDF9F57585Y730M" TargetMode="External"/><Relationship Id="rId52" Type="http://schemas.openxmlformats.org/officeDocument/2006/relationships/hyperlink" Target="consultantplus://offline/main?base=EXP;n=408306;fld=134;dst=1000000002" TargetMode="External"/><Relationship Id="rId60" Type="http://schemas.openxmlformats.org/officeDocument/2006/relationships/hyperlink" Target="consultantplus://offline/main?base=EXP;n=408306;fld=134;dst=1000000002" TargetMode="External"/><Relationship Id="rId65" Type="http://schemas.openxmlformats.org/officeDocument/2006/relationships/hyperlink" Target="consultantplus://offline/ref=C9954CA4CAE009812645C3F46E6C9863D440617759CA2535C00237A599B69267EF4A2222E7F5B2AChBZ1J" TargetMode="External"/><Relationship Id="rId73"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consultantplus://offline/ref=87B01148CB1FC6A5573FCD9781B5958E544A9ED01936FB3EF75967F70AxE16H" TargetMode="External"/><Relationship Id="rId14" Type="http://schemas.openxmlformats.org/officeDocument/2006/relationships/hyperlink" Target="consultantplus://offline/ref=D8DB73941F8AD0F3C6B478213EF7FEBD8520A21963837507F6CB61B321D13FE4901F2A7708C832490250F6O4h5M" TargetMode="External"/><Relationship Id="rId22" Type="http://schemas.openxmlformats.org/officeDocument/2006/relationships/hyperlink" Target="consultantplus://offline/ref=71969F7E1D7A251F190A45C9AFEB966EF0747571C10DAE86F030514B816E35BE1E6BFB3BB2FC9A95f8F7K" TargetMode="External"/><Relationship Id="rId27" Type="http://schemas.openxmlformats.org/officeDocument/2006/relationships/hyperlink" Target="consultantplus://offline/ref=64D63F0D6334CC955C5ABB82080E8B415EA9DBD5661E05C2B77DB2275E9861DDD578FDF9F57585Y730M" TargetMode="External"/><Relationship Id="rId30" Type="http://schemas.openxmlformats.org/officeDocument/2006/relationships/hyperlink" Target="consultantplus://offline/ref=64D63F0D6334CC955C5ABB82080E8B415EA9DBD5661E05C2B77DB2275E9861DDD578FDF9F57585Y730M" TargetMode="External"/><Relationship Id="rId35" Type="http://schemas.openxmlformats.org/officeDocument/2006/relationships/hyperlink" Target="consultantplus://offline/ref=D3102ECC368E5F70360062E7EF026D74464A5EB46FCFCE4A5C8BBDD26ED2Q9K" TargetMode="External"/><Relationship Id="rId43" Type="http://schemas.openxmlformats.org/officeDocument/2006/relationships/hyperlink" Target="consultantplus://offline/ref=64D63F0D6334CC955C5ABB82080E8B4156ACDED6641358C8BF24BE2559973ECAD231F1F8F4718D78Y339M" TargetMode="External"/><Relationship Id="rId48" Type="http://schemas.openxmlformats.org/officeDocument/2006/relationships/hyperlink" Target="consultantplus://offline/ref=19F5D794BD03C949955778BDE3BA73CA8C6096EE6EA63E56B81DD39844FD5D43F3376024BA78079BEF9719c3CDH" TargetMode="External"/><Relationship Id="rId56" Type="http://schemas.openxmlformats.org/officeDocument/2006/relationships/hyperlink" Target="http://pgs58.ru/" TargetMode="External"/><Relationship Id="rId64" Type="http://schemas.openxmlformats.org/officeDocument/2006/relationships/hyperlink" Target="consultantplus://offline/ref=C9954CA4CAE009812645C3F46E6C9863D440617759CA2535C00237A599B69267EF4A2222E7F5B2AChBZ1J" TargetMode="External"/><Relationship Id="rId69" Type="http://schemas.openxmlformats.org/officeDocument/2006/relationships/hyperlink" Target="consultantplus://offline/ref=C9954CA4CAE009812645C3F46E6C9863D440617759CA2535C00237A599B69267EF4A2222E7F5B2AChBZ1J" TargetMode="External"/><Relationship Id="rId77" Type="http://schemas.openxmlformats.org/officeDocument/2006/relationships/theme" Target="theme/theme1.xml"/><Relationship Id="rId8" Type="http://schemas.openxmlformats.org/officeDocument/2006/relationships/hyperlink" Target="consultantplus://offline/ref=87B01148CB1FC6A5573FCD9781B5958E554B94D11336FB3EF75967F70AE64865D0486207B0B334E7x017H" TargetMode="External"/><Relationship Id="rId51" Type="http://schemas.openxmlformats.org/officeDocument/2006/relationships/hyperlink" Target="consultantplus://offline/ref=080B863277E92224791B595A09B6F3E5E77A452F384B48AB4BFE3F446B04Q4G" TargetMode="External"/><Relationship Id="rId72" Type="http://schemas.openxmlformats.org/officeDocument/2006/relationships/hyperlink" Target="consultantplus://offline/ref=C9954CA4CAE009812645C3F46E6C9863D440617759CA2535C00237A599B69267EF4A2222E7F5B2AChBZ1J" TargetMode="External"/><Relationship Id="rId3" Type="http://schemas.openxmlformats.org/officeDocument/2006/relationships/styles" Target="styles.xml"/><Relationship Id="rId12" Type="http://schemas.openxmlformats.org/officeDocument/2006/relationships/hyperlink" Target="consultantplus://offline/ref=D8DB73941F8AD0F3C6B478213EF7FEBD8520A21963837507F6CB61B321D13FE4901F2A7708C832490250F9O4h7M" TargetMode="External"/><Relationship Id="rId17" Type="http://schemas.openxmlformats.org/officeDocument/2006/relationships/hyperlink" Target="consultantplus://offline/ref=1D79FB77AE32DBED694221746D8E355EFE95F00E437AD916448834F03C6C6AFE31A8E08E966CD317X4ZBJ" TargetMode="External"/><Relationship Id="rId25" Type="http://schemas.openxmlformats.org/officeDocument/2006/relationships/hyperlink" Target="consultantplus://offline/ref=71969F7E1D7A251F190A45C9AFEB966EF0747071C30CAE86F030514B816E35BE1E6BFB3BB5fFF9K" TargetMode="External"/><Relationship Id="rId33" Type="http://schemas.openxmlformats.org/officeDocument/2006/relationships/hyperlink" Target="consultantplus://offline/ref=7D70A9B012074FCE85BA714BA6A7C0304EF2D6F41C36D44CE775F6658CDC4F317CFE28851D2BE67CD5fFJ" TargetMode="External"/><Relationship Id="rId38" Type="http://schemas.openxmlformats.org/officeDocument/2006/relationships/hyperlink" Target="consultantplus://offline/ref=D3102ECC368E5F70360062E7EF026D74464A5EB46FCFCE4A5C8BBDD26E29240D8923FED0Q8K" TargetMode="External"/><Relationship Id="rId46" Type="http://schemas.openxmlformats.org/officeDocument/2006/relationships/hyperlink" Target="consultantplus://offline/ref=DDC626B0ACE57176473C9D165A63D1339DCF2A57216F762385F802E224C8DD638A3599B3FD12A6D0oD14J" TargetMode="External"/><Relationship Id="rId59" Type="http://schemas.openxmlformats.org/officeDocument/2006/relationships/hyperlink" Target="consultantplus://offline/main?base=RLAW021;n=42091;fld=134;dst=100011" TargetMode="External"/><Relationship Id="rId67" Type="http://schemas.openxmlformats.org/officeDocument/2006/relationships/hyperlink" Target="consultantplus://offline/ref=C9954CA4CAE009812645C3F46E6C9863D440617759CA2535C00237A599B69267EF4A2222E7F5B2AChBZ1J" TargetMode="External"/><Relationship Id="rId20" Type="http://schemas.openxmlformats.org/officeDocument/2006/relationships/hyperlink" Target="consultantplus://offline/ref=71969F7E1D7A251F190A45C9AFEB966EF0747070C006AE86F030514B816E35BE1E6BFB39B2fFFBK" TargetMode="External"/><Relationship Id="rId41" Type="http://schemas.openxmlformats.org/officeDocument/2006/relationships/hyperlink" Target="consultantplus://offline/ref=ACF5FAD3076CFC8144376F9DFC25BBA2F3E1E03DF875463B6788B0B3C11E4D7BD88880E0A994E3J5n7J" TargetMode="External"/><Relationship Id="rId54" Type="http://schemas.openxmlformats.org/officeDocument/2006/relationships/hyperlink" Target="garantf1://12035461.0/" TargetMode="External"/><Relationship Id="rId62" Type="http://schemas.openxmlformats.org/officeDocument/2006/relationships/hyperlink" Target="consultantplus://offline/ref=C9954CA4CAE009812645C3F46E6C9863D440617759CA2535C00237A599B69267EF4A2222E7F5B2AChBZ1J" TargetMode="External"/><Relationship Id="rId70" Type="http://schemas.openxmlformats.org/officeDocument/2006/relationships/hyperlink" Target="consultantplus://offline/ref=C9954CA4CAE009812645C3F46E6C9863D440617759CA2535C00237A599B69267EF4A2222E7F5B2AChBZ1J"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57F97-5F99-45CF-B38A-A9B85B788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1862</TotalTime>
  <Pages>108</Pages>
  <Words>68400</Words>
  <Characters>389883</Characters>
  <Application>Microsoft Office Word</Application>
  <DocSecurity>0</DocSecurity>
  <Lines>3249</Lines>
  <Paragraphs>914</Paragraphs>
  <ScaleCrop>false</ScaleCrop>
  <HeadingPairs>
    <vt:vector size="2" baseType="variant">
      <vt:variant>
        <vt:lpstr>Название</vt:lpstr>
      </vt:variant>
      <vt:variant>
        <vt:i4>1</vt:i4>
      </vt:variant>
    </vt:vector>
  </HeadingPairs>
  <TitlesOfParts>
    <vt:vector size="1" baseType="lpstr">
      <vt:lpstr/>
    </vt:vector>
  </TitlesOfParts>
  <Company>DOOMA</Company>
  <LinksUpToDate>false</LinksUpToDate>
  <CharactersWithSpaces>457369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1</cp:lastModifiedBy>
  <cp:revision>6</cp:revision>
  <cp:lastPrinted>2015-04-13T08:45:00Z</cp:lastPrinted>
  <dcterms:created xsi:type="dcterms:W3CDTF">2015-03-25T15:40:00Z</dcterms:created>
  <dcterms:modified xsi:type="dcterms:W3CDTF">2015-04-29T12:20:00Z</dcterms:modified>
</cp:coreProperties>
</file>