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A3" w:rsidRPr="00A93E1B" w:rsidRDefault="000F6FA3" w:rsidP="000F6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3E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ge">
              <wp:posOffset>262890</wp:posOffset>
            </wp:positionV>
            <wp:extent cx="702310" cy="857250"/>
            <wp:effectExtent l="19050" t="0" r="2540" b="0"/>
            <wp:wrapNone/>
            <wp:docPr id="1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FA3" w:rsidRPr="0074681A" w:rsidRDefault="000F6FA3" w:rsidP="000F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A3" w:rsidRPr="0074681A" w:rsidRDefault="000F6FA3" w:rsidP="000F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A3" w:rsidRPr="0074681A" w:rsidRDefault="000F6FA3" w:rsidP="000F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463"/>
      </w:tblGrid>
      <w:tr w:rsidR="000F6FA3" w:rsidRPr="0074681A" w:rsidTr="00E12587">
        <w:trPr>
          <w:trHeight w:val="360"/>
        </w:trPr>
        <w:tc>
          <w:tcPr>
            <w:tcW w:w="9900" w:type="dxa"/>
          </w:tcPr>
          <w:p w:rsidR="000F6FA3" w:rsidRPr="0074681A" w:rsidRDefault="000F6FA3" w:rsidP="00E125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ПЕНЗЕНСКАЯ ГОРОДСКАЯ ДУМА</w:t>
            </w:r>
          </w:p>
        </w:tc>
      </w:tr>
    </w:tbl>
    <w:p w:rsidR="000F6FA3" w:rsidRPr="0074681A" w:rsidRDefault="000F6FA3" w:rsidP="000F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FA3" w:rsidRPr="0074681A" w:rsidRDefault="000F6FA3" w:rsidP="000F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F6FA3" w:rsidRPr="0074681A" w:rsidRDefault="000F6FA3" w:rsidP="000F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FA3" w:rsidRPr="001545BB" w:rsidRDefault="000F6FA3" w:rsidP="001545B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77CA" w:rsidRPr="007D77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24.04.2015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</w:t>
      </w:r>
      <w:r w:rsidRPr="00746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7C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r w:rsidRPr="007D77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№ </w:t>
      </w:r>
      <w:r w:rsidR="007D77CA" w:rsidRPr="007D77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150-8/6</w:t>
      </w:r>
    </w:p>
    <w:tbl>
      <w:tblPr>
        <w:tblW w:w="0" w:type="auto"/>
        <w:tblInd w:w="206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</w:tblGrid>
      <w:tr w:rsidR="000F6FA3" w:rsidRPr="0074681A" w:rsidTr="00E12587">
        <w:trPr>
          <w:trHeight w:val="2072"/>
        </w:trPr>
        <w:tc>
          <w:tcPr>
            <w:tcW w:w="5561" w:type="dxa"/>
            <w:vAlign w:val="center"/>
          </w:tcPr>
          <w:p w:rsidR="000F6FA3" w:rsidRPr="00A969C6" w:rsidRDefault="000F6FA3" w:rsidP="00E125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 о работе Контрольно-счетной палаты города Пензы за 2014 год</w:t>
            </w:r>
          </w:p>
          <w:p w:rsidR="000F6FA3" w:rsidRPr="0074681A" w:rsidRDefault="000F6FA3" w:rsidP="00E1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FA3" w:rsidRPr="00EE33DC" w:rsidRDefault="000F6FA3" w:rsidP="000F6FA3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3DC">
        <w:rPr>
          <w:rFonts w:ascii="Times New Roman" w:eastAsia="Lucida Sans Unicode" w:hAnsi="Times New Roman" w:cs="Times New Roman"/>
          <w:sz w:val="28"/>
          <w:szCs w:val="28"/>
        </w:rPr>
        <w:t>Заслушав отчет о работе Контрольно-счетной палаты города Пензы за 2014 год</w:t>
      </w:r>
      <w:r w:rsidRPr="00EE33DC">
        <w:rPr>
          <w:rFonts w:ascii="Times New Roman" w:eastAsia="Times New Roman" w:hAnsi="Times New Roman" w:cs="Times New Roman"/>
          <w:sz w:val="28"/>
          <w:szCs w:val="28"/>
        </w:rPr>
        <w:t>, на основании части 5 ст.22 Устава города Пензы,</w:t>
      </w:r>
    </w:p>
    <w:p w:rsidR="000F6FA3" w:rsidRPr="00EE33DC" w:rsidRDefault="000F6FA3" w:rsidP="000F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FA3" w:rsidRPr="00EE33DC" w:rsidRDefault="000F6FA3" w:rsidP="000F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3DC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0F6FA3" w:rsidRPr="00EE33DC" w:rsidRDefault="000F6FA3" w:rsidP="000F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FA3" w:rsidRPr="00EE33DC" w:rsidRDefault="000F6FA3" w:rsidP="000F6FA3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33DC">
        <w:rPr>
          <w:rFonts w:ascii="Times New Roman" w:eastAsia="Lucida Sans Unicode" w:hAnsi="Times New Roman" w:cs="Times New Roman"/>
          <w:sz w:val="28"/>
          <w:szCs w:val="28"/>
        </w:rPr>
        <w:t>1. Отчет о работе Контрольно-с</w:t>
      </w:r>
      <w:r>
        <w:rPr>
          <w:rFonts w:ascii="Times New Roman" w:eastAsia="Lucida Sans Unicode" w:hAnsi="Times New Roman" w:cs="Times New Roman"/>
          <w:sz w:val="28"/>
          <w:szCs w:val="28"/>
        </w:rPr>
        <w:t>ч</w:t>
      </w:r>
      <w:r w:rsidRPr="00EE33DC">
        <w:rPr>
          <w:rFonts w:ascii="Times New Roman" w:eastAsia="Lucida Sans Unicode" w:hAnsi="Times New Roman" w:cs="Times New Roman"/>
          <w:sz w:val="28"/>
          <w:szCs w:val="28"/>
        </w:rPr>
        <w:t>етной палаты города Пензы за 2014 год принять к сведению (прилагается).</w:t>
      </w:r>
    </w:p>
    <w:p w:rsidR="000F6FA3" w:rsidRPr="00EE33DC" w:rsidRDefault="000F6FA3" w:rsidP="000F6FA3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33DC">
        <w:rPr>
          <w:rFonts w:ascii="Times New Roman" w:eastAsia="Lucida Sans Unicode" w:hAnsi="Times New Roman" w:cs="Times New Roman"/>
          <w:sz w:val="28"/>
          <w:szCs w:val="28"/>
        </w:rPr>
        <w:t>2. Разместить отчет о работе Контрольно-счетной палаты  города Пензы в сети Интернет, на официальном сайте Пензенской городской Думы (</w:t>
      </w:r>
      <w:hyperlink r:id="rId9" w:history="1">
        <w:r w:rsidRPr="00EE33DC">
          <w:rPr>
            <w:rStyle w:val="a6"/>
            <w:rFonts w:eastAsia="Lucida Sans Unicode"/>
            <w:sz w:val="28"/>
            <w:szCs w:val="28"/>
            <w:lang w:val="en-US"/>
          </w:rPr>
          <w:t>www</w:t>
        </w:r>
        <w:r w:rsidRPr="00EE33DC">
          <w:rPr>
            <w:rStyle w:val="a6"/>
            <w:rFonts w:eastAsia="Lucida Sans Unicode"/>
            <w:sz w:val="28"/>
            <w:szCs w:val="28"/>
          </w:rPr>
          <w:t>.</w:t>
        </w:r>
        <w:r w:rsidRPr="00EE33DC">
          <w:rPr>
            <w:rStyle w:val="a6"/>
            <w:rFonts w:eastAsia="Lucida Sans Unicode"/>
            <w:sz w:val="28"/>
            <w:szCs w:val="28"/>
            <w:lang w:val="en-US"/>
          </w:rPr>
          <w:t>pgduma</w:t>
        </w:r>
        <w:r w:rsidRPr="00EE33DC">
          <w:rPr>
            <w:rStyle w:val="a6"/>
            <w:rFonts w:eastAsia="Lucida Sans Unicode"/>
            <w:sz w:val="28"/>
            <w:szCs w:val="28"/>
          </w:rPr>
          <w:t>.</w:t>
        </w:r>
        <w:r w:rsidRPr="00EE33DC">
          <w:rPr>
            <w:rStyle w:val="a6"/>
            <w:rFonts w:eastAsia="Lucida Sans Unicode"/>
            <w:sz w:val="28"/>
            <w:szCs w:val="28"/>
            <w:lang w:val="en-US"/>
          </w:rPr>
          <w:t>ru</w:t>
        </w:r>
      </w:hyperlink>
      <w:r w:rsidRPr="00EE33DC">
        <w:rPr>
          <w:rFonts w:ascii="Times New Roman" w:eastAsia="Lucida Sans Unicode" w:hAnsi="Times New Roman" w:cs="Times New Roman"/>
          <w:sz w:val="28"/>
          <w:szCs w:val="28"/>
        </w:rPr>
        <w:t>).</w:t>
      </w:r>
    </w:p>
    <w:p w:rsidR="000F6FA3" w:rsidRPr="00EE33DC" w:rsidRDefault="000F6FA3" w:rsidP="000F6FA3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33DC">
        <w:rPr>
          <w:rFonts w:ascii="Times New Roman" w:eastAsia="Lucida Sans Unicode" w:hAnsi="Times New Roman" w:cs="Times New Roman"/>
          <w:sz w:val="28"/>
          <w:szCs w:val="28"/>
        </w:rPr>
        <w:t>3.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33DC">
        <w:rPr>
          <w:rFonts w:ascii="Times New Roman" w:eastAsia="Lucida Sans Unicode" w:hAnsi="Times New Roman" w:cs="Times New Roman"/>
          <w:sz w:val="28"/>
          <w:szCs w:val="28"/>
        </w:rPr>
        <w:t>Контроль по устранению нарушений и недостатков, выявленных  проведенными проверками, возложить на Контрольно-счетную палату города Пензы (Е.Д.Кошель) и постоянную комиссию городской Думы по бюджету, финансовой и налоговой политике (С.А.</w:t>
      </w:r>
      <w:r w:rsidR="001545B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33DC">
        <w:rPr>
          <w:rFonts w:ascii="Times New Roman" w:eastAsia="Lucida Sans Unicode" w:hAnsi="Times New Roman" w:cs="Times New Roman"/>
          <w:sz w:val="28"/>
          <w:szCs w:val="28"/>
        </w:rPr>
        <w:t>Куличков).</w:t>
      </w:r>
    </w:p>
    <w:p w:rsidR="000F6FA3" w:rsidRDefault="000F6FA3" w:rsidP="000F6FA3">
      <w:pPr>
        <w:spacing w:after="0" w:line="240" w:lineRule="auto"/>
        <w:rPr>
          <w:rFonts w:ascii="Times New Roman" w:eastAsia="Times New Roman" w:hAnsi="Times New Roman" w:cs="Times New Roman"/>
          <w:kern w:val="65516"/>
          <w:sz w:val="28"/>
          <w:szCs w:val="28"/>
        </w:rPr>
      </w:pPr>
    </w:p>
    <w:p w:rsidR="001545BB" w:rsidRPr="00EE33DC" w:rsidRDefault="001545BB" w:rsidP="000F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FA3" w:rsidRPr="00EE33DC" w:rsidRDefault="000F6FA3" w:rsidP="000F6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3DC">
        <w:rPr>
          <w:rFonts w:ascii="Times New Roman" w:eastAsia="Times New Roman" w:hAnsi="Times New Roman" w:cs="Times New Roman"/>
          <w:sz w:val="28"/>
          <w:szCs w:val="28"/>
        </w:rPr>
        <w:t xml:space="preserve">Глава  города                           </w:t>
      </w:r>
      <w:r w:rsidRPr="00EE33DC">
        <w:rPr>
          <w:rFonts w:ascii="Times New Roman" w:eastAsia="Times New Roman" w:hAnsi="Times New Roman" w:cs="Times New Roman"/>
          <w:sz w:val="28"/>
          <w:szCs w:val="28"/>
        </w:rPr>
        <w:tab/>
      </w:r>
      <w:r w:rsidRPr="00EE33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1545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EE33DC">
        <w:rPr>
          <w:rFonts w:ascii="Times New Roman" w:eastAsia="Times New Roman" w:hAnsi="Times New Roman" w:cs="Times New Roman"/>
          <w:sz w:val="28"/>
          <w:szCs w:val="28"/>
        </w:rPr>
        <w:t>В.Н. Кувайцев</w:t>
      </w:r>
    </w:p>
    <w:p w:rsidR="000F6FA3" w:rsidRDefault="000F6FA3">
      <w:pPr>
        <w:tabs>
          <w:tab w:val="left" w:pos="0"/>
          <w:tab w:val="left" w:pos="72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FA3" w:rsidRDefault="000F6FA3">
      <w:pPr>
        <w:tabs>
          <w:tab w:val="left" w:pos="0"/>
          <w:tab w:val="left" w:pos="72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FA3" w:rsidRDefault="000F6FA3">
      <w:pPr>
        <w:tabs>
          <w:tab w:val="left" w:pos="0"/>
          <w:tab w:val="left" w:pos="72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FA3" w:rsidRDefault="000F6FA3">
      <w:pPr>
        <w:tabs>
          <w:tab w:val="left" w:pos="0"/>
          <w:tab w:val="left" w:pos="72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FA3" w:rsidRDefault="000F6FA3">
      <w:pPr>
        <w:tabs>
          <w:tab w:val="left" w:pos="0"/>
          <w:tab w:val="left" w:pos="72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FA3" w:rsidRDefault="000F6FA3" w:rsidP="000F6FA3">
      <w:pPr>
        <w:tabs>
          <w:tab w:val="left" w:pos="0"/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F6FA3" w:rsidRDefault="000F6FA3" w:rsidP="000F6FA3">
      <w:pPr>
        <w:tabs>
          <w:tab w:val="left" w:pos="0"/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sectPr w:rsidR="000F6FA3" w:rsidSect="002B21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59" w:rsidRDefault="005F7A59" w:rsidP="00FE577A">
      <w:pPr>
        <w:spacing w:after="0" w:line="240" w:lineRule="auto"/>
      </w:pPr>
      <w:r>
        <w:separator/>
      </w:r>
    </w:p>
  </w:endnote>
  <w:endnote w:type="continuationSeparator" w:id="1">
    <w:p w:rsidR="005F7A59" w:rsidRDefault="005F7A59" w:rsidP="00F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13" w:rsidRDefault="00D32D13">
    <w:pPr>
      <w:pStyle w:val="a8"/>
      <w:jc w:val="center"/>
    </w:pPr>
  </w:p>
  <w:p w:rsidR="00D32D13" w:rsidRDefault="00D32D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59" w:rsidRDefault="005F7A59" w:rsidP="00FE577A">
      <w:pPr>
        <w:spacing w:after="0" w:line="240" w:lineRule="auto"/>
      </w:pPr>
      <w:r>
        <w:separator/>
      </w:r>
    </w:p>
  </w:footnote>
  <w:footnote w:type="continuationSeparator" w:id="1">
    <w:p w:rsidR="005F7A59" w:rsidRDefault="005F7A59" w:rsidP="00FE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2307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1341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7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240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34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5C7A4E48"/>
    <w:lvl w:ilvl="0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7"/>
        <w:w w:val="100"/>
        <w:position w:val="0"/>
        <w:sz w:val="22"/>
        <w:szCs w:val="22"/>
        <w:u w:val="none"/>
      </w:rPr>
    </w:lvl>
  </w:abstractNum>
  <w:abstractNum w:abstractNumId="7">
    <w:nsid w:val="12700E20"/>
    <w:multiLevelType w:val="multilevel"/>
    <w:tmpl w:val="17789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63CB2"/>
    <w:multiLevelType w:val="multilevel"/>
    <w:tmpl w:val="6958D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A569D"/>
    <w:multiLevelType w:val="multilevel"/>
    <w:tmpl w:val="F602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E092E"/>
    <w:multiLevelType w:val="hybridMultilevel"/>
    <w:tmpl w:val="D87CC9FC"/>
    <w:lvl w:ilvl="0" w:tplc="B7C8061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2C36487B"/>
    <w:multiLevelType w:val="multilevel"/>
    <w:tmpl w:val="9730B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34659"/>
    <w:multiLevelType w:val="multilevel"/>
    <w:tmpl w:val="2DD80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76164D"/>
    <w:multiLevelType w:val="multilevel"/>
    <w:tmpl w:val="A9E65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803264"/>
    <w:multiLevelType w:val="multilevel"/>
    <w:tmpl w:val="BE96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3130EA"/>
    <w:multiLevelType w:val="multilevel"/>
    <w:tmpl w:val="6B66C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B53"/>
    <w:rsid w:val="00031E42"/>
    <w:rsid w:val="000B5C0A"/>
    <w:rsid w:val="000F6FA3"/>
    <w:rsid w:val="00100629"/>
    <w:rsid w:val="0013135C"/>
    <w:rsid w:val="001377BE"/>
    <w:rsid w:val="001545BB"/>
    <w:rsid w:val="0015487E"/>
    <w:rsid w:val="0015540F"/>
    <w:rsid w:val="0017544C"/>
    <w:rsid w:val="001B7109"/>
    <w:rsid w:val="001F5038"/>
    <w:rsid w:val="0020342B"/>
    <w:rsid w:val="00210D9E"/>
    <w:rsid w:val="00234DD2"/>
    <w:rsid w:val="00275BE7"/>
    <w:rsid w:val="00284AA2"/>
    <w:rsid w:val="002B21F1"/>
    <w:rsid w:val="002D260A"/>
    <w:rsid w:val="002E5BAE"/>
    <w:rsid w:val="002F5271"/>
    <w:rsid w:val="00307313"/>
    <w:rsid w:val="003444F6"/>
    <w:rsid w:val="00361EDD"/>
    <w:rsid w:val="003805EA"/>
    <w:rsid w:val="003878BA"/>
    <w:rsid w:val="003908F5"/>
    <w:rsid w:val="003A5013"/>
    <w:rsid w:val="003B0CEB"/>
    <w:rsid w:val="003F2C5D"/>
    <w:rsid w:val="004156C5"/>
    <w:rsid w:val="004612C8"/>
    <w:rsid w:val="004A3561"/>
    <w:rsid w:val="004B0048"/>
    <w:rsid w:val="00517ACF"/>
    <w:rsid w:val="00582B83"/>
    <w:rsid w:val="005D67FD"/>
    <w:rsid w:val="005F7A59"/>
    <w:rsid w:val="00663182"/>
    <w:rsid w:val="00690E5B"/>
    <w:rsid w:val="00692C54"/>
    <w:rsid w:val="006B101A"/>
    <w:rsid w:val="006E1406"/>
    <w:rsid w:val="006E20E5"/>
    <w:rsid w:val="0072474D"/>
    <w:rsid w:val="00753D8C"/>
    <w:rsid w:val="00795C8D"/>
    <w:rsid w:val="007C1D24"/>
    <w:rsid w:val="007D77CA"/>
    <w:rsid w:val="008006F5"/>
    <w:rsid w:val="00834796"/>
    <w:rsid w:val="00845108"/>
    <w:rsid w:val="00854003"/>
    <w:rsid w:val="0088325B"/>
    <w:rsid w:val="008B1B08"/>
    <w:rsid w:val="008C3367"/>
    <w:rsid w:val="008D7B6B"/>
    <w:rsid w:val="008F22CF"/>
    <w:rsid w:val="00942E0E"/>
    <w:rsid w:val="00964176"/>
    <w:rsid w:val="00973D84"/>
    <w:rsid w:val="009822B5"/>
    <w:rsid w:val="00985D3E"/>
    <w:rsid w:val="00996B12"/>
    <w:rsid w:val="009C1A56"/>
    <w:rsid w:val="009E50D1"/>
    <w:rsid w:val="00A60C08"/>
    <w:rsid w:val="00A6244B"/>
    <w:rsid w:val="00A63B6A"/>
    <w:rsid w:val="00AB0A59"/>
    <w:rsid w:val="00AB164E"/>
    <w:rsid w:val="00AC3871"/>
    <w:rsid w:val="00AE3863"/>
    <w:rsid w:val="00B617F5"/>
    <w:rsid w:val="00B76FD3"/>
    <w:rsid w:val="00BD30C6"/>
    <w:rsid w:val="00C35C66"/>
    <w:rsid w:val="00C824DB"/>
    <w:rsid w:val="00C932E1"/>
    <w:rsid w:val="00C971F0"/>
    <w:rsid w:val="00CB0E52"/>
    <w:rsid w:val="00CD4E33"/>
    <w:rsid w:val="00CF6EE3"/>
    <w:rsid w:val="00D01D05"/>
    <w:rsid w:val="00D17B53"/>
    <w:rsid w:val="00D22723"/>
    <w:rsid w:val="00D2562D"/>
    <w:rsid w:val="00D32D13"/>
    <w:rsid w:val="00D61F33"/>
    <w:rsid w:val="00D62AE1"/>
    <w:rsid w:val="00D714B0"/>
    <w:rsid w:val="00D80D30"/>
    <w:rsid w:val="00D93C85"/>
    <w:rsid w:val="00D93E0A"/>
    <w:rsid w:val="00D94BE2"/>
    <w:rsid w:val="00DB2ABF"/>
    <w:rsid w:val="00DC2AD5"/>
    <w:rsid w:val="00DD6B5E"/>
    <w:rsid w:val="00E211F4"/>
    <w:rsid w:val="00E5249D"/>
    <w:rsid w:val="00E54AC7"/>
    <w:rsid w:val="00E5737F"/>
    <w:rsid w:val="00E946E0"/>
    <w:rsid w:val="00EB6386"/>
    <w:rsid w:val="00EC1CB6"/>
    <w:rsid w:val="00EC785D"/>
    <w:rsid w:val="00ED1DB1"/>
    <w:rsid w:val="00ED6DF6"/>
    <w:rsid w:val="00EF5D16"/>
    <w:rsid w:val="00F60D9E"/>
    <w:rsid w:val="00F828A7"/>
    <w:rsid w:val="00FB36C3"/>
    <w:rsid w:val="00FC5B1C"/>
    <w:rsid w:val="00FD1025"/>
    <w:rsid w:val="00FE577A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1"/>
  </w:style>
  <w:style w:type="paragraph" w:styleId="1">
    <w:name w:val="heading 1"/>
    <w:basedOn w:val="a"/>
    <w:next w:val="a"/>
    <w:link w:val="10"/>
    <w:uiPriority w:val="9"/>
    <w:qFormat/>
    <w:rsid w:val="00ED1DB1"/>
    <w:pPr>
      <w:keepNext/>
      <w:keepLines/>
      <w:spacing w:before="480" w:after="0"/>
      <w:ind w:left="23" w:firstLine="6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ED1D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D1DB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D1D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D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ED1DB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D1DB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D1D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7">
    <w:name w:val="Базовый"/>
    <w:rsid w:val="00ED1DB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8">
    <w:name w:val="footer"/>
    <w:basedOn w:val="a"/>
    <w:link w:val="a9"/>
    <w:uiPriority w:val="99"/>
    <w:unhideWhenUsed/>
    <w:rsid w:val="00ED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DB1"/>
  </w:style>
  <w:style w:type="paragraph" w:styleId="aa">
    <w:name w:val="Balloon Text"/>
    <w:basedOn w:val="a"/>
    <w:link w:val="ab"/>
    <w:uiPriority w:val="99"/>
    <w:semiHidden/>
    <w:unhideWhenUsed/>
    <w:rsid w:val="00ED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D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D1DB1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ED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ED1D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ED1DB1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d"/>
    <w:uiPriority w:val="59"/>
    <w:rsid w:val="00ED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ED1DB1"/>
  </w:style>
  <w:style w:type="table" w:customStyle="1" w:styleId="2">
    <w:name w:val="Сетка таблицы2"/>
    <w:basedOn w:val="a1"/>
    <w:next w:val="ad"/>
    <w:uiPriority w:val="59"/>
    <w:rsid w:val="00ED1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1DB1"/>
  </w:style>
  <w:style w:type="paragraph" w:styleId="ae">
    <w:name w:val="Normal (Web)"/>
    <w:basedOn w:val="a"/>
    <w:uiPriority w:val="99"/>
    <w:unhideWhenUsed/>
    <w:rsid w:val="00ED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1D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">
    <w:name w:val="Заголовок таблицы"/>
    <w:basedOn w:val="a"/>
    <w:rsid w:val="00ED1DB1"/>
    <w:pPr>
      <w:suppressLineNumbers/>
      <w:suppressAutoHyphens/>
      <w:jc w:val="center"/>
    </w:pPr>
    <w:rPr>
      <w:rFonts w:ascii="Calibri" w:eastAsia="Times New Roman" w:hAnsi="Calibri" w:cs="Calibri"/>
      <w:b/>
      <w:bCs/>
      <w:lang w:eastAsia="ar-SA"/>
    </w:rPr>
  </w:style>
  <w:style w:type="paragraph" w:styleId="af0">
    <w:name w:val="Body Text"/>
    <w:basedOn w:val="a"/>
    <w:link w:val="af1"/>
    <w:rsid w:val="00ED1DB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ED1D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Цветовое выделение"/>
    <w:uiPriority w:val="99"/>
    <w:rsid w:val="00ED1DB1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ED1DB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4">
    <w:name w:val="Основной текст + Курсив"/>
    <w:basedOn w:val="a0"/>
    <w:uiPriority w:val="99"/>
    <w:rsid w:val="00ED1DB1"/>
    <w:rPr>
      <w:rFonts w:ascii="Times New Roman" w:hAnsi="Times New Roman" w:cs="Times New Roman"/>
      <w:i/>
      <w:iCs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rsid w:val="00ED1DB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ED1DB1"/>
    <w:rPr>
      <w:spacing w:val="0"/>
    </w:rPr>
  </w:style>
  <w:style w:type="character" w:customStyle="1" w:styleId="32">
    <w:name w:val="Основной текст (3)"/>
    <w:basedOn w:val="3"/>
    <w:uiPriority w:val="99"/>
    <w:rsid w:val="00ED1DB1"/>
    <w:rPr>
      <w:spacing w:val="0"/>
    </w:rPr>
  </w:style>
  <w:style w:type="character" w:customStyle="1" w:styleId="35">
    <w:name w:val="Основной текст (3)5"/>
    <w:basedOn w:val="3"/>
    <w:uiPriority w:val="99"/>
    <w:rsid w:val="00ED1DB1"/>
    <w:rPr>
      <w:spacing w:val="-3"/>
    </w:rPr>
  </w:style>
  <w:style w:type="character" w:customStyle="1" w:styleId="34">
    <w:name w:val="Основной текст (3)4"/>
    <w:basedOn w:val="3"/>
    <w:uiPriority w:val="99"/>
    <w:rsid w:val="00ED1DB1"/>
    <w:rPr>
      <w:spacing w:val="-3"/>
      <w:u w:val="single"/>
    </w:rPr>
  </w:style>
  <w:style w:type="character" w:customStyle="1" w:styleId="33">
    <w:name w:val="Основной текст (3)3"/>
    <w:basedOn w:val="3"/>
    <w:uiPriority w:val="99"/>
    <w:rsid w:val="00ED1DB1"/>
  </w:style>
  <w:style w:type="character" w:customStyle="1" w:styleId="14">
    <w:name w:val="Основной текст + Курсив1"/>
    <w:basedOn w:val="a0"/>
    <w:uiPriority w:val="99"/>
    <w:rsid w:val="00ED1DB1"/>
    <w:rPr>
      <w:rFonts w:ascii="Times New Roman" w:hAnsi="Times New Roman" w:cs="Times New Roman"/>
      <w:i/>
      <w:iCs/>
      <w:sz w:val="22"/>
      <w:szCs w:val="22"/>
    </w:rPr>
  </w:style>
  <w:style w:type="character" w:customStyle="1" w:styleId="320">
    <w:name w:val="Основной текст (3)2"/>
    <w:basedOn w:val="3"/>
    <w:uiPriority w:val="99"/>
    <w:rsid w:val="00ED1DB1"/>
    <w:rPr>
      <w:u w:val="single"/>
    </w:rPr>
  </w:style>
  <w:style w:type="paragraph" w:customStyle="1" w:styleId="31">
    <w:name w:val="Основной текст (3)1"/>
    <w:basedOn w:val="a"/>
    <w:link w:val="3"/>
    <w:uiPriority w:val="99"/>
    <w:rsid w:val="00ED1DB1"/>
    <w:pPr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D946-32C9-47F6-8567-65F4A33E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galina</cp:lastModifiedBy>
  <cp:revision>10</cp:revision>
  <cp:lastPrinted>2015-04-27T09:32:00Z</cp:lastPrinted>
  <dcterms:created xsi:type="dcterms:W3CDTF">2015-03-25T15:40:00Z</dcterms:created>
  <dcterms:modified xsi:type="dcterms:W3CDTF">2015-04-27T09:33:00Z</dcterms:modified>
</cp:coreProperties>
</file>